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4FC30" w14:textId="74F3E714" w:rsidR="007166CE" w:rsidRDefault="0067126A" w:rsidP="005E549E">
      <w:pPr>
        <w:pStyle w:val="berschrift1"/>
        <w:rPr>
          <w:b w:val="0"/>
          <w:bCs w:val="0"/>
          <w:sz w:val="32"/>
          <w:szCs w:val="32"/>
        </w:rPr>
      </w:pPr>
      <w:bookmarkStart w:id="0" w:name="_GoBack"/>
      <w:bookmarkEnd w:id="0"/>
      <w:r>
        <w:rPr>
          <w:b w:val="0"/>
          <w:bCs w:val="0"/>
          <w:noProof/>
          <w:sz w:val="32"/>
          <w:szCs w:val="32"/>
          <w:lang w:bidi="he-IL"/>
        </w:rPr>
        <w:drawing>
          <wp:inline distT="0" distB="0" distL="0" distR="0" wp14:anchorId="4BF4D26A" wp14:editId="25E0EFDF">
            <wp:extent cx="5760720" cy="76809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B6AC5" w14:textId="77777777" w:rsidR="007166CE" w:rsidRDefault="007166CE" w:rsidP="007166CE">
      <w:pPr>
        <w:pStyle w:val="berschrift1"/>
      </w:pPr>
      <w:r>
        <w:br w:type="page"/>
      </w:r>
      <w:r>
        <w:lastRenderedPageBreak/>
        <w:t>Vorwort</w:t>
      </w:r>
    </w:p>
    <w:p w14:paraId="7FEBDD48" w14:textId="0D0FC213" w:rsidR="007166CE" w:rsidRDefault="007E1779" w:rsidP="007166CE">
      <w:r>
        <w:t>Wieder</w:t>
      </w:r>
      <w:r w:rsidR="003C2D76">
        <w:t xml:space="preserve"> </w:t>
      </w:r>
      <w:r>
        <w:t>einmal</w:t>
      </w:r>
      <w:r w:rsidR="003C2D76">
        <w:t xml:space="preserve"> </w:t>
      </w:r>
      <w:r w:rsidR="001F54C4">
        <w:t>ging</w:t>
      </w:r>
      <w:r w:rsidR="003C2D76">
        <w:t xml:space="preserve"> </w:t>
      </w:r>
      <w:r>
        <w:t>ein</w:t>
      </w:r>
      <w:r w:rsidR="003C2D76">
        <w:t xml:space="preserve"> </w:t>
      </w:r>
      <w:r>
        <w:t>Jahr</w:t>
      </w:r>
      <w:r w:rsidR="003C2D76">
        <w:t xml:space="preserve"> </w:t>
      </w:r>
      <w:r>
        <w:t>vorüber,</w:t>
      </w:r>
      <w:r w:rsidR="003C2D76">
        <w:t xml:space="preserve"> </w:t>
      </w:r>
      <w:r>
        <w:t>und</w:t>
      </w:r>
      <w:r w:rsidR="003C2D76">
        <w:t xml:space="preserve"> </w:t>
      </w:r>
      <w:r>
        <w:t>wir</w:t>
      </w:r>
      <w:r w:rsidR="003C2D76">
        <w:t xml:space="preserve"> </w:t>
      </w:r>
      <w:r w:rsidR="001F54C4">
        <w:t>befinden</w:t>
      </w:r>
      <w:r w:rsidR="003C2D76">
        <w:t xml:space="preserve"> </w:t>
      </w:r>
      <w:r>
        <w:t>uns</w:t>
      </w:r>
      <w:r w:rsidR="003C2D76">
        <w:t xml:space="preserve"> </w:t>
      </w:r>
      <w:r w:rsidR="008D7463">
        <w:t>am</w:t>
      </w:r>
      <w:r w:rsidR="003C2D76">
        <w:t xml:space="preserve"> </w:t>
      </w:r>
      <w:r w:rsidR="008D7463">
        <w:t>Ende</w:t>
      </w:r>
      <w:r w:rsidR="003C2D76">
        <w:t xml:space="preserve"> </w:t>
      </w:r>
      <w:r w:rsidR="008D7463">
        <w:t>des</w:t>
      </w:r>
      <w:r w:rsidR="003C2D76">
        <w:t xml:space="preserve"> </w:t>
      </w:r>
      <w:r>
        <w:t>Jahr</w:t>
      </w:r>
      <w:r w:rsidR="008D7463">
        <w:t>es</w:t>
      </w:r>
      <w:r w:rsidR="003C2D76">
        <w:t xml:space="preserve"> </w:t>
      </w:r>
      <w:r>
        <w:t>2020</w:t>
      </w:r>
      <w:r w:rsidR="003C2D76">
        <w:t xml:space="preserve"> </w:t>
      </w:r>
      <w:r>
        <w:t>–</w:t>
      </w:r>
      <w:r w:rsidR="003C2D76">
        <w:t xml:space="preserve"> </w:t>
      </w:r>
      <w:r>
        <w:t>Zeit,</w:t>
      </w:r>
      <w:r w:rsidR="003C2D76">
        <w:t xml:space="preserve"> </w:t>
      </w:r>
      <w:r>
        <w:t>einige</w:t>
      </w:r>
      <w:r w:rsidR="003C2D76">
        <w:t xml:space="preserve"> </w:t>
      </w:r>
      <w:r>
        <w:t>Bücher</w:t>
      </w:r>
      <w:r w:rsidR="003C2D76">
        <w:t xml:space="preserve"> </w:t>
      </w:r>
      <w:r>
        <w:t>noch</w:t>
      </w:r>
      <w:r w:rsidR="003C2D76">
        <w:t xml:space="preserve"> </w:t>
      </w:r>
      <w:r>
        <w:t>aufzuarbeiten,</w:t>
      </w:r>
      <w:r w:rsidR="003C2D76">
        <w:t xml:space="preserve"> </w:t>
      </w:r>
      <w:r>
        <w:t>die</w:t>
      </w:r>
      <w:r w:rsidR="003C2D76">
        <w:t xml:space="preserve"> </w:t>
      </w:r>
      <w:r>
        <w:t>ich</w:t>
      </w:r>
      <w:r w:rsidR="003C2D76">
        <w:t xml:space="preserve"> </w:t>
      </w:r>
      <w:r>
        <w:t>Euch</w:t>
      </w:r>
      <w:r w:rsidR="003C2D76">
        <w:t xml:space="preserve"> </w:t>
      </w:r>
      <w:r>
        <w:t>anbieten</w:t>
      </w:r>
      <w:r w:rsidR="003C2D76">
        <w:t xml:space="preserve"> </w:t>
      </w:r>
      <w:r>
        <w:t>möchte.</w:t>
      </w:r>
    </w:p>
    <w:p w14:paraId="16950B92" w14:textId="7F37B867" w:rsidR="007E1779" w:rsidRDefault="008D7463" w:rsidP="007166CE">
      <w:r>
        <w:t>Dieses</w:t>
      </w:r>
      <w:r w:rsidR="003C2D76">
        <w:t xml:space="preserve"> </w:t>
      </w:r>
      <w:r>
        <w:t>Jahr</w:t>
      </w:r>
      <w:r w:rsidR="003C2D76">
        <w:t xml:space="preserve"> </w:t>
      </w:r>
      <w:r>
        <w:t>hat</w:t>
      </w:r>
      <w:r w:rsidR="003C2D76">
        <w:t xml:space="preserve"> </w:t>
      </w:r>
      <w:r>
        <w:t>uns</w:t>
      </w:r>
      <w:r w:rsidR="003C2D76">
        <w:t xml:space="preserve"> </w:t>
      </w:r>
      <w:r>
        <w:t>allen</w:t>
      </w:r>
      <w:r w:rsidR="003C2D76">
        <w:t xml:space="preserve"> </w:t>
      </w:r>
      <w:r>
        <w:t>eine</w:t>
      </w:r>
      <w:r w:rsidR="003C2D76">
        <w:t xml:space="preserve"> </w:t>
      </w:r>
      <w:r>
        <w:t>Menge</w:t>
      </w:r>
      <w:r w:rsidR="003C2D76">
        <w:t xml:space="preserve"> </w:t>
      </w:r>
      <w:r>
        <w:t>abverlangt</w:t>
      </w:r>
      <w:r w:rsidR="003C2D76">
        <w:t xml:space="preserve"> </w:t>
      </w:r>
      <w:r>
        <w:t>–</w:t>
      </w:r>
      <w:r w:rsidR="003C2D76">
        <w:t xml:space="preserve"> </w:t>
      </w:r>
      <w:r>
        <w:t>doch</w:t>
      </w:r>
      <w:r w:rsidR="003C2D76">
        <w:t xml:space="preserve"> </w:t>
      </w:r>
      <w:r>
        <w:t>Gott</w:t>
      </w:r>
      <w:r w:rsidR="003C2D76">
        <w:t xml:space="preserve"> </w:t>
      </w:r>
      <w:r>
        <w:t>hat</w:t>
      </w:r>
      <w:r w:rsidR="003C2D76">
        <w:t xml:space="preserve"> </w:t>
      </w:r>
      <w:r>
        <w:t>uns</w:t>
      </w:r>
      <w:r w:rsidR="003C2D76">
        <w:t xml:space="preserve"> </w:t>
      </w:r>
      <w:r>
        <w:t>hindurchgetragen.</w:t>
      </w:r>
      <w:r w:rsidR="003C2D76">
        <w:t xml:space="preserve"> </w:t>
      </w:r>
    </w:p>
    <w:p w14:paraId="6EE98F9E" w14:textId="063365D7" w:rsidR="008D7463" w:rsidRDefault="008D7463" w:rsidP="007166CE">
      <w:r>
        <w:t>Für</w:t>
      </w:r>
      <w:r w:rsidR="003C2D76">
        <w:t xml:space="preserve"> </w:t>
      </w:r>
      <w:r>
        <w:t>mich</w:t>
      </w:r>
      <w:r w:rsidR="003C2D76">
        <w:t xml:space="preserve"> </w:t>
      </w:r>
      <w:r>
        <w:t>persönlich</w:t>
      </w:r>
      <w:r w:rsidR="003C2D76">
        <w:t xml:space="preserve"> </w:t>
      </w:r>
      <w:r>
        <w:t>bot</w:t>
      </w:r>
      <w:r w:rsidR="003C2D76">
        <w:t xml:space="preserve"> </w:t>
      </w:r>
      <w:r>
        <w:t>die</w:t>
      </w:r>
      <w:r w:rsidR="003C2D76">
        <w:t xml:space="preserve"> </w:t>
      </w:r>
      <w:r>
        <w:t>Zeit,</w:t>
      </w:r>
      <w:r w:rsidR="003C2D76">
        <w:t xml:space="preserve"> </w:t>
      </w:r>
      <w:r>
        <w:t>die</w:t>
      </w:r>
      <w:r w:rsidR="003C2D76">
        <w:t xml:space="preserve"> </w:t>
      </w:r>
      <w:r>
        <w:t>ich</w:t>
      </w:r>
      <w:r w:rsidR="003C2D76">
        <w:t xml:space="preserve"> </w:t>
      </w:r>
      <w:r>
        <w:t>gewonnen</w:t>
      </w:r>
      <w:r w:rsidR="003C2D76">
        <w:t xml:space="preserve"> </w:t>
      </w:r>
      <w:r>
        <w:t>habe,</w:t>
      </w:r>
      <w:r w:rsidR="003C2D76">
        <w:t xml:space="preserve"> </w:t>
      </w:r>
      <w:r>
        <w:t>die</w:t>
      </w:r>
      <w:r w:rsidR="003C2D76">
        <w:t xml:space="preserve"> </w:t>
      </w:r>
      <w:r>
        <w:t>Gelegenheit,</w:t>
      </w:r>
      <w:r w:rsidR="003C2D76">
        <w:t xml:space="preserve"> </w:t>
      </w:r>
      <w:r>
        <w:t>einige</w:t>
      </w:r>
      <w:r w:rsidR="003C2D76">
        <w:t xml:space="preserve"> </w:t>
      </w:r>
      <w:r>
        <w:t>neue</w:t>
      </w:r>
      <w:r w:rsidR="003C2D76">
        <w:t xml:space="preserve"> </w:t>
      </w:r>
      <w:r>
        <w:t>Bücher</w:t>
      </w:r>
      <w:r w:rsidR="003C2D76">
        <w:t xml:space="preserve"> </w:t>
      </w:r>
      <w:r>
        <w:t>zu</w:t>
      </w:r>
      <w:r w:rsidR="003C2D76">
        <w:t xml:space="preserve"> </w:t>
      </w:r>
      <w:r>
        <w:t>erstellen.</w:t>
      </w:r>
      <w:r w:rsidR="003C2D76">
        <w:t xml:space="preserve"> </w:t>
      </w:r>
      <w:r>
        <w:t>Gleichzeitig</w:t>
      </w:r>
      <w:r w:rsidR="003C2D76">
        <w:t xml:space="preserve"> </w:t>
      </w:r>
      <w:r>
        <w:t>überarbeite</w:t>
      </w:r>
      <w:r w:rsidR="003C2D76">
        <w:t xml:space="preserve"> </w:t>
      </w:r>
      <w:r>
        <w:t>ich</w:t>
      </w:r>
      <w:r w:rsidR="003C2D76">
        <w:t xml:space="preserve"> </w:t>
      </w:r>
      <w:r>
        <w:t>viele</w:t>
      </w:r>
      <w:r w:rsidR="003C2D76">
        <w:t xml:space="preserve"> </w:t>
      </w:r>
      <w:r>
        <w:t>der</w:t>
      </w:r>
      <w:r w:rsidR="003C2D76">
        <w:t xml:space="preserve"> </w:t>
      </w:r>
      <w:r>
        <w:t>alten</w:t>
      </w:r>
      <w:r w:rsidR="003C2D76">
        <w:t xml:space="preserve"> </w:t>
      </w:r>
      <w:r>
        <w:t>Bücher,</w:t>
      </w:r>
      <w:r w:rsidR="003C2D76">
        <w:t xml:space="preserve"> </w:t>
      </w:r>
      <w:r>
        <w:t>sei</w:t>
      </w:r>
      <w:r w:rsidR="003C2D76">
        <w:t xml:space="preserve"> </w:t>
      </w:r>
      <w:r>
        <w:t>es,</w:t>
      </w:r>
      <w:r w:rsidR="003C2D76">
        <w:t xml:space="preserve"> </w:t>
      </w:r>
      <w:r>
        <w:t>um</w:t>
      </w:r>
      <w:r w:rsidR="003C2D76">
        <w:t xml:space="preserve"> </w:t>
      </w:r>
      <w:r>
        <w:t>Fehler</w:t>
      </w:r>
      <w:r w:rsidR="003C2D76">
        <w:t xml:space="preserve"> </w:t>
      </w:r>
      <w:r>
        <w:t>zu</w:t>
      </w:r>
      <w:r w:rsidR="003C2D76">
        <w:t xml:space="preserve"> </w:t>
      </w:r>
      <w:r>
        <w:t>beheben</w:t>
      </w:r>
      <w:r w:rsidR="003C2D76">
        <w:t xml:space="preserve"> </w:t>
      </w:r>
      <w:r>
        <w:t>oder</w:t>
      </w:r>
      <w:r w:rsidR="003C2D76">
        <w:t xml:space="preserve"> </w:t>
      </w:r>
      <w:r>
        <w:t>neue</w:t>
      </w:r>
      <w:r w:rsidR="003C2D76">
        <w:t xml:space="preserve"> </w:t>
      </w:r>
      <w:r>
        <w:t>Inhalte</w:t>
      </w:r>
      <w:r w:rsidR="003C2D76">
        <w:t xml:space="preserve"> </w:t>
      </w:r>
      <w:r>
        <w:t>hinzuzufügen.</w:t>
      </w:r>
      <w:r w:rsidR="003C2D76">
        <w:t xml:space="preserve"> </w:t>
      </w:r>
      <w:r>
        <w:t>Zunächst</w:t>
      </w:r>
      <w:r w:rsidR="003C2D76">
        <w:t xml:space="preserve"> </w:t>
      </w:r>
      <w:r>
        <w:t>möchte</w:t>
      </w:r>
      <w:r w:rsidR="003C2D76">
        <w:t xml:space="preserve"> </w:t>
      </w:r>
      <w:r>
        <w:t>ich</w:t>
      </w:r>
      <w:r w:rsidR="003C2D76">
        <w:t xml:space="preserve"> </w:t>
      </w:r>
      <w:r>
        <w:t>die</w:t>
      </w:r>
      <w:r w:rsidR="003C2D76">
        <w:t xml:space="preserve"> </w:t>
      </w:r>
      <w:r>
        <w:t>bestehenden</w:t>
      </w:r>
      <w:r w:rsidR="003C2D76">
        <w:t xml:space="preserve"> </w:t>
      </w:r>
      <w:r>
        <w:t>Autorenbücher</w:t>
      </w:r>
      <w:r w:rsidR="003C2D76">
        <w:t xml:space="preserve"> </w:t>
      </w:r>
      <w:r>
        <w:t>bearbeiten,</w:t>
      </w:r>
      <w:r w:rsidR="003C2D76">
        <w:t xml:space="preserve"> </w:t>
      </w:r>
      <w:r>
        <w:t>danach</w:t>
      </w:r>
      <w:r w:rsidR="003C2D76">
        <w:t xml:space="preserve"> </w:t>
      </w:r>
      <w:r>
        <w:t>sollen</w:t>
      </w:r>
      <w:r w:rsidR="003C2D76">
        <w:t xml:space="preserve"> </w:t>
      </w:r>
      <w:r>
        <w:t>dann</w:t>
      </w:r>
      <w:r w:rsidR="003C2D76">
        <w:t xml:space="preserve"> </w:t>
      </w:r>
      <w:r>
        <w:t>die</w:t>
      </w:r>
      <w:r w:rsidR="003C2D76">
        <w:t xml:space="preserve"> </w:t>
      </w:r>
      <w:r>
        <w:t>Bücher</w:t>
      </w:r>
      <w:r w:rsidR="003C2D76">
        <w:t xml:space="preserve"> </w:t>
      </w:r>
      <w:r>
        <w:t>zum</w:t>
      </w:r>
      <w:r w:rsidR="003C2D76">
        <w:t xml:space="preserve"> </w:t>
      </w:r>
      <w:r>
        <w:t>Kirchenjahr,</w:t>
      </w:r>
      <w:r w:rsidR="003C2D76">
        <w:t xml:space="preserve"> </w:t>
      </w:r>
      <w:r>
        <w:t>die</w:t>
      </w:r>
      <w:r w:rsidR="003C2D76">
        <w:t xml:space="preserve"> </w:t>
      </w:r>
      <w:r>
        <w:t>Andachtsbücher</w:t>
      </w:r>
      <w:r w:rsidR="003C2D76">
        <w:t xml:space="preserve"> </w:t>
      </w:r>
      <w:r>
        <w:t>und</w:t>
      </w:r>
      <w:r w:rsidR="003C2D76">
        <w:t xml:space="preserve"> </w:t>
      </w:r>
      <w:r>
        <w:t>1-2</w:t>
      </w:r>
      <w:r w:rsidR="003C2D76">
        <w:t xml:space="preserve"> </w:t>
      </w:r>
      <w:r>
        <w:t>neue</w:t>
      </w:r>
      <w:r w:rsidR="003C2D76">
        <w:t xml:space="preserve"> </w:t>
      </w:r>
      <w:r>
        <w:t>Reihen</w:t>
      </w:r>
      <w:r w:rsidR="003C2D76">
        <w:t xml:space="preserve"> </w:t>
      </w:r>
      <w:r>
        <w:t>aktualisiert</w:t>
      </w:r>
      <w:r w:rsidR="003C2D76">
        <w:t xml:space="preserve"> </w:t>
      </w:r>
      <w:r>
        <w:t>werden.</w:t>
      </w:r>
    </w:p>
    <w:p w14:paraId="1137875A" w14:textId="147FD3D3" w:rsidR="007E1779" w:rsidRDefault="007E1779" w:rsidP="007166CE">
      <w:r>
        <w:t>Vielleicht</w:t>
      </w:r>
      <w:r w:rsidR="003C2D76">
        <w:t xml:space="preserve"> </w:t>
      </w:r>
      <w:r>
        <w:t>hat</w:t>
      </w:r>
      <w:r w:rsidR="003C2D76">
        <w:t xml:space="preserve"> </w:t>
      </w:r>
      <w:r>
        <w:t>aber</w:t>
      </w:r>
      <w:r w:rsidR="003C2D76">
        <w:t xml:space="preserve"> </w:t>
      </w:r>
      <w:r>
        <w:t>auch</w:t>
      </w:r>
      <w:r w:rsidR="003C2D76">
        <w:t xml:space="preserve"> </w:t>
      </w:r>
      <w:r>
        <w:t>der</w:t>
      </w:r>
      <w:r w:rsidR="003C2D76">
        <w:t xml:space="preserve"> </w:t>
      </w:r>
      <w:r>
        <w:t>eine</w:t>
      </w:r>
      <w:r w:rsidR="003C2D76">
        <w:t xml:space="preserve"> </w:t>
      </w:r>
      <w:r>
        <w:t>oder</w:t>
      </w:r>
      <w:r w:rsidR="003C2D76">
        <w:t xml:space="preserve"> </w:t>
      </w:r>
      <w:r>
        <w:t>die</w:t>
      </w:r>
      <w:r w:rsidR="003C2D76">
        <w:t xml:space="preserve"> </w:t>
      </w:r>
      <w:r>
        <w:t>andere</w:t>
      </w:r>
      <w:r w:rsidR="003C2D76">
        <w:t xml:space="preserve"> </w:t>
      </w:r>
      <w:r>
        <w:t>Lust,</w:t>
      </w:r>
      <w:r w:rsidR="003C2D76">
        <w:t xml:space="preserve"> </w:t>
      </w:r>
      <w:r>
        <w:t>mitzumachen</w:t>
      </w:r>
      <w:r w:rsidR="003C2D76">
        <w:t xml:space="preserve"> </w:t>
      </w:r>
      <w:r>
        <w:t>und</w:t>
      </w:r>
      <w:r w:rsidR="003C2D76">
        <w:t xml:space="preserve"> </w:t>
      </w:r>
      <w:r>
        <w:t>neue</w:t>
      </w:r>
      <w:r w:rsidR="003C2D76">
        <w:t xml:space="preserve"> </w:t>
      </w:r>
      <w:r>
        <w:t>Bücher</w:t>
      </w:r>
      <w:r w:rsidR="003C2D76">
        <w:t xml:space="preserve"> </w:t>
      </w:r>
      <w:r>
        <w:t>zu</w:t>
      </w:r>
      <w:r w:rsidR="003C2D76">
        <w:t xml:space="preserve"> </w:t>
      </w:r>
      <w:r>
        <w:t>erstellen</w:t>
      </w:r>
      <w:r w:rsidR="003C2D76">
        <w:t xml:space="preserve"> </w:t>
      </w:r>
      <w:r>
        <w:t>–</w:t>
      </w:r>
      <w:r w:rsidR="003C2D76">
        <w:t xml:space="preserve"> </w:t>
      </w:r>
      <w:r>
        <w:t>sprecht</w:t>
      </w:r>
      <w:r w:rsidR="003C2D76">
        <w:t xml:space="preserve"> </w:t>
      </w:r>
      <w:r>
        <w:t>mich</w:t>
      </w:r>
      <w:r w:rsidR="003C2D76">
        <w:t xml:space="preserve"> </w:t>
      </w:r>
      <w:r>
        <w:t>einfach</w:t>
      </w:r>
      <w:r w:rsidR="003C2D76">
        <w:t xml:space="preserve"> </w:t>
      </w:r>
      <w:r>
        <w:t>an.</w:t>
      </w:r>
    </w:p>
    <w:p w14:paraId="1A50515A" w14:textId="0AD05D96" w:rsidR="007166CE" w:rsidRDefault="007166CE" w:rsidP="007166CE">
      <w:r>
        <w:t>Euch</w:t>
      </w:r>
      <w:r w:rsidR="003C2D76">
        <w:t xml:space="preserve"> </w:t>
      </w:r>
      <w:r>
        <w:t>allen</w:t>
      </w:r>
      <w:r w:rsidR="003C2D76">
        <w:t xml:space="preserve"> </w:t>
      </w:r>
      <w:r>
        <w:t>wünsche</w:t>
      </w:r>
      <w:r w:rsidR="003C2D76">
        <w:t xml:space="preserve"> </w:t>
      </w:r>
      <w:r>
        <w:t>ich</w:t>
      </w:r>
      <w:r w:rsidR="003C2D76">
        <w:t xml:space="preserve"> </w:t>
      </w:r>
      <w:r>
        <w:t>Gottes</w:t>
      </w:r>
      <w:r w:rsidR="003C2D76">
        <w:t xml:space="preserve"> </w:t>
      </w:r>
      <w:r>
        <w:t>reichen</w:t>
      </w:r>
      <w:r w:rsidR="003C2D76">
        <w:t xml:space="preserve"> </w:t>
      </w:r>
      <w:r>
        <w:t>Segen</w:t>
      </w:r>
      <w:r w:rsidR="003C2D76">
        <w:t xml:space="preserve"> </w:t>
      </w:r>
      <w:r>
        <w:t>und</w:t>
      </w:r>
      <w:r w:rsidR="003C2D76">
        <w:t xml:space="preserve"> </w:t>
      </w:r>
      <w:r>
        <w:t>dass</w:t>
      </w:r>
      <w:r w:rsidR="003C2D76">
        <w:t xml:space="preserve"> </w:t>
      </w:r>
      <w:r>
        <w:t>Ihr</w:t>
      </w:r>
      <w:r w:rsidR="003C2D76">
        <w:t xml:space="preserve"> </w:t>
      </w:r>
      <w:r>
        <w:t>für</w:t>
      </w:r>
      <w:r w:rsidR="003C2D76">
        <w:t xml:space="preserve"> </w:t>
      </w:r>
      <w:r>
        <w:t>Euch</w:t>
      </w:r>
      <w:r w:rsidR="003C2D76">
        <w:t xml:space="preserve"> </w:t>
      </w:r>
      <w:r>
        <w:t>interessante</w:t>
      </w:r>
      <w:r w:rsidR="003C2D76">
        <w:t xml:space="preserve"> </w:t>
      </w:r>
      <w:r>
        <w:t>Texte</w:t>
      </w:r>
      <w:r w:rsidR="003C2D76">
        <w:t xml:space="preserve"> </w:t>
      </w:r>
      <w:r>
        <w:t>hier</w:t>
      </w:r>
      <w:r w:rsidR="003C2D76">
        <w:t xml:space="preserve"> </w:t>
      </w:r>
      <w:r>
        <w:t>findet.</w:t>
      </w:r>
      <w:r w:rsidR="003C2D76">
        <w:t xml:space="preserve"> </w:t>
      </w:r>
      <w:r>
        <w:t>Für</w:t>
      </w:r>
      <w:r w:rsidR="003C2D76">
        <w:t xml:space="preserve"> </w:t>
      </w:r>
      <w:r>
        <w:t>Anregungen</w:t>
      </w:r>
      <w:r w:rsidR="003C2D76">
        <w:t xml:space="preserve"> </w:t>
      </w:r>
      <w:r>
        <w:t>bin</w:t>
      </w:r>
      <w:r w:rsidR="003C2D76">
        <w:t xml:space="preserve"> </w:t>
      </w:r>
      <w:r>
        <w:t>ich</w:t>
      </w:r>
      <w:r w:rsidR="003C2D76">
        <w:t xml:space="preserve"> </w:t>
      </w:r>
      <w:r>
        <w:t>immer</w:t>
      </w:r>
      <w:r w:rsidR="003C2D76">
        <w:t xml:space="preserve"> </w:t>
      </w:r>
      <w:r>
        <w:t>dankbar.</w:t>
      </w:r>
    </w:p>
    <w:p w14:paraId="164DB261" w14:textId="73313B03" w:rsidR="007166CE" w:rsidRDefault="007166CE" w:rsidP="007166CE">
      <w:r>
        <w:t>Gruß</w:t>
      </w:r>
      <w:r w:rsidR="003C2D76">
        <w:t xml:space="preserve"> </w:t>
      </w:r>
      <w:r>
        <w:t>&amp;</w:t>
      </w:r>
      <w:r w:rsidR="003C2D76">
        <w:t xml:space="preserve"> </w:t>
      </w:r>
      <w:r>
        <w:t>Segen,</w:t>
      </w:r>
    </w:p>
    <w:p w14:paraId="3DC0EE0F" w14:textId="77777777" w:rsidR="007166CE" w:rsidRDefault="007166CE" w:rsidP="007166CE">
      <w:r>
        <w:t>Andreas</w:t>
      </w:r>
    </w:p>
    <w:p w14:paraId="2D797F7B" w14:textId="77777777" w:rsidR="0022039F" w:rsidRDefault="007166CE" w:rsidP="007166CE">
      <w:pP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</w:pPr>
      <w: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  <w:br w:type="page"/>
      </w:r>
    </w:p>
    <w:p w14:paraId="08639241" w14:textId="22D8889E" w:rsidR="00830531" w:rsidRDefault="00830531" w:rsidP="00830531">
      <w:pPr>
        <w:pStyle w:val="berschrift1"/>
      </w:pPr>
      <w:r>
        <w:lastRenderedPageBreak/>
        <w:t>Die</w:t>
      </w:r>
      <w:r w:rsidR="003C2D76">
        <w:t xml:space="preserve"> </w:t>
      </w:r>
      <w:r>
        <w:t>wunderliche</w:t>
      </w:r>
      <w:r w:rsidR="003C2D76">
        <w:t xml:space="preserve"> </w:t>
      </w:r>
      <w:r>
        <w:t>Güte</w:t>
      </w:r>
      <w:r w:rsidR="003C2D76">
        <w:t xml:space="preserve"> </w:t>
      </w:r>
      <w:r>
        <w:t>Gottes</w:t>
      </w:r>
    </w:p>
    <w:p w14:paraId="2E3B4C05" w14:textId="0F1B5F06" w:rsidR="00830531" w:rsidRDefault="00830531" w:rsidP="00830531">
      <w:pPr>
        <w:pStyle w:val="berschrift2"/>
        <w:rPr>
          <w:sz w:val="48"/>
          <w:szCs w:val="48"/>
          <w:lang w:eastAsia="de-DE"/>
        </w:rPr>
      </w:pPr>
      <w:r>
        <w:t>1.</w:t>
      </w:r>
      <w:r w:rsidR="003C2D76">
        <w:t xml:space="preserve"> </w:t>
      </w:r>
      <w:r>
        <w:t>Predigt</w:t>
      </w:r>
    </w:p>
    <w:p w14:paraId="33E01C55" w14:textId="31570F20" w:rsidR="00830531" w:rsidRDefault="00830531" w:rsidP="00830531">
      <w:pPr>
        <w:pStyle w:val="StandardWeb"/>
      </w:pPr>
      <w:r>
        <w:t>Das</w:t>
      </w:r>
      <w:r w:rsidR="003C2D76">
        <w:t xml:space="preserve"> </w:t>
      </w:r>
      <w:r>
        <w:t>Hohelied</w:t>
      </w:r>
      <w:r w:rsidR="003C2D76">
        <w:t xml:space="preserve"> </w:t>
      </w:r>
      <w:r>
        <w:t>Salomos</w:t>
      </w:r>
      <w:r w:rsidR="003C2D76">
        <w:t xml:space="preserve"> </w:t>
      </w:r>
      <w:r>
        <w:t>ist</w:t>
      </w:r>
      <w:r w:rsidR="003C2D76">
        <w:t xml:space="preserve"> </w:t>
      </w:r>
      <w:r>
        <w:t>ein</w:t>
      </w:r>
      <w:r w:rsidR="003C2D76">
        <w:t xml:space="preserve"> </w:t>
      </w:r>
      <w:r>
        <w:t>wundervoller</w:t>
      </w:r>
      <w:r w:rsidR="003C2D76">
        <w:t xml:space="preserve"> </w:t>
      </w:r>
      <w:r>
        <w:t>Teil</w:t>
      </w:r>
      <w:r w:rsidR="003C2D76">
        <w:t xml:space="preserve"> </w:t>
      </w:r>
      <w:r>
        <w:t>der</w:t>
      </w:r>
      <w:r w:rsidR="003C2D76">
        <w:t xml:space="preserve"> </w:t>
      </w:r>
      <w:r>
        <w:t>heiligen</w:t>
      </w:r>
      <w:r w:rsidR="003C2D76">
        <w:t xml:space="preserve"> </w:t>
      </w:r>
      <w:r>
        <w:t>Schrift,</w:t>
      </w:r>
      <w:r w:rsidR="003C2D76">
        <w:t xml:space="preserve"> </w:t>
      </w:r>
      <w:r>
        <w:t>und</w:t>
      </w:r>
      <w:r w:rsidR="003C2D76">
        <w:t xml:space="preserve"> </w:t>
      </w:r>
      <w:r>
        <w:t>es</w:t>
      </w:r>
      <w:r w:rsidR="003C2D76">
        <w:t xml:space="preserve"> </w:t>
      </w:r>
      <w:r>
        <w:t>ist</w:t>
      </w:r>
      <w:r w:rsidR="003C2D76">
        <w:t xml:space="preserve"> </w:t>
      </w:r>
      <w:r>
        <w:t>mir</w:t>
      </w:r>
      <w:r w:rsidR="003C2D76">
        <w:t xml:space="preserve"> </w:t>
      </w:r>
      <w:r>
        <w:t>wohl</w:t>
      </w:r>
      <w:r w:rsidR="003C2D76">
        <w:t xml:space="preserve"> </w:t>
      </w:r>
      <w:r>
        <w:t>merkwürdig</w:t>
      </w:r>
      <w:r w:rsidR="003C2D76">
        <w:t xml:space="preserve"> </w:t>
      </w:r>
      <w:r>
        <w:t>vorgekommen,</w:t>
      </w:r>
      <w:r w:rsidR="003C2D76">
        <w:t xml:space="preserve"> </w:t>
      </w:r>
      <w:r>
        <w:t>daß</w:t>
      </w:r>
      <w:r w:rsidR="003C2D76">
        <w:t xml:space="preserve"> </w:t>
      </w:r>
      <w:r>
        <w:t>dies</w:t>
      </w:r>
      <w:r w:rsidR="003C2D76">
        <w:t xml:space="preserve"> </w:t>
      </w:r>
      <w:r>
        <w:t>Büchlein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hebräischen</w:t>
      </w:r>
      <w:r w:rsidR="003C2D76">
        <w:t xml:space="preserve"> </w:t>
      </w:r>
      <w:r>
        <w:t>Bibel</w:t>
      </w:r>
      <w:r w:rsidR="003C2D76">
        <w:t xml:space="preserve"> </w:t>
      </w:r>
      <w:r>
        <w:t>auf</w:t>
      </w:r>
      <w:r w:rsidR="003C2D76">
        <w:t xml:space="preserve"> </w:t>
      </w:r>
      <w:r>
        <w:t>das</w:t>
      </w:r>
      <w:r w:rsidR="003C2D76">
        <w:t xml:space="preserve"> </w:t>
      </w:r>
      <w:r>
        <w:t>Buch</w:t>
      </w:r>
      <w:r w:rsidR="003C2D76">
        <w:t xml:space="preserve"> </w:t>
      </w:r>
      <w:r>
        <w:t>Hiob</w:t>
      </w:r>
      <w:r w:rsidR="003C2D76">
        <w:t xml:space="preserve"> </w:t>
      </w:r>
      <w:r>
        <w:t>folgt</w:t>
      </w:r>
      <w:r w:rsidR="003C2D76">
        <w:t xml:space="preserve"> </w:t>
      </w:r>
      <w:r>
        <w:t>und</w:t>
      </w:r>
      <w:r w:rsidR="003C2D76">
        <w:t xml:space="preserve"> </w:t>
      </w:r>
      <w:r>
        <w:t>dem</w:t>
      </w:r>
      <w:r w:rsidR="003C2D76">
        <w:t xml:space="preserve"> </w:t>
      </w:r>
      <w:r>
        <w:t>Büchlein</w:t>
      </w:r>
      <w:r w:rsidR="003C2D76">
        <w:t xml:space="preserve"> </w:t>
      </w:r>
      <w:r>
        <w:t>Ruth</w:t>
      </w:r>
      <w:r w:rsidR="003C2D76">
        <w:t xml:space="preserve"> </w:t>
      </w:r>
      <w:r>
        <w:t>vorhergeht.</w:t>
      </w:r>
      <w:r w:rsidR="003C2D76">
        <w:t xml:space="preserve"> </w:t>
      </w:r>
      <w:r>
        <w:t>Und</w:t>
      </w:r>
      <w:r w:rsidR="003C2D76">
        <w:t xml:space="preserve"> </w:t>
      </w:r>
      <w:r>
        <w:t>folgen</w:t>
      </w:r>
      <w:r w:rsidR="003C2D76">
        <w:t xml:space="preserve"> </w:t>
      </w:r>
      <w:r>
        <w:t>nicht</w:t>
      </w:r>
      <w:r w:rsidR="003C2D76">
        <w:t xml:space="preserve"> </w:t>
      </w:r>
      <w:r>
        <w:t>häufig</w:t>
      </w:r>
      <w:r w:rsidR="003C2D76">
        <w:t xml:space="preserve"> </w:t>
      </w:r>
      <w:r>
        <w:t>im</w:t>
      </w:r>
      <w:r w:rsidR="003C2D76">
        <w:t xml:space="preserve"> </w:t>
      </w:r>
      <w:r>
        <w:t>Reiche</w:t>
      </w:r>
      <w:r w:rsidR="003C2D76">
        <w:t xml:space="preserve"> </w:t>
      </w:r>
      <w:r>
        <w:t>Gottes</w:t>
      </w:r>
      <w:r w:rsidR="003C2D76">
        <w:t xml:space="preserve"> </w:t>
      </w:r>
      <w:r>
        <w:t>die</w:t>
      </w:r>
      <w:r w:rsidR="003C2D76">
        <w:t xml:space="preserve"> </w:t>
      </w:r>
      <w:r>
        <w:t>höchsten</w:t>
      </w:r>
      <w:r w:rsidR="003C2D76">
        <w:t xml:space="preserve"> </w:t>
      </w:r>
      <w:r>
        <w:t>Freuden</w:t>
      </w:r>
      <w:r w:rsidR="003C2D76">
        <w:t xml:space="preserve"> </w:t>
      </w:r>
      <w:r>
        <w:t>auf</w:t>
      </w:r>
      <w:r w:rsidR="003C2D76">
        <w:t xml:space="preserve"> </w:t>
      </w:r>
      <w:r>
        <w:t>die</w:t>
      </w:r>
      <w:r w:rsidR="003C2D76">
        <w:t xml:space="preserve"> </w:t>
      </w:r>
      <w:r>
        <w:t>tiefsten</w:t>
      </w:r>
      <w:r w:rsidR="003C2D76">
        <w:t xml:space="preserve"> </w:t>
      </w:r>
      <w:r>
        <w:t>Trübsale?</w:t>
      </w:r>
      <w:r w:rsidR="003C2D76">
        <w:t xml:space="preserve"> </w:t>
      </w:r>
      <w:r>
        <w:t>Wunderbar</w:t>
      </w:r>
      <w:r w:rsidR="003C2D76">
        <w:t xml:space="preserve"> </w:t>
      </w:r>
      <w:r>
        <w:t>in</w:t>
      </w:r>
      <w:r w:rsidR="003C2D76">
        <w:t xml:space="preserve"> </w:t>
      </w:r>
      <w:r>
        <w:t>diesem</w:t>
      </w:r>
      <w:r w:rsidR="003C2D76">
        <w:t xml:space="preserve"> </w:t>
      </w:r>
      <w:r>
        <w:t>Büchlein</w:t>
      </w:r>
      <w:r w:rsidR="003C2D76">
        <w:t xml:space="preserve"> </w:t>
      </w:r>
      <w:r>
        <w:t>kommt</w:t>
      </w:r>
      <w:r w:rsidR="003C2D76">
        <w:t xml:space="preserve"> </w:t>
      </w:r>
      <w:r>
        <w:t>mir</w:t>
      </w:r>
      <w:r w:rsidR="003C2D76">
        <w:t xml:space="preserve"> </w:t>
      </w:r>
      <w:r>
        <w:t>namentlich</w:t>
      </w:r>
      <w:r w:rsidR="003C2D76">
        <w:t xml:space="preserve"> </w:t>
      </w:r>
      <w:r>
        <w:t>die</w:t>
      </w:r>
      <w:r w:rsidR="003C2D76">
        <w:t xml:space="preserve"> </w:t>
      </w:r>
      <w:r>
        <w:t>Stelle</w:t>
      </w:r>
      <w:r w:rsidR="003C2D76">
        <w:t xml:space="preserve"> </w:t>
      </w:r>
      <w:r>
        <w:t>im</w:t>
      </w:r>
      <w:r w:rsidR="003C2D76">
        <w:t xml:space="preserve"> </w:t>
      </w:r>
      <w:r>
        <w:t>1.</w:t>
      </w:r>
      <w:r w:rsidR="003C2D76">
        <w:t xml:space="preserve"> </w:t>
      </w:r>
      <w:r>
        <w:t>Kapitel</w:t>
      </w:r>
      <w:r w:rsidR="003C2D76">
        <w:t xml:space="preserve"> </w:t>
      </w:r>
      <w:r>
        <w:t>5.6</w:t>
      </w:r>
      <w:r w:rsidR="003C2D76">
        <w:t xml:space="preserve"> </w:t>
      </w:r>
      <w:r>
        <w:t>vor,</w:t>
      </w:r>
      <w:r w:rsidR="003C2D76">
        <w:t xml:space="preserve"> </w:t>
      </w:r>
      <w:r>
        <w:t>wo</w:t>
      </w:r>
      <w:r w:rsidR="003C2D76">
        <w:t xml:space="preserve"> </w:t>
      </w:r>
      <w:r>
        <w:t>die</w:t>
      </w:r>
      <w:r w:rsidR="003C2D76">
        <w:t xml:space="preserve"> </w:t>
      </w:r>
      <w:r>
        <w:t>Freundin</w:t>
      </w:r>
      <w:r w:rsidR="003C2D76">
        <w:t xml:space="preserve"> </w:t>
      </w:r>
      <w:r>
        <w:t>von</w:t>
      </w:r>
      <w:r w:rsidR="003C2D76">
        <w:t xml:space="preserve"> </w:t>
      </w:r>
      <w:r>
        <w:t>sich</w:t>
      </w:r>
      <w:r w:rsidR="003C2D76">
        <w:t xml:space="preserve"> </w:t>
      </w:r>
      <w:r>
        <w:t>selbst</w:t>
      </w:r>
      <w:r w:rsidR="003C2D76">
        <w:t xml:space="preserve"> </w:t>
      </w:r>
      <w:r>
        <w:t>sagt:</w:t>
      </w:r>
      <w:r w:rsidR="003C2D76">
        <w:t xml:space="preserve"> </w:t>
      </w:r>
      <w:r>
        <w:rPr>
          <w:rStyle w:val="Fett"/>
          <w:rFonts w:eastAsiaTheme="majorEastAsia"/>
        </w:rPr>
        <w:t>Ich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bin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schwarz,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aber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gar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lieblich.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Sehet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mich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nicht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an,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daß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schwarz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bin,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denn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Sonne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hat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mich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verbrannt.</w:t>
      </w:r>
      <w:r w:rsidR="003C2D76">
        <w:t xml:space="preserve"> </w:t>
      </w:r>
      <w:r>
        <w:t>Die</w:t>
      </w:r>
      <w:r w:rsidR="003C2D76">
        <w:t xml:space="preserve"> </w:t>
      </w:r>
      <w:r>
        <w:t>Schwärze</w:t>
      </w:r>
      <w:r w:rsidR="003C2D76">
        <w:t xml:space="preserve"> </w:t>
      </w:r>
      <w:r>
        <w:t>und</w:t>
      </w:r>
      <w:r w:rsidR="003C2D76">
        <w:t xml:space="preserve"> </w:t>
      </w:r>
      <w:r>
        <w:t>Lieblichkeit</w:t>
      </w:r>
      <w:r w:rsidR="003C2D76">
        <w:t xml:space="preserve"> </w:t>
      </w:r>
      <w:r>
        <w:t>scheinen</w:t>
      </w:r>
      <w:r w:rsidR="003C2D76">
        <w:t xml:space="preserve"> </w:t>
      </w:r>
      <w:r>
        <w:t>sich</w:t>
      </w:r>
      <w:r w:rsidR="003C2D76">
        <w:t xml:space="preserve"> </w:t>
      </w:r>
      <w:r>
        <w:t>bei</w:t>
      </w:r>
      <w:r w:rsidR="003C2D76">
        <w:t xml:space="preserve"> </w:t>
      </w:r>
      <w:r>
        <w:t>einer</w:t>
      </w:r>
      <w:r w:rsidR="003C2D76">
        <w:t xml:space="preserve"> </w:t>
      </w:r>
      <w:r>
        <w:t>und</w:t>
      </w:r>
      <w:r w:rsidR="003C2D76">
        <w:t xml:space="preserve"> </w:t>
      </w:r>
      <w:r>
        <w:t>derselben</w:t>
      </w:r>
      <w:r w:rsidR="003C2D76">
        <w:t xml:space="preserve"> </w:t>
      </w:r>
      <w:r>
        <w:t>Person</w:t>
      </w:r>
      <w:r w:rsidR="003C2D76">
        <w:t xml:space="preserve"> </w:t>
      </w:r>
      <w:r>
        <w:t>zu</w:t>
      </w:r>
      <w:r w:rsidR="003C2D76">
        <w:t xml:space="preserve"> </w:t>
      </w:r>
      <w:r>
        <w:t>gleicher</w:t>
      </w:r>
      <w:r w:rsidR="003C2D76">
        <w:t xml:space="preserve"> </w:t>
      </w:r>
      <w:r>
        <w:t>Zeit</w:t>
      </w:r>
      <w:r w:rsidR="003C2D76">
        <w:t xml:space="preserve"> </w:t>
      </w:r>
      <w:r>
        <w:t>nicht</w:t>
      </w:r>
      <w:r w:rsidR="003C2D76">
        <w:t xml:space="preserve"> </w:t>
      </w:r>
      <w:r>
        <w:t>wohl</w:t>
      </w:r>
      <w:r w:rsidR="003C2D76">
        <w:t xml:space="preserve"> </w:t>
      </w:r>
      <w:r>
        <w:t>zu</w:t>
      </w:r>
      <w:r w:rsidR="003C2D76">
        <w:t xml:space="preserve"> </w:t>
      </w:r>
      <w:r>
        <w:t>reimen.</w:t>
      </w:r>
      <w:r w:rsidR="003C2D76">
        <w:t xml:space="preserve"> </w:t>
      </w:r>
      <w:r>
        <w:t>Auch</w:t>
      </w:r>
      <w:r w:rsidR="003C2D76">
        <w:t xml:space="preserve"> </w:t>
      </w:r>
      <w:r>
        <w:t>scheint</w:t>
      </w:r>
      <w:r w:rsidR="003C2D76">
        <w:t xml:space="preserve"> </w:t>
      </w:r>
      <w:r>
        <w:t>es</w:t>
      </w:r>
      <w:r w:rsidR="003C2D76">
        <w:t xml:space="preserve"> </w:t>
      </w:r>
      <w:r>
        <w:t>sonderbar,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nicht</w:t>
      </w:r>
      <w:r w:rsidR="003C2D76">
        <w:t xml:space="preserve"> </w:t>
      </w:r>
      <w:r>
        <w:t>darauf</w:t>
      </w:r>
      <w:r w:rsidR="003C2D76">
        <w:t xml:space="preserve"> </w:t>
      </w:r>
      <w:r>
        <w:t>angesehen</w:t>
      </w:r>
      <w:r w:rsidR="003C2D76">
        <w:t xml:space="preserve"> </w:t>
      </w:r>
      <w:r>
        <w:t>sein</w:t>
      </w:r>
      <w:r w:rsidR="003C2D76">
        <w:t xml:space="preserve"> </w:t>
      </w:r>
      <w:r>
        <w:t>will,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nicht</w:t>
      </w:r>
      <w:r w:rsidR="003C2D76">
        <w:t xml:space="preserve"> </w:t>
      </w:r>
      <w:r>
        <w:t>nur</w:t>
      </w:r>
      <w:r w:rsidR="003C2D76">
        <w:t xml:space="preserve"> </w:t>
      </w:r>
      <w:r>
        <w:t>schwarz,</w:t>
      </w:r>
      <w:r w:rsidR="003C2D76">
        <w:t xml:space="preserve"> </w:t>
      </w:r>
      <w:r>
        <w:t>sondern</w:t>
      </w:r>
      <w:r w:rsidR="003C2D76">
        <w:t xml:space="preserve"> </w:t>
      </w:r>
      <w:r>
        <w:t>so</w:t>
      </w:r>
      <w:r w:rsidR="003C2D76">
        <w:t xml:space="preserve"> </w:t>
      </w:r>
      <w:r>
        <w:t>schwarz,</w:t>
      </w:r>
      <w:r w:rsidR="003C2D76">
        <w:t xml:space="preserve"> </w:t>
      </w:r>
      <w:r>
        <w:t>es</w:t>
      </w:r>
      <w:r w:rsidR="003C2D76">
        <w:t xml:space="preserve"> </w:t>
      </w:r>
      <w:r>
        <w:t>in</w:t>
      </w:r>
      <w:r w:rsidR="003C2D76">
        <w:t xml:space="preserve"> </w:t>
      </w:r>
      <w:r>
        <w:t>solchem</w:t>
      </w:r>
      <w:r w:rsidR="003C2D76">
        <w:t xml:space="preserve"> </w:t>
      </w:r>
      <w:r>
        <w:t>Grade</w:t>
      </w:r>
      <w:r w:rsidR="003C2D76">
        <w:t xml:space="preserve"> </w:t>
      </w:r>
      <w:r>
        <w:t>sei,</w:t>
      </w:r>
      <w:r w:rsidR="003C2D76">
        <w:t xml:space="preserve"> </w:t>
      </w:r>
      <w:r>
        <w:t>denn</w:t>
      </w:r>
      <w:r w:rsidR="003C2D76">
        <w:t xml:space="preserve"> </w:t>
      </w:r>
      <w:r>
        <w:t>die</w:t>
      </w:r>
      <w:r w:rsidR="003C2D76">
        <w:t xml:space="preserve"> </w:t>
      </w:r>
      <w:r>
        <w:t>Sonne</w:t>
      </w:r>
      <w:r w:rsidR="003C2D76">
        <w:t xml:space="preserve"> </w:t>
      </w:r>
      <w:r>
        <w:t>hat</w:t>
      </w:r>
      <w:r w:rsidR="003C2D76">
        <w:t xml:space="preserve"> </w:t>
      </w:r>
      <w:r>
        <w:t>mich</w:t>
      </w:r>
      <w:r w:rsidR="003C2D76">
        <w:t xml:space="preserve"> </w:t>
      </w:r>
      <w:r>
        <w:t>so</w:t>
      </w:r>
      <w:r w:rsidR="003C2D76">
        <w:t xml:space="preserve"> </w:t>
      </w:r>
      <w:r>
        <w:t>verbrannt.</w:t>
      </w:r>
      <w:r w:rsidR="003C2D76">
        <w:t xml:space="preserve"> </w:t>
      </w:r>
      <w:r>
        <w:t>Die</w:t>
      </w:r>
      <w:r w:rsidR="003C2D76">
        <w:t xml:space="preserve"> </w:t>
      </w:r>
      <w:r>
        <w:t>Heiligen</w:t>
      </w:r>
      <w:r w:rsidR="003C2D76">
        <w:t xml:space="preserve"> </w:t>
      </w:r>
      <w:r>
        <w:t>der</w:t>
      </w:r>
      <w:r w:rsidR="003C2D76">
        <w:t xml:space="preserve"> </w:t>
      </w:r>
      <w:r>
        <w:t>Schrift</w:t>
      </w:r>
      <w:r w:rsidR="003C2D76">
        <w:t xml:space="preserve"> </w:t>
      </w:r>
      <w:r>
        <w:t>reden</w:t>
      </w:r>
      <w:r w:rsidR="003C2D76">
        <w:t xml:space="preserve"> </w:t>
      </w:r>
      <w:r>
        <w:t>oft</w:t>
      </w:r>
      <w:r w:rsidR="003C2D76">
        <w:t xml:space="preserve"> </w:t>
      </w:r>
      <w:r>
        <w:t>auf</w:t>
      </w:r>
      <w:r w:rsidR="003C2D76">
        <w:t xml:space="preserve"> </w:t>
      </w:r>
      <w:r>
        <w:t>eine</w:t>
      </w:r>
      <w:r w:rsidR="003C2D76">
        <w:t xml:space="preserve"> </w:t>
      </w:r>
      <w:r>
        <w:t>scheinbar</w:t>
      </w:r>
      <w:r w:rsidR="003C2D76">
        <w:t xml:space="preserve"> </w:t>
      </w:r>
      <w:r>
        <w:t>widersprechende</w:t>
      </w:r>
      <w:r w:rsidR="003C2D76">
        <w:t xml:space="preserve"> </w:t>
      </w:r>
      <w:r>
        <w:t>Weise</w:t>
      </w:r>
      <w:r w:rsidR="003C2D76">
        <w:t xml:space="preserve"> </w:t>
      </w:r>
      <w:r>
        <w:t>von</w:t>
      </w:r>
      <w:r w:rsidR="003C2D76">
        <w:t xml:space="preserve"> </w:t>
      </w:r>
      <w:r>
        <w:t>sich</w:t>
      </w:r>
      <w:r w:rsidR="003C2D76">
        <w:t xml:space="preserve"> </w:t>
      </w:r>
      <w:r>
        <w:t>und</w:t>
      </w:r>
      <w:r w:rsidR="003C2D76">
        <w:t xml:space="preserve"> </w:t>
      </w:r>
      <w:r>
        <w:t>überhaupt</w:t>
      </w:r>
      <w:r w:rsidR="003C2D76">
        <w:t xml:space="preserve"> </w:t>
      </w:r>
      <w:r>
        <w:t>von</w:t>
      </w:r>
      <w:r w:rsidR="003C2D76">
        <w:t xml:space="preserve"> </w:t>
      </w:r>
      <w:r>
        <w:t>Kindern</w:t>
      </w:r>
      <w:r w:rsidR="003C2D76">
        <w:t xml:space="preserve"> </w:t>
      </w:r>
      <w:r>
        <w:t>Gottes,</w:t>
      </w:r>
      <w:r w:rsidR="003C2D76">
        <w:t xml:space="preserve"> </w:t>
      </w:r>
      <w:r>
        <w:t>bald</w:t>
      </w:r>
      <w:r w:rsidR="003C2D76">
        <w:t xml:space="preserve"> </w:t>
      </w:r>
      <w:r>
        <w:t>zu</w:t>
      </w:r>
      <w:r w:rsidR="003C2D76">
        <w:t xml:space="preserve"> </w:t>
      </w:r>
      <w:r>
        <w:t>hoch,</w:t>
      </w:r>
      <w:r w:rsidR="003C2D76">
        <w:t xml:space="preserve"> </w:t>
      </w:r>
      <w:r>
        <w:t>bald</w:t>
      </w:r>
      <w:r w:rsidR="003C2D76">
        <w:t xml:space="preserve"> </w:t>
      </w:r>
      <w:r>
        <w:t>zu</w:t>
      </w:r>
      <w:r w:rsidR="003C2D76">
        <w:t xml:space="preserve"> </w:t>
      </w:r>
      <w:r>
        <w:t>niedrig.</w:t>
      </w:r>
      <w:r w:rsidR="003C2D76">
        <w:t xml:space="preserve"> </w:t>
      </w:r>
      <w:r>
        <w:t>Hört</w:t>
      </w:r>
      <w:r w:rsidR="003C2D76">
        <w:t xml:space="preserve"> </w:t>
      </w:r>
      <w:r>
        <w:t>einmal</w:t>
      </w:r>
      <w:r w:rsidR="003C2D76">
        <w:t xml:space="preserve"> </w:t>
      </w:r>
      <w:r>
        <w:t>Paulum.</w:t>
      </w:r>
      <w:r w:rsidR="003C2D76">
        <w:t xml:space="preserve"> </w:t>
      </w:r>
      <w:r>
        <w:t>Jetzt</w:t>
      </w:r>
      <w:r w:rsidR="003C2D76">
        <w:t xml:space="preserve"> </w:t>
      </w:r>
      <w:r>
        <w:t>sagt</w:t>
      </w:r>
      <w:r w:rsidR="003C2D76">
        <w:t xml:space="preserve"> </w:t>
      </w:r>
      <w:r>
        <w:t>er:</w:t>
      </w:r>
      <w:r w:rsidR="003C2D76">
        <w:t xml:space="preserve"> </w:t>
      </w:r>
      <w:r>
        <w:t>Ich</w:t>
      </w:r>
      <w:r w:rsidR="003C2D76">
        <w:t xml:space="preserve"> </w:t>
      </w:r>
      <w:r>
        <w:t>vermag</w:t>
      </w:r>
      <w:r w:rsidR="003C2D76">
        <w:t xml:space="preserve"> </w:t>
      </w:r>
      <w:r>
        <w:t>alles,</w:t>
      </w:r>
      <w:r w:rsidR="003C2D76">
        <w:t xml:space="preserve"> </w:t>
      </w:r>
      <w:r>
        <w:t>freilich</w:t>
      </w:r>
      <w:r w:rsidR="003C2D76">
        <w:t xml:space="preserve"> </w:t>
      </w:r>
      <w:r>
        <w:t>mit</w:t>
      </w:r>
      <w:r w:rsidR="003C2D76">
        <w:t xml:space="preserve"> </w:t>
      </w:r>
      <w:r>
        <w:t>dem</w:t>
      </w:r>
      <w:r w:rsidR="003C2D76">
        <w:t xml:space="preserve"> </w:t>
      </w:r>
      <w:r>
        <w:t>Zusatz:</w:t>
      </w:r>
      <w:r w:rsidR="003C2D76">
        <w:t xml:space="preserve"> </w:t>
      </w:r>
      <w:r>
        <w:t>Durch</w:t>
      </w:r>
      <w:r w:rsidR="003C2D76">
        <w:t xml:space="preserve"> </w:t>
      </w:r>
      <w:r>
        <w:t>den,</w:t>
      </w:r>
      <w:r w:rsidR="003C2D76">
        <w:t xml:space="preserve"> </w:t>
      </w:r>
      <w:r>
        <w:t>der</w:t>
      </w:r>
      <w:r w:rsidR="003C2D76">
        <w:t xml:space="preserve"> </w:t>
      </w:r>
      <w:r>
        <w:t>mich</w:t>
      </w:r>
      <w:r w:rsidR="003C2D76">
        <w:t xml:space="preserve"> </w:t>
      </w:r>
      <w:r>
        <w:t>mächtig</w:t>
      </w:r>
      <w:r w:rsidR="003C2D76">
        <w:t xml:space="preserve"> </w:t>
      </w:r>
      <w:r>
        <w:t>macht;</w:t>
      </w:r>
      <w:r w:rsidR="003C2D76">
        <w:t xml:space="preserve"> </w:t>
      </w:r>
      <w:r>
        <w:t>dann</w:t>
      </w:r>
      <w:r w:rsidR="003C2D76">
        <w:t xml:space="preserve"> </w:t>
      </w:r>
      <w:r>
        <w:t>sagt</w:t>
      </w:r>
      <w:r w:rsidR="003C2D76">
        <w:t xml:space="preserve"> </w:t>
      </w:r>
      <w:r>
        <w:t>er</w:t>
      </w:r>
      <w:r w:rsidR="003C2D76">
        <w:t xml:space="preserve"> </w:t>
      </w:r>
      <w:r>
        <w:t>wieder:</w:t>
      </w:r>
      <w:r w:rsidR="003C2D76">
        <w:t xml:space="preserve"> </w:t>
      </w:r>
      <w:r>
        <w:t>Nicht</w:t>
      </w:r>
      <w:r w:rsidR="003C2D76">
        <w:t xml:space="preserve"> </w:t>
      </w:r>
      <w:r>
        <w:t>daß</w:t>
      </w:r>
      <w:r w:rsidR="003C2D76">
        <w:t xml:space="preserve"> </w:t>
      </w:r>
      <w:r>
        <w:t>ich</w:t>
      </w:r>
      <w:r w:rsidR="003C2D76">
        <w:t xml:space="preserve"> </w:t>
      </w:r>
      <w:r>
        <w:t>tüchtig</w:t>
      </w:r>
      <w:r w:rsidR="003C2D76">
        <w:t xml:space="preserve"> </w:t>
      </w:r>
      <w:r>
        <w:t>wäre,</w:t>
      </w:r>
      <w:r w:rsidR="003C2D76">
        <w:t xml:space="preserve"> </w:t>
      </w:r>
      <w:r>
        <w:t>etwas</w:t>
      </w:r>
      <w:r w:rsidR="003C2D76">
        <w:t xml:space="preserve"> </w:t>
      </w:r>
      <w:r>
        <w:t>zu</w:t>
      </w:r>
      <w:r w:rsidR="003C2D76">
        <w:t xml:space="preserve"> </w:t>
      </w:r>
      <w:r>
        <w:t>denken</w:t>
      </w:r>
      <w:r w:rsidR="003C2D76">
        <w:t xml:space="preserve"> </w:t>
      </w:r>
      <w:r>
        <w:t>aus</w:t>
      </w:r>
      <w:r w:rsidR="003C2D76">
        <w:t xml:space="preserve"> </w:t>
      </w:r>
      <w:r>
        <w:t>mir</w:t>
      </w:r>
      <w:r w:rsidR="003C2D76">
        <w:t xml:space="preserve"> </w:t>
      </w:r>
      <w:r>
        <w:t>selber,</w:t>
      </w:r>
      <w:r w:rsidR="003C2D76">
        <w:t xml:space="preserve"> </w:t>
      </w:r>
      <w:r>
        <w:t>und</w:t>
      </w:r>
      <w:r w:rsidR="003C2D76">
        <w:t xml:space="preserve"> </w:t>
      </w:r>
      <w:r>
        <w:t>redet</w:t>
      </w:r>
      <w:r w:rsidR="003C2D76">
        <w:t xml:space="preserve"> </w:t>
      </w:r>
      <w:r>
        <w:t>in</w:t>
      </w:r>
      <w:r w:rsidR="003C2D76">
        <w:t xml:space="preserve"> </w:t>
      </w:r>
      <w:r>
        <w:t>dem</w:t>
      </w:r>
      <w:r w:rsidR="003C2D76">
        <w:t xml:space="preserve"> </w:t>
      </w:r>
      <w:r>
        <w:t>Ton</w:t>
      </w:r>
      <w:r w:rsidR="003C2D76">
        <w:t xml:space="preserve"> </w:t>
      </w:r>
      <w:r>
        <w:t>des</w:t>
      </w:r>
      <w:r w:rsidR="003C2D76">
        <w:t xml:space="preserve"> </w:t>
      </w:r>
      <w:r>
        <w:t>Hoheliedes,</w:t>
      </w:r>
      <w:r w:rsidR="003C2D76">
        <w:t xml:space="preserve"> </w:t>
      </w:r>
      <w:r>
        <w:t>wenn</w:t>
      </w:r>
      <w:r w:rsidR="003C2D76">
        <w:t xml:space="preserve"> </w:t>
      </w:r>
      <w:r>
        <w:t>er</w:t>
      </w:r>
      <w:r w:rsidR="003C2D76">
        <w:t xml:space="preserve"> </w:t>
      </w:r>
      <w:r>
        <w:t>sagt:</w:t>
      </w:r>
      <w:r w:rsidR="003C2D76">
        <w:t xml:space="preserve"> </w:t>
      </w:r>
      <w:r>
        <w:rPr>
          <w:rStyle w:val="Fett"/>
          <w:rFonts w:eastAsiaTheme="majorEastAsia"/>
        </w:rPr>
        <w:t>Wenn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schwach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bin,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bin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ich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stark.</w:t>
      </w:r>
      <w:r w:rsidR="003C2D76">
        <w:t xml:space="preserve"> </w:t>
      </w:r>
      <w:r>
        <w:t>Er</w:t>
      </w:r>
      <w:r w:rsidR="003C2D76">
        <w:t xml:space="preserve"> </w:t>
      </w:r>
      <w:r>
        <w:t>sagt:</w:t>
      </w:r>
      <w:r w:rsidR="003C2D76">
        <w:t xml:space="preserve"> </w:t>
      </w:r>
      <w:r>
        <w:t>Ich</w:t>
      </w:r>
      <w:r w:rsidR="003C2D76">
        <w:t xml:space="preserve"> </w:t>
      </w:r>
      <w:r>
        <w:t>habe</w:t>
      </w:r>
      <w:r w:rsidR="003C2D76">
        <w:t xml:space="preserve"> </w:t>
      </w:r>
      <w:r>
        <w:t>mehr</w:t>
      </w:r>
      <w:r w:rsidR="003C2D76">
        <w:t xml:space="preserve"> </w:t>
      </w:r>
      <w:r>
        <w:t>gearbeitet</w:t>
      </w:r>
      <w:r w:rsidR="003C2D76">
        <w:t xml:space="preserve"> </w:t>
      </w:r>
      <w:r>
        <w:t>denn</w:t>
      </w:r>
      <w:r w:rsidR="003C2D76">
        <w:t xml:space="preserve"> </w:t>
      </w:r>
      <w:r>
        <w:t>sie</w:t>
      </w:r>
      <w:r w:rsidR="003C2D76">
        <w:t xml:space="preserve"> </w:t>
      </w:r>
      <w:r>
        <w:t>alle,</w:t>
      </w:r>
      <w:r w:rsidR="003C2D76">
        <w:t xml:space="preserve"> </w:t>
      </w:r>
      <w:r>
        <w:t>und</w:t>
      </w:r>
      <w:r w:rsidR="003C2D76">
        <w:t xml:space="preserve"> </w:t>
      </w:r>
      <w:r>
        <w:t>wiederum:</w:t>
      </w:r>
      <w:r w:rsidR="003C2D76">
        <w:t xml:space="preserve"> </w:t>
      </w:r>
      <w:r>
        <w:t>Nicht</w:t>
      </w:r>
      <w:r w:rsidR="003C2D76">
        <w:t xml:space="preserve"> </w:t>
      </w:r>
      <w:r>
        <w:t>ich,</w:t>
      </w:r>
      <w:r w:rsidR="003C2D76">
        <w:t xml:space="preserve"> </w:t>
      </w:r>
      <w:r>
        <w:t>sondern</w:t>
      </w:r>
      <w:r w:rsidR="003C2D76">
        <w:t xml:space="preserve"> </w:t>
      </w:r>
      <w:r>
        <w:t>die</w:t>
      </w:r>
      <w:r w:rsidR="003C2D76">
        <w:t xml:space="preserve"> </w:t>
      </w:r>
      <w:r>
        <w:t>Gnade,</w:t>
      </w:r>
      <w:r w:rsidR="003C2D76">
        <w:t xml:space="preserve"> </w:t>
      </w:r>
      <w:r>
        <w:t>die</w:t>
      </w:r>
      <w:r w:rsidR="003C2D76">
        <w:t xml:space="preserve"> </w:t>
      </w:r>
      <w:r>
        <w:t>mit</w:t>
      </w:r>
      <w:r w:rsidR="003C2D76">
        <w:t xml:space="preserve"> </w:t>
      </w:r>
      <w:r>
        <w:t>mir</w:t>
      </w:r>
      <w:r w:rsidR="003C2D76">
        <w:t xml:space="preserve"> </w:t>
      </w:r>
      <w:r>
        <w:t>ist.</w:t>
      </w:r>
      <w:r w:rsidR="003C2D76">
        <w:t xml:space="preserve"> </w:t>
      </w:r>
      <w:r>
        <w:t>Er</w:t>
      </w:r>
      <w:r w:rsidR="003C2D76">
        <w:t xml:space="preserve"> </w:t>
      </w:r>
      <w:r>
        <w:t>nennt</w:t>
      </w:r>
      <w:r w:rsidR="003C2D76">
        <w:t xml:space="preserve"> </w:t>
      </w:r>
      <w:r>
        <w:t>sich</w:t>
      </w:r>
      <w:r w:rsidR="003C2D76">
        <w:t xml:space="preserve"> </w:t>
      </w:r>
      <w:r>
        <w:t>einen</w:t>
      </w:r>
      <w:r w:rsidR="003C2D76">
        <w:t xml:space="preserve"> </w:t>
      </w:r>
      <w:r>
        <w:t>Lästerer,</w:t>
      </w:r>
      <w:r w:rsidR="003C2D76">
        <w:t xml:space="preserve"> </w:t>
      </w:r>
      <w:r>
        <w:t>einen</w:t>
      </w:r>
      <w:r w:rsidR="003C2D76">
        <w:t xml:space="preserve"> </w:t>
      </w:r>
      <w:r>
        <w:t>Verfolger</w:t>
      </w:r>
      <w:r w:rsidR="003C2D76">
        <w:t xml:space="preserve"> </w:t>
      </w:r>
      <w:r>
        <w:t>und</w:t>
      </w:r>
      <w:r w:rsidR="003C2D76">
        <w:t xml:space="preserve"> </w:t>
      </w:r>
      <w:r>
        <w:t>Schmäher</w:t>
      </w:r>
      <w:r w:rsidR="003C2D76">
        <w:t xml:space="preserve"> </w:t>
      </w:r>
      <w:r>
        <w:t>und</w:t>
      </w:r>
      <w:r w:rsidR="003C2D76">
        <w:t xml:space="preserve"> </w:t>
      </w:r>
      <w:r>
        <w:t>fragt</w:t>
      </w:r>
      <w:r w:rsidR="003C2D76">
        <w:t xml:space="preserve"> </w:t>
      </w:r>
      <w:r>
        <w:t>doch:</w:t>
      </w:r>
      <w:r w:rsidR="003C2D76">
        <w:t xml:space="preserve"> </w:t>
      </w:r>
      <w:r>
        <w:t>Wer</w:t>
      </w:r>
      <w:r w:rsidR="003C2D76">
        <w:t xml:space="preserve"> </w:t>
      </w:r>
      <w:r>
        <w:t>will</w:t>
      </w:r>
      <w:r w:rsidR="003C2D76">
        <w:t xml:space="preserve"> </w:t>
      </w:r>
      <w:r>
        <w:t>verdammen?</w:t>
      </w:r>
      <w:r w:rsidR="003C2D76">
        <w:t xml:space="preserve"> </w:t>
      </w:r>
      <w:r>
        <w:t>Abraham</w:t>
      </w:r>
      <w:r w:rsidR="003C2D76">
        <w:t xml:space="preserve"> </w:t>
      </w:r>
      <w:r>
        <w:t>nennt</w:t>
      </w:r>
      <w:r w:rsidR="003C2D76">
        <w:t xml:space="preserve"> </w:t>
      </w:r>
      <w:r>
        <w:t>sich</w:t>
      </w:r>
      <w:r w:rsidR="003C2D76">
        <w:t xml:space="preserve"> </w:t>
      </w:r>
      <w:r>
        <w:t>Staub</w:t>
      </w:r>
      <w:r w:rsidR="003C2D76">
        <w:t xml:space="preserve"> </w:t>
      </w:r>
      <w:r>
        <w:t>und</w:t>
      </w:r>
      <w:r w:rsidR="003C2D76">
        <w:t xml:space="preserve"> </w:t>
      </w:r>
      <w:r>
        <w:t>Asche.</w:t>
      </w:r>
      <w:r w:rsidR="003C2D76">
        <w:t xml:space="preserve"> </w:t>
      </w:r>
      <w:r>
        <w:t>Johannes</w:t>
      </w:r>
      <w:r w:rsidR="003C2D76">
        <w:t xml:space="preserve"> </w:t>
      </w:r>
      <w:r>
        <w:t>aber</w:t>
      </w:r>
      <w:r w:rsidR="003C2D76">
        <w:t xml:space="preserve"> </w:t>
      </w:r>
      <w:r>
        <w:t>überbietet</w:t>
      </w:r>
      <w:r w:rsidR="003C2D76">
        <w:t xml:space="preserve"> </w:t>
      </w:r>
      <w:r>
        <w:t>ihn</w:t>
      </w:r>
      <w:r w:rsidR="003C2D76">
        <w:t xml:space="preserve"> </w:t>
      </w:r>
      <w:r>
        <w:t>noch,</w:t>
      </w:r>
      <w:r w:rsidR="003C2D76">
        <w:t xml:space="preserve"> </w:t>
      </w:r>
      <w:r>
        <w:t>wenn</w:t>
      </w:r>
      <w:r w:rsidR="003C2D76">
        <w:t xml:space="preserve"> </w:t>
      </w:r>
      <w:r>
        <w:t>er</w:t>
      </w:r>
      <w:r w:rsidR="003C2D76">
        <w:t xml:space="preserve"> </w:t>
      </w:r>
      <w:r>
        <w:t>sich</w:t>
      </w:r>
      <w:r w:rsidR="003C2D76">
        <w:t xml:space="preserve"> </w:t>
      </w:r>
      <w:r>
        <w:t>für</w:t>
      </w:r>
      <w:r w:rsidR="003C2D76">
        <w:t xml:space="preserve"> </w:t>
      </w:r>
      <w:r>
        <w:t>unwert</w:t>
      </w:r>
      <w:r w:rsidR="003C2D76">
        <w:t xml:space="preserve"> </w:t>
      </w:r>
      <w:r>
        <w:t>erklärt,</w:t>
      </w:r>
      <w:r w:rsidR="003C2D76">
        <w:t xml:space="preserve"> </w:t>
      </w:r>
      <w:r>
        <w:t>Christo</w:t>
      </w:r>
      <w:r w:rsidR="003C2D76">
        <w:t xml:space="preserve"> </w:t>
      </w:r>
      <w:r>
        <w:t>die</w:t>
      </w:r>
      <w:r w:rsidR="003C2D76">
        <w:t xml:space="preserve"> </w:t>
      </w:r>
      <w:r>
        <w:t>Schuhe</w:t>
      </w:r>
      <w:r w:rsidR="003C2D76">
        <w:t xml:space="preserve"> </w:t>
      </w:r>
      <w:r>
        <w:t>zu</w:t>
      </w:r>
      <w:r w:rsidR="003C2D76">
        <w:t xml:space="preserve"> </w:t>
      </w:r>
      <w:r>
        <w:t>tragen.</w:t>
      </w:r>
      <w:r w:rsidR="003C2D76">
        <w:t xml:space="preserve"> </w:t>
      </w:r>
      <w:r>
        <w:t>Dies</w:t>
      </w:r>
      <w:r w:rsidR="003C2D76">
        <w:t xml:space="preserve"> </w:t>
      </w:r>
      <w:r>
        <w:t>lassen</w:t>
      </w:r>
      <w:r w:rsidR="003C2D76">
        <w:t xml:space="preserve"> </w:t>
      </w:r>
      <w:r>
        <w:t>wir</w:t>
      </w:r>
      <w:r w:rsidR="003C2D76">
        <w:t xml:space="preserve"> </w:t>
      </w:r>
      <w:r>
        <w:t>als</w:t>
      </w:r>
      <w:r w:rsidR="003C2D76">
        <w:t xml:space="preserve"> </w:t>
      </w:r>
      <w:r>
        <w:t>Demut</w:t>
      </w:r>
      <w:r w:rsidR="003C2D76">
        <w:t xml:space="preserve"> </w:t>
      </w:r>
      <w:r>
        <w:t>gelten.</w:t>
      </w:r>
      <w:r w:rsidR="003C2D76">
        <w:t xml:space="preserve"> </w:t>
      </w:r>
      <w:r>
        <w:t>Aber</w:t>
      </w:r>
      <w:r w:rsidR="003C2D76">
        <w:t xml:space="preserve"> </w:t>
      </w:r>
      <w:r>
        <w:t>was</w:t>
      </w:r>
      <w:r w:rsidR="003C2D76">
        <w:t xml:space="preserve"> </w:t>
      </w:r>
      <w:r>
        <w:t>sagt</w:t>
      </w:r>
      <w:r w:rsidR="003C2D76">
        <w:t xml:space="preserve"> </w:t>
      </w:r>
      <w:r>
        <w:t>Assaph</w:t>
      </w:r>
      <w:r w:rsidR="003C2D76">
        <w:t xml:space="preserve"> Psalm  </w:t>
      </w:r>
      <w:r>
        <w:t>73,</w:t>
      </w:r>
      <w:r w:rsidR="003C2D76">
        <w:t xml:space="preserve"> </w:t>
      </w:r>
      <w:r>
        <w:t>22</w:t>
      </w:r>
      <w:r w:rsidR="003C2D76">
        <w:t xml:space="preserve"> </w:t>
      </w:r>
      <w:r>
        <w:t>von</w:t>
      </w:r>
      <w:r w:rsidR="003C2D76">
        <w:t xml:space="preserve"> </w:t>
      </w:r>
      <w:r>
        <w:t>sich?</w:t>
      </w:r>
      <w:r w:rsidR="003C2D76">
        <w:t xml:space="preserve"> </w:t>
      </w:r>
      <w:r>
        <w:t>Buchstäblich</w:t>
      </w:r>
      <w:r w:rsidR="003C2D76">
        <w:t xml:space="preserve"> </w:t>
      </w:r>
      <w:r>
        <w:t>heißt</w:t>
      </w:r>
      <w:r w:rsidR="003C2D76">
        <w:t xml:space="preserve"> </w:t>
      </w:r>
      <w:r>
        <w:t>es:</w:t>
      </w:r>
      <w:r w:rsidR="003C2D76">
        <w:t xml:space="preserve"> </w:t>
      </w:r>
      <w:r>
        <w:t>Ich</w:t>
      </w:r>
      <w:r w:rsidR="003C2D76">
        <w:t xml:space="preserve"> </w:t>
      </w:r>
      <w:r>
        <w:t>bin</w:t>
      </w:r>
      <w:r w:rsidR="003C2D76">
        <w:t xml:space="preserve"> </w:t>
      </w:r>
      <w:r>
        <w:t>wie</w:t>
      </w:r>
      <w:r w:rsidR="003C2D76">
        <w:t xml:space="preserve"> </w:t>
      </w:r>
      <w:r>
        <w:t>ein</w:t>
      </w:r>
      <w:r w:rsidR="003C2D76">
        <w:t xml:space="preserve"> </w:t>
      </w:r>
      <w:r>
        <w:t>dummes</w:t>
      </w:r>
      <w:r w:rsidR="003C2D76">
        <w:t xml:space="preserve"> </w:t>
      </w:r>
      <w:r>
        <w:t>Vieh</w:t>
      </w:r>
      <w:r w:rsidR="003C2D76">
        <w:t xml:space="preserve"> </w:t>
      </w:r>
      <w:r>
        <w:t>vor</w:t>
      </w:r>
      <w:r w:rsidR="003C2D76">
        <w:t xml:space="preserve"> </w:t>
      </w:r>
      <w:r>
        <w:t>dir.</w:t>
      </w:r>
      <w:r w:rsidR="003C2D76">
        <w:t xml:space="preserve"> </w:t>
      </w:r>
      <w:r>
        <w:t>Und</w:t>
      </w:r>
      <w:r w:rsidR="003C2D76">
        <w:t xml:space="preserve"> </w:t>
      </w:r>
      <w:r>
        <w:t>wie</w:t>
      </w:r>
      <w:r w:rsidR="003C2D76">
        <w:t xml:space="preserve"> </w:t>
      </w:r>
      <w:r>
        <w:t>redet</w:t>
      </w:r>
      <w:r w:rsidR="003C2D76">
        <w:t xml:space="preserve"> </w:t>
      </w:r>
      <w:r>
        <w:t>Agur</w:t>
      </w:r>
      <w:r w:rsidR="003C2D76">
        <w:t xml:space="preserve"> </w:t>
      </w:r>
      <w:r>
        <w:t>von</w:t>
      </w:r>
      <w:r w:rsidR="003C2D76">
        <w:t xml:space="preserve"> </w:t>
      </w:r>
      <w:r>
        <w:t>sich</w:t>
      </w:r>
      <w:r w:rsidR="003C2D76">
        <w:t xml:space="preserve"> Sprüche  </w:t>
      </w:r>
      <w:r>
        <w:t>30?</w:t>
      </w:r>
      <w:r w:rsidR="003C2D76">
        <w:t xml:space="preserve"> </w:t>
      </w:r>
      <w:r>
        <w:t>ich</w:t>
      </w:r>
      <w:r w:rsidR="003C2D76">
        <w:t xml:space="preserve"> </w:t>
      </w:r>
      <w:r>
        <w:t>bin</w:t>
      </w:r>
      <w:r w:rsidR="003C2D76">
        <w:t xml:space="preserve"> </w:t>
      </w:r>
      <w:r>
        <w:t>der</w:t>
      </w:r>
      <w:r w:rsidR="003C2D76">
        <w:t xml:space="preserve"> </w:t>
      </w:r>
      <w:r>
        <w:t>Allernärrischste,</w:t>
      </w:r>
      <w:r w:rsidR="003C2D76">
        <w:t xml:space="preserve"> </w:t>
      </w:r>
      <w:r>
        <w:t>und</w:t>
      </w:r>
      <w:r w:rsidR="003C2D76">
        <w:t xml:space="preserve"> </w:t>
      </w:r>
      <w:r>
        <w:t>Menschenverstand</w:t>
      </w:r>
      <w:r w:rsidR="003C2D76">
        <w:t xml:space="preserve"> </w:t>
      </w:r>
      <w:r>
        <w:t>ist</w:t>
      </w:r>
      <w:r w:rsidR="003C2D76">
        <w:t xml:space="preserve"> </w:t>
      </w:r>
      <w:r>
        <w:t>nicht</w:t>
      </w:r>
      <w:r w:rsidR="003C2D76">
        <w:t xml:space="preserve"> </w:t>
      </w:r>
      <w:r>
        <w:t>bei</w:t>
      </w:r>
      <w:r w:rsidR="003C2D76">
        <w:t xml:space="preserve"> </w:t>
      </w:r>
      <w:r>
        <w:t>mir,</w:t>
      </w:r>
      <w:r w:rsidR="003C2D76">
        <w:t xml:space="preserve"> </w:t>
      </w:r>
      <w:r>
        <w:t>Weisheit</w:t>
      </w:r>
      <w:r w:rsidR="003C2D76">
        <w:t xml:space="preserve"> </w:t>
      </w:r>
      <w:r>
        <w:t>habe</w:t>
      </w:r>
      <w:r w:rsidR="003C2D76">
        <w:t xml:space="preserve"> </w:t>
      </w:r>
      <w:r>
        <w:t>ich</w:t>
      </w:r>
      <w:r w:rsidR="003C2D76">
        <w:t xml:space="preserve"> </w:t>
      </w:r>
      <w:r>
        <w:t>nicht</w:t>
      </w:r>
      <w:r w:rsidR="003C2D76">
        <w:t xml:space="preserve"> </w:t>
      </w:r>
      <w:r>
        <w:t>gelernet,</w:t>
      </w:r>
      <w:r w:rsidR="003C2D76">
        <w:t xml:space="preserve"> </w:t>
      </w:r>
      <w:r>
        <w:t>und</w:t>
      </w:r>
      <w:r w:rsidR="003C2D76">
        <w:t xml:space="preserve"> </w:t>
      </w:r>
      <w:r>
        <w:t>was</w:t>
      </w:r>
      <w:r w:rsidR="003C2D76">
        <w:t xml:space="preserve"> </w:t>
      </w:r>
      <w:r>
        <w:t>heilig</w:t>
      </w:r>
      <w:r w:rsidR="003C2D76">
        <w:t xml:space="preserve"> </w:t>
      </w:r>
      <w:r>
        <w:t>ist,</w:t>
      </w:r>
      <w:r w:rsidR="003C2D76">
        <w:t xml:space="preserve"> </w:t>
      </w:r>
      <w:r>
        <w:t>weiß</w:t>
      </w:r>
      <w:r w:rsidR="003C2D76">
        <w:t xml:space="preserve"> </w:t>
      </w:r>
      <w:r>
        <w:t>ich</w:t>
      </w:r>
      <w:r w:rsidR="003C2D76">
        <w:t xml:space="preserve"> </w:t>
      </w:r>
      <w:r>
        <w:t>nicht.</w:t>
      </w:r>
      <w:r w:rsidR="003C2D76">
        <w:t xml:space="preserve"> </w:t>
      </w:r>
      <w:r>
        <w:t>So</w:t>
      </w:r>
      <w:r w:rsidR="003C2D76">
        <w:t xml:space="preserve"> </w:t>
      </w:r>
      <w:r>
        <w:t>schwarz</w:t>
      </w:r>
      <w:r w:rsidR="003C2D76">
        <w:t xml:space="preserve"> </w:t>
      </w:r>
      <w:r>
        <w:t>brannte</w:t>
      </w:r>
      <w:r w:rsidR="003C2D76">
        <w:t xml:space="preserve"> </w:t>
      </w:r>
      <w:r>
        <w:t>sie</w:t>
      </w:r>
      <w:r w:rsidR="003C2D76">
        <w:t xml:space="preserve"> </w:t>
      </w:r>
      <w:r>
        <w:t>die</w:t>
      </w:r>
      <w:r w:rsidR="003C2D76">
        <w:t xml:space="preserve"> </w:t>
      </w:r>
      <w:r>
        <w:t>Sonne</w:t>
      </w:r>
      <w:r w:rsidR="003C2D76">
        <w:t xml:space="preserve"> </w:t>
      </w:r>
      <w:r>
        <w:t>und</w:t>
      </w:r>
      <w:r w:rsidR="003C2D76">
        <w:t xml:space="preserve"> </w:t>
      </w:r>
      <w:r>
        <w:t>verbrannte</w:t>
      </w:r>
      <w:r w:rsidR="003C2D76">
        <w:t xml:space="preserve"> </w:t>
      </w:r>
      <w:r>
        <w:t>bei</w:t>
      </w:r>
      <w:r w:rsidR="003C2D76">
        <w:t xml:space="preserve"> </w:t>
      </w:r>
      <w:r>
        <w:t>ihnen</w:t>
      </w:r>
      <w:r w:rsidR="003C2D76">
        <w:t xml:space="preserve"> </w:t>
      </w:r>
      <w:r>
        <w:t>alle</w:t>
      </w:r>
      <w:r w:rsidR="003C2D76">
        <w:t xml:space="preserve"> </w:t>
      </w:r>
      <w:r>
        <w:t>Kraft,</w:t>
      </w:r>
      <w:r w:rsidR="003C2D76">
        <w:t xml:space="preserve"> </w:t>
      </w:r>
      <w:r>
        <w:t>alle</w:t>
      </w:r>
      <w:r w:rsidR="003C2D76">
        <w:t xml:space="preserve"> </w:t>
      </w:r>
      <w:r>
        <w:t>eigene</w:t>
      </w:r>
      <w:r w:rsidR="003C2D76">
        <w:t xml:space="preserve"> </w:t>
      </w:r>
      <w:r>
        <w:t>Weisheit,</w:t>
      </w:r>
      <w:r w:rsidR="003C2D76">
        <w:t xml:space="preserve"> </w:t>
      </w:r>
      <w:r>
        <w:t>alle</w:t>
      </w:r>
      <w:r w:rsidR="003C2D76">
        <w:t xml:space="preserve"> </w:t>
      </w:r>
      <w:r>
        <w:t>eigene</w:t>
      </w:r>
      <w:r w:rsidR="003C2D76">
        <w:t xml:space="preserve"> </w:t>
      </w:r>
      <w:r>
        <w:t>Würdigkeit.</w:t>
      </w:r>
      <w:r w:rsidR="003C2D76">
        <w:t xml:space="preserve"> </w:t>
      </w:r>
      <w:r>
        <w:t>Eine</w:t>
      </w:r>
      <w:r w:rsidR="003C2D76">
        <w:t xml:space="preserve"> </w:t>
      </w:r>
      <w:r>
        <w:t>solche</w:t>
      </w:r>
      <w:r w:rsidR="003C2D76">
        <w:t xml:space="preserve"> </w:t>
      </w:r>
      <w:r>
        <w:t>Selbsterkenntnis</w:t>
      </w:r>
      <w:r w:rsidR="003C2D76">
        <w:t xml:space="preserve"> </w:t>
      </w:r>
      <w:r>
        <w:t>wurde</w:t>
      </w:r>
      <w:r w:rsidR="003C2D76">
        <w:t xml:space="preserve"> </w:t>
      </w:r>
      <w:r>
        <w:t>ihnen</w:t>
      </w:r>
      <w:r w:rsidR="003C2D76">
        <w:t xml:space="preserve"> </w:t>
      </w:r>
      <w:r>
        <w:t>zu</w:t>
      </w:r>
      <w:r w:rsidR="003C2D76">
        <w:t xml:space="preserve"> </w:t>
      </w:r>
      <w:r>
        <w:t>teil.</w:t>
      </w:r>
      <w:r w:rsidR="003C2D76">
        <w:t xml:space="preserve"> </w:t>
      </w:r>
      <w:r>
        <w:t>Durch</w:t>
      </w:r>
      <w:r w:rsidR="003C2D76">
        <w:t xml:space="preserve"> </w:t>
      </w:r>
      <w:r>
        <w:t>den</w:t>
      </w:r>
      <w:r w:rsidR="003C2D76">
        <w:t xml:space="preserve"> </w:t>
      </w:r>
      <w:r>
        <w:t>Propheten</w:t>
      </w:r>
      <w:r w:rsidR="003C2D76">
        <w:t xml:space="preserve"> </w:t>
      </w:r>
      <w:r>
        <w:t>Maleachi</w:t>
      </w:r>
      <w:r w:rsidR="003C2D76">
        <w:t xml:space="preserve"> </w:t>
      </w:r>
      <w:r>
        <w:t>(Kap.</w:t>
      </w:r>
      <w:r w:rsidR="003C2D76">
        <w:t xml:space="preserve"> </w:t>
      </w:r>
      <w:r>
        <w:t>1</w:t>
      </w:r>
      <w:r w:rsidR="003C2D76">
        <w:t>, 2</w:t>
      </w:r>
      <w:r>
        <w:t>)</w:t>
      </w:r>
      <w:r w:rsidR="003C2D76">
        <w:t xml:space="preserve"> </w:t>
      </w:r>
      <w:r>
        <w:t>sagt</w:t>
      </w:r>
      <w:r w:rsidR="003C2D76">
        <w:t xml:space="preserve"> </w:t>
      </w:r>
      <w:r>
        <w:t>Gott</w:t>
      </w:r>
      <w:r w:rsidR="003C2D76">
        <w:t xml:space="preserve"> </w:t>
      </w:r>
      <w:r>
        <w:t>zu</w:t>
      </w:r>
      <w:r w:rsidR="003C2D76">
        <w:t xml:space="preserve"> </w:t>
      </w:r>
      <w:r>
        <w:t>den</w:t>
      </w:r>
      <w:r w:rsidR="003C2D76">
        <w:t xml:space="preserve"> </w:t>
      </w:r>
      <w:r>
        <w:t>Juden:</w:t>
      </w:r>
      <w:r w:rsidR="003C2D76">
        <w:t xml:space="preserve"> </w:t>
      </w:r>
      <w:r>
        <w:t>Ich</w:t>
      </w:r>
      <w:r w:rsidR="003C2D76">
        <w:t xml:space="preserve"> </w:t>
      </w:r>
      <w:r>
        <w:t>habe</w:t>
      </w:r>
      <w:r w:rsidR="003C2D76">
        <w:t xml:space="preserve"> </w:t>
      </w:r>
      <w:r>
        <w:t>euch</w:t>
      </w:r>
      <w:r w:rsidR="003C2D76">
        <w:t xml:space="preserve"> </w:t>
      </w:r>
      <w:r>
        <w:t>lieb.</w:t>
      </w:r>
      <w:r w:rsidR="003C2D76">
        <w:t xml:space="preserve"> </w:t>
      </w:r>
      <w:r>
        <w:t>Sie</w:t>
      </w:r>
      <w:r w:rsidR="003C2D76">
        <w:t xml:space="preserve"> </w:t>
      </w:r>
      <w:r>
        <w:t>antworteten</w:t>
      </w:r>
      <w:r w:rsidR="003C2D76">
        <w:t xml:space="preserve"> </w:t>
      </w:r>
      <w:r>
        <w:t>aber:</w:t>
      </w:r>
      <w:r w:rsidR="003C2D76">
        <w:t xml:space="preserve"> </w:t>
      </w:r>
      <w:r>
        <w:t>Womit</w:t>
      </w:r>
      <w:r w:rsidR="003C2D76">
        <w:t xml:space="preserve"> </w:t>
      </w:r>
      <w:r>
        <w:t>hast</w:t>
      </w:r>
      <w:r w:rsidR="003C2D76">
        <w:t xml:space="preserve"> </w:t>
      </w:r>
      <w:r>
        <w:t>du</w:t>
      </w:r>
      <w:r w:rsidR="003C2D76">
        <w:t xml:space="preserve"> </w:t>
      </w:r>
      <w:r>
        <w:t>uns</w:t>
      </w:r>
      <w:r w:rsidR="003C2D76">
        <w:t xml:space="preserve"> </w:t>
      </w:r>
      <w:r>
        <w:t>lieb?</w:t>
      </w:r>
      <w:r w:rsidR="003C2D76">
        <w:t xml:space="preserve"> </w:t>
      </w:r>
      <w:r>
        <w:t>als</w:t>
      </w:r>
      <w:r w:rsidR="003C2D76">
        <w:t xml:space="preserve"> </w:t>
      </w:r>
      <w:r>
        <w:t>wollten</w:t>
      </w:r>
      <w:r w:rsidR="003C2D76">
        <w:t xml:space="preserve"> </w:t>
      </w:r>
      <w:r>
        <w:t>sie</w:t>
      </w:r>
      <w:r w:rsidR="003C2D76">
        <w:t xml:space="preserve"> </w:t>
      </w:r>
      <w:r>
        <w:t>sagen:</w:t>
      </w:r>
      <w:r w:rsidR="003C2D76">
        <w:t xml:space="preserve"> </w:t>
      </w:r>
      <w:r>
        <w:t>Das</w:t>
      </w:r>
      <w:r w:rsidR="003C2D76">
        <w:t xml:space="preserve"> </w:t>
      </w:r>
      <w:r>
        <w:t>können</w:t>
      </w:r>
      <w:r w:rsidR="003C2D76">
        <w:t xml:space="preserve"> </w:t>
      </w:r>
      <w:r>
        <w:t>wir</w:t>
      </w:r>
      <w:r w:rsidR="003C2D76">
        <w:t xml:space="preserve"> </w:t>
      </w:r>
      <w:r>
        <w:t>doch</w:t>
      </w:r>
      <w:r w:rsidR="003C2D76">
        <w:t xml:space="preserve"> </w:t>
      </w:r>
      <w:r>
        <w:t>nicht</w:t>
      </w:r>
      <w:r w:rsidR="003C2D76">
        <w:t xml:space="preserve"> </w:t>
      </w:r>
      <w:r>
        <w:t>merken,</w:t>
      </w:r>
      <w:r w:rsidR="003C2D76">
        <w:t xml:space="preserve"> </w:t>
      </w:r>
      <w:r>
        <w:t>wie</w:t>
      </w:r>
      <w:r w:rsidR="003C2D76">
        <w:t xml:space="preserve"> </w:t>
      </w:r>
      <w:r>
        <w:t>auch</w:t>
      </w:r>
      <w:r w:rsidR="003C2D76">
        <w:t xml:space="preserve"> </w:t>
      </w:r>
      <w:r>
        <w:t>Paulus</w:t>
      </w:r>
      <w:r w:rsidR="003C2D76">
        <w:t xml:space="preserve"> </w:t>
      </w:r>
      <w:r>
        <w:t>sagt:</w:t>
      </w:r>
      <w:r w:rsidR="003C2D76">
        <w:t xml:space="preserve"> </w:t>
      </w:r>
      <w:r>
        <w:t>Wir</w:t>
      </w:r>
      <w:r w:rsidR="003C2D76">
        <w:t xml:space="preserve"> </w:t>
      </w:r>
      <w:r>
        <w:t>werden</w:t>
      </w:r>
      <w:r w:rsidR="003C2D76">
        <w:t xml:space="preserve"> </w:t>
      </w:r>
      <w:r>
        <w:t>geachtet</w:t>
      </w:r>
      <w:r w:rsidR="003C2D76">
        <w:t xml:space="preserve"> </w:t>
      </w:r>
      <w:r>
        <w:t>für</w:t>
      </w:r>
      <w:r w:rsidR="003C2D76">
        <w:t xml:space="preserve"> </w:t>
      </w:r>
      <w:r>
        <w:t>Schlachtschafe.</w:t>
      </w:r>
      <w:r w:rsidR="003C2D76">
        <w:t xml:space="preserve"> </w:t>
      </w:r>
      <w:r>
        <w:t>Und</w:t>
      </w:r>
      <w:r w:rsidR="003C2D76">
        <w:t xml:space="preserve"> </w:t>
      </w:r>
      <w:r>
        <w:t>die</w:t>
      </w:r>
      <w:r w:rsidR="003C2D76">
        <w:t xml:space="preserve"> </w:t>
      </w:r>
      <w:r>
        <w:t>Erfahrung</w:t>
      </w:r>
      <w:r w:rsidR="003C2D76">
        <w:t xml:space="preserve"> </w:t>
      </w:r>
      <w:r>
        <w:t>bestätigt</w:t>
      </w:r>
      <w:r w:rsidR="003C2D76">
        <w:t xml:space="preserve"> </w:t>
      </w:r>
      <w:r>
        <w:t>häufig</w:t>
      </w:r>
      <w:r w:rsidR="003C2D76">
        <w:t xml:space="preserve"> </w:t>
      </w:r>
      <w:r>
        <w:t>sein</w:t>
      </w:r>
      <w:r w:rsidR="003C2D76">
        <w:t xml:space="preserve"> </w:t>
      </w:r>
      <w:r>
        <w:t>Wort:</w:t>
      </w:r>
      <w:r w:rsidR="003C2D76">
        <w:t xml:space="preserve"> </w:t>
      </w:r>
      <w:r>
        <w:t>Hoffen</w:t>
      </w:r>
      <w:r w:rsidR="003C2D76">
        <w:t xml:space="preserve"> </w:t>
      </w:r>
      <w:r>
        <w:t>wir</w:t>
      </w:r>
      <w:r w:rsidR="003C2D76">
        <w:t xml:space="preserve"> </w:t>
      </w:r>
      <w:r>
        <w:t>allein</w:t>
      </w:r>
      <w:r w:rsidR="003C2D76">
        <w:t xml:space="preserve"> </w:t>
      </w:r>
      <w:r>
        <w:t>in</w:t>
      </w:r>
      <w:r w:rsidR="003C2D76">
        <w:t xml:space="preserve"> </w:t>
      </w:r>
      <w:r>
        <w:t>diesem</w:t>
      </w:r>
      <w:r w:rsidR="003C2D76">
        <w:t xml:space="preserve"> </w:t>
      </w:r>
      <w:r>
        <w:t>Leben</w:t>
      </w:r>
      <w:r w:rsidR="003C2D76">
        <w:t xml:space="preserve"> </w:t>
      </w:r>
      <w:r>
        <w:t>auf</w:t>
      </w:r>
      <w:r w:rsidR="003C2D76">
        <w:t xml:space="preserve"> </w:t>
      </w:r>
      <w:r>
        <w:t>Christum,</w:t>
      </w:r>
      <w:r w:rsidR="003C2D76">
        <w:t xml:space="preserve"> </w:t>
      </w:r>
      <w:r>
        <w:t>so</w:t>
      </w:r>
      <w:r w:rsidR="003C2D76">
        <w:t xml:space="preserve"> </w:t>
      </w:r>
      <w:r>
        <w:t>wären</w:t>
      </w:r>
      <w:r w:rsidR="003C2D76">
        <w:t xml:space="preserve"> </w:t>
      </w:r>
      <w:r>
        <w:t>wir</w:t>
      </w:r>
      <w:r w:rsidR="003C2D76">
        <w:t xml:space="preserve"> </w:t>
      </w:r>
      <w:r>
        <w:t>die</w:t>
      </w:r>
      <w:r w:rsidR="003C2D76">
        <w:t xml:space="preserve"> </w:t>
      </w:r>
      <w:r>
        <w:t>elendesten</w:t>
      </w:r>
      <w:r w:rsidR="003C2D76">
        <w:t xml:space="preserve"> </w:t>
      </w:r>
      <w:r>
        <w:t>unter</w:t>
      </w:r>
      <w:r w:rsidR="003C2D76">
        <w:t xml:space="preserve"> </w:t>
      </w:r>
      <w:r>
        <w:t>allen</w:t>
      </w:r>
      <w:r w:rsidR="003C2D76">
        <w:t xml:space="preserve"> </w:t>
      </w:r>
      <w:r>
        <w:t>Kreaturen.</w:t>
      </w:r>
      <w:r w:rsidR="003C2D76">
        <w:t xml:space="preserve"> </w:t>
      </w:r>
      <w:r>
        <w:t>Die</w:t>
      </w:r>
      <w:r w:rsidR="003C2D76">
        <w:t xml:space="preserve"> </w:t>
      </w:r>
      <w:r>
        <w:t>Sonne</w:t>
      </w:r>
      <w:r w:rsidR="003C2D76">
        <w:t xml:space="preserve"> </w:t>
      </w:r>
      <w:r>
        <w:t>der</w:t>
      </w:r>
      <w:r w:rsidR="003C2D76">
        <w:t xml:space="preserve"> </w:t>
      </w:r>
      <w:r>
        <w:t>Trübsal</w:t>
      </w:r>
      <w:r w:rsidR="003C2D76">
        <w:t xml:space="preserve"> </w:t>
      </w:r>
      <w:r>
        <w:t>brennt</w:t>
      </w:r>
      <w:r w:rsidR="003C2D76">
        <w:t xml:space="preserve"> </w:t>
      </w:r>
      <w:r>
        <w:t>sie</w:t>
      </w:r>
      <w:r w:rsidR="003C2D76">
        <w:t xml:space="preserve"> </w:t>
      </w:r>
      <w:r>
        <w:t>so</w:t>
      </w:r>
      <w:r w:rsidR="003C2D76">
        <w:t xml:space="preserve"> </w:t>
      </w:r>
      <w:r>
        <w:t>schwarz.</w:t>
      </w:r>
      <w:r w:rsidR="003C2D76">
        <w:t xml:space="preserve"> </w:t>
      </w:r>
      <w:r>
        <w:t>Das</w:t>
      </w:r>
      <w:r w:rsidR="003C2D76">
        <w:t xml:space="preserve"> </w:t>
      </w:r>
      <w:r>
        <w:t>sind</w:t>
      </w:r>
      <w:r w:rsidR="003C2D76">
        <w:t xml:space="preserve"> </w:t>
      </w:r>
      <w:r>
        <w:t>Rätsel</w:t>
      </w:r>
      <w:r w:rsidR="003C2D76">
        <w:t xml:space="preserve"> </w:t>
      </w:r>
      <w:r>
        <w:t>in</w:t>
      </w:r>
      <w:r w:rsidR="003C2D76">
        <w:t xml:space="preserve"> </w:t>
      </w:r>
      <w:r>
        <w:t>den</w:t>
      </w:r>
      <w:r w:rsidR="003C2D76">
        <w:t xml:space="preserve"> </w:t>
      </w:r>
      <w:r>
        <w:t>Wegen</w:t>
      </w:r>
      <w:r w:rsidR="003C2D76">
        <w:t xml:space="preserve"> </w:t>
      </w:r>
      <w:r>
        <w:t>Gottes.</w:t>
      </w:r>
      <w:r w:rsidR="003C2D76">
        <w:t xml:space="preserve"> </w:t>
      </w:r>
      <w:r>
        <w:t>Laßt</w:t>
      </w:r>
      <w:r w:rsidR="003C2D76">
        <w:t xml:space="preserve"> </w:t>
      </w:r>
      <w:r>
        <w:t>uns</w:t>
      </w:r>
      <w:r w:rsidR="003C2D76">
        <w:t xml:space="preserve"> </w:t>
      </w:r>
      <w:r>
        <w:t>etwas</w:t>
      </w:r>
      <w:r w:rsidR="003C2D76">
        <w:t xml:space="preserve"> </w:t>
      </w:r>
      <w:r>
        <w:t>zur</w:t>
      </w:r>
      <w:r w:rsidR="003C2D76">
        <w:t xml:space="preserve"> </w:t>
      </w:r>
      <w:r>
        <w:t>Auflösung</w:t>
      </w:r>
      <w:r w:rsidR="003C2D76">
        <w:t xml:space="preserve"> </w:t>
      </w:r>
      <w:r>
        <w:t>derselben</w:t>
      </w:r>
      <w:r w:rsidR="003C2D76">
        <w:t xml:space="preserve"> </w:t>
      </w:r>
      <w:r>
        <w:t>versuchen.</w:t>
      </w:r>
      <w:r w:rsidR="003C2D76">
        <w:t xml:space="preserve"> </w:t>
      </w:r>
    </w:p>
    <w:p w14:paraId="37ABAB6B" w14:textId="0C9E1628" w:rsidR="00830531" w:rsidRDefault="00830531" w:rsidP="00830531">
      <w:pPr>
        <w:pStyle w:val="StandardWeb"/>
      </w:pPr>
      <w:r>
        <w:t>Psalm</w:t>
      </w:r>
      <w:r w:rsidR="003C2D76">
        <w:t xml:space="preserve"> </w:t>
      </w:r>
      <w:r>
        <w:t>17</w:t>
      </w:r>
      <w:r w:rsidR="003C2D76">
        <w:t xml:space="preserve">, 7 </w:t>
      </w:r>
    </w:p>
    <w:p w14:paraId="4FDBE6BC" w14:textId="22C0AE41" w:rsidR="00830531" w:rsidRDefault="00830531" w:rsidP="00830531">
      <w:pPr>
        <w:pStyle w:val="StandardWeb"/>
      </w:pPr>
      <w:r>
        <w:rPr>
          <w:rStyle w:val="Fett"/>
          <w:rFonts w:eastAsiaTheme="majorEastAsia"/>
        </w:rPr>
        <w:t>Beweise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wunderliche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Güte,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Heiland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derer,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vertrauen,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wider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die,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sich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wider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rechte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Hand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setzen.</w:t>
      </w:r>
      <w:r w:rsidR="003C2D76">
        <w:t xml:space="preserve"> </w:t>
      </w:r>
    </w:p>
    <w:p w14:paraId="422FA359" w14:textId="3AE4C6C5" w:rsidR="00830531" w:rsidRDefault="00830531" w:rsidP="00830531">
      <w:pPr>
        <w:pStyle w:val="StandardWeb"/>
      </w:pPr>
      <w:r>
        <w:t>Unserm</w:t>
      </w:r>
      <w:r w:rsidR="003C2D76">
        <w:t xml:space="preserve"> </w:t>
      </w:r>
      <w:r>
        <w:t>Texte</w:t>
      </w:r>
      <w:r w:rsidR="003C2D76">
        <w:t xml:space="preserve"> </w:t>
      </w:r>
      <w:r>
        <w:t>folgend,</w:t>
      </w:r>
      <w:r w:rsidR="003C2D76">
        <w:t xml:space="preserve"> </w:t>
      </w:r>
      <w:r>
        <w:t>betrachten</w:t>
      </w:r>
      <w:r w:rsidR="003C2D76">
        <w:t xml:space="preserve"> </w:t>
      </w:r>
      <w:r>
        <w:t>wir</w:t>
      </w:r>
      <w:r w:rsidR="003C2D76">
        <w:t xml:space="preserve"> </w:t>
      </w:r>
      <w:r>
        <w:t>die</w:t>
      </w:r>
      <w:r w:rsidR="003C2D76">
        <w:t xml:space="preserve"> </w:t>
      </w:r>
      <w:r>
        <w:t>Bitte</w:t>
      </w:r>
      <w:r w:rsidR="003C2D76">
        <w:t xml:space="preserve"> </w:t>
      </w:r>
      <w:r>
        <w:t>Davids</w:t>
      </w:r>
      <w:r w:rsidR="003C2D76">
        <w:t xml:space="preserve"> </w:t>
      </w:r>
      <w:r>
        <w:t>wegen</w:t>
      </w:r>
      <w:r w:rsidR="003C2D76">
        <w:t xml:space="preserve"> </w:t>
      </w:r>
      <w:r>
        <w:t>der</w:t>
      </w:r>
      <w:r w:rsidR="003C2D76">
        <w:t xml:space="preserve"> </w:t>
      </w:r>
      <w:r>
        <w:t>Güte</w:t>
      </w:r>
      <w:r w:rsidR="003C2D76">
        <w:t xml:space="preserve"> </w:t>
      </w:r>
      <w:r>
        <w:t>Gottes,</w:t>
      </w:r>
      <w:r w:rsidR="003C2D76">
        <w:t xml:space="preserve"> </w:t>
      </w:r>
      <w:r>
        <w:t>und</w:t>
      </w:r>
      <w:r w:rsidR="003C2D76">
        <w:t xml:space="preserve"> </w:t>
      </w:r>
      <w:r>
        <w:t>zwar:</w:t>
      </w:r>
      <w:r w:rsidR="003C2D76">
        <w:t xml:space="preserve"> </w:t>
      </w:r>
    </w:p>
    <w:p w14:paraId="389A5A22" w14:textId="2718340D" w:rsidR="00830531" w:rsidRDefault="00830531" w:rsidP="00830531">
      <w:pPr>
        <w:pStyle w:val="level1"/>
        <w:numPr>
          <w:ilvl w:val="0"/>
          <w:numId w:val="1"/>
        </w:numPr>
      </w:pP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Gottes,</w:t>
      </w:r>
    </w:p>
    <w:p w14:paraId="1480AB29" w14:textId="1B2FDE21" w:rsidR="00830531" w:rsidRDefault="00830531" w:rsidP="00830531">
      <w:pPr>
        <w:pStyle w:val="level1"/>
        <w:numPr>
          <w:ilvl w:val="0"/>
          <w:numId w:val="1"/>
        </w:numPr>
      </w:pPr>
      <w:r>
        <w:t>Davids</w:t>
      </w:r>
      <w:r w:rsidR="003C2D76">
        <w:t xml:space="preserve"> </w:t>
      </w:r>
      <w:r>
        <w:t>Begehren</w:t>
      </w:r>
      <w:r w:rsidR="003C2D76">
        <w:t xml:space="preserve"> </w:t>
      </w:r>
      <w:r>
        <w:t>in</w:t>
      </w:r>
      <w:r w:rsidR="003C2D76">
        <w:t xml:space="preserve"> </w:t>
      </w:r>
      <w:r>
        <w:t>Absicht</w:t>
      </w:r>
      <w:r w:rsidR="003C2D76">
        <w:t xml:space="preserve"> </w:t>
      </w:r>
      <w:r>
        <w:t>derselben.</w:t>
      </w:r>
    </w:p>
    <w:p w14:paraId="27331172" w14:textId="3FD1B47D" w:rsidR="00830531" w:rsidRDefault="00830531" w:rsidP="00830531">
      <w:pPr>
        <w:pStyle w:val="StandardWeb"/>
      </w:pPr>
      <w:r>
        <w:t>David</w:t>
      </w:r>
      <w:r w:rsidR="003C2D76">
        <w:t xml:space="preserve"> </w:t>
      </w:r>
      <w:r>
        <w:t>redet</w:t>
      </w:r>
      <w:r w:rsidR="003C2D76">
        <w:t xml:space="preserve"> </w:t>
      </w:r>
      <w:r>
        <w:t>von</w:t>
      </w:r>
      <w:r w:rsidR="003C2D76">
        <w:t xml:space="preserve"> </w:t>
      </w:r>
      <w:r>
        <w:t>etwas</w:t>
      </w:r>
      <w:r w:rsidR="003C2D76">
        <w:t xml:space="preserve"> </w:t>
      </w:r>
      <w:r>
        <w:t>höchst</w:t>
      </w:r>
      <w:r w:rsidR="003C2D76">
        <w:t xml:space="preserve"> </w:t>
      </w:r>
      <w:r>
        <w:t>köstlichem,</w:t>
      </w:r>
      <w:r w:rsidR="003C2D76">
        <w:t xml:space="preserve"> </w:t>
      </w:r>
      <w:r>
        <w:t>tröstlichem,</w:t>
      </w:r>
      <w:r w:rsidR="003C2D76">
        <w:t xml:space="preserve"> </w:t>
      </w:r>
      <w:r>
        <w:t>lieblichem,</w:t>
      </w:r>
      <w:r w:rsidR="003C2D76">
        <w:t xml:space="preserve"> </w:t>
      </w:r>
      <w:r>
        <w:t>nämlich</w:t>
      </w:r>
      <w:r w:rsidR="003C2D76">
        <w:t xml:space="preserve"> </w:t>
      </w:r>
      <w:r>
        <w:t>von</w:t>
      </w:r>
      <w:r w:rsidR="003C2D76">
        <w:t xml:space="preserve"> </w:t>
      </w:r>
      <w:r>
        <w:t>der</w:t>
      </w:r>
      <w:r w:rsidR="003C2D76">
        <w:t xml:space="preserve"> </w:t>
      </w:r>
      <w:r>
        <w:t>Güte</w:t>
      </w:r>
      <w:r w:rsidR="003C2D76">
        <w:t xml:space="preserve"> </w:t>
      </w:r>
      <w:r>
        <w:t>Gottes,</w:t>
      </w:r>
      <w:r w:rsidR="003C2D76">
        <w:t xml:space="preserve"> </w:t>
      </w:r>
      <w:r>
        <w:t>von</w:t>
      </w:r>
      <w:r w:rsidR="003C2D76">
        <w:t xml:space="preserve"> </w:t>
      </w:r>
      <w:r>
        <w:t>seiner</w:t>
      </w:r>
      <w:r w:rsidR="003C2D76">
        <w:t xml:space="preserve"> </w:t>
      </w:r>
      <w:r>
        <w:t>Milde</w:t>
      </w:r>
      <w:r w:rsidR="003C2D76">
        <w:t xml:space="preserve"> </w:t>
      </w:r>
      <w:r>
        <w:t>und</w:t>
      </w:r>
      <w:r w:rsidR="003C2D76">
        <w:t xml:space="preserve"> </w:t>
      </w:r>
      <w:r>
        <w:t>Gnade.</w:t>
      </w:r>
      <w:r w:rsidR="003C2D76">
        <w:t xml:space="preserve"> </w:t>
      </w:r>
      <w:r>
        <w:t>Und</w:t>
      </w:r>
      <w:r w:rsidR="003C2D76">
        <w:t xml:space="preserve"> </w:t>
      </w:r>
      <w:r>
        <w:t>wovon</w:t>
      </w:r>
      <w:r w:rsidR="003C2D76">
        <w:t xml:space="preserve"> </w:t>
      </w:r>
      <w:r>
        <w:t>könnten</w:t>
      </w:r>
      <w:r w:rsidR="003C2D76">
        <w:t xml:space="preserve"> </w:t>
      </w:r>
      <w:r>
        <w:t>wir</w:t>
      </w:r>
      <w:r w:rsidR="003C2D76">
        <w:t xml:space="preserve"> </w:t>
      </w:r>
      <w:r>
        <w:t>lieber</w:t>
      </w:r>
      <w:r w:rsidR="003C2D76">
        <w:t xml:space="preserve"> </w:t>
      </w:r>
      <w:r>
        <w:t>hören,</w:t>
      </w:r>
      <w:r w:rsidR="003C2D76">
        <w:t xml:space="preserve"> </w:t>
      </w:r>
      <w:r>
        <w:t>als</w:t>
      </w:r>
      <w:r w:rsidR="003C2D76">
        <w:t xml:space="preserve"> </w:t>
      </w:r>
      <w:r>
        <w:t>davon,</w:t>
      </w:r>
      <w:r w:rsidR="003C2D76">
        <w:t xml:space="preserve"> </w:t>
      </w:r>
      <w:r>
        <w:t>wovon</w:t>
      </w:r>
      <w:r w:rsidR="003C2D76">
        <w:t xml:space="preserve"> </w:t>
      </w:r>
      <w:r>
        <w:t>David</w:t>
      </w:r>
      <w:r w:rsidR="003C2D76">
        <w:t xml:space="preserve"> </w:t>
      </w:r>
      <w:r>
        <w:t>redet,</w:t>
      </w:r>
      <w:r w:rsidR="003C2D76">
        <w:t xml:space="preserve"> </w:t>
      </w:r>
      <w:r>
        <w:t>von</w:t>
      </w:r>
      <w:r w:rsidR="003C2D76">
        <w:t xml:space="preserve"> </w:t>
      </w:r>
      <w:r>
        <w:t>der</w:t>
      </w:r>
      <w:r w:rsidR="003C2D76">
        <w:t xml:space="preserve"> </w:t>
      </w:r>
      <w:r>
        <w:t>Güte</w:t>
      </w:r>
      <w:r w:rsidR="003C2D76">
        <w:t xml:space="preserve"> </w:t>
      </w:r>
      <w:r>
        <w:t>Gottes.</w:t>
      </w:r>
      <w:r w:rsidR="003C2D76">
        <w:t xml:space="preserve"> </w:t>
      </w:r>
    </w:p>
    <w:p w14:paraId="6D311C2D" w14:textId="1EE8ED03" w:rsidR="00830531" w:rsidRDefault="00830531" w:rsidP="00830531">
      <w:pPr>
        <w:pStyle w:val="StandardWeb"/>
      </w:pPr>
      <w:r>
        <w:t>Gott</w:t>
      </w:r>
      <w:r w:rsidR="003C2D76">
        <w:t xml:space="preserve"> </w:t>
      </w:r>
      <w:r>
        <w:t>ist</w:t>
      </w:r>
      <w:r w:rsidR="003C2D76">
        <w:t xml:space="preserve"> </w:t>
      </w:r>
      <w:r>
        <w:t>gut</w:t>
      </w:r>
      <w:r w:rsidR="003C2D76">
        <w:t xml:space="preserve"> </w:t>
      </w:r>
      <w:r>
        <w:t>und</w:t>
      </w:r>
      <w:r w:rsidR="003C2D76">
        <w:t xml:space="preserve"> </w:t>
      </w:r>
      <w:r>
        <w:t>ist</w:t>
      </w:r>
      <w:r w:rsidR="003C2D76">
        <w:t xml:space="preserve"> </w:t>
      </w:r>
      <w:r>
        <w:t>das</w:t>
      </w:r>
      <w:r w:rsidR="003C2D76">
        <w:t xml:space="preserve"> </w:t>
      </w:r>
      <w:r>
        <w:t>höchste</w:t>
      </w:r>
      <w:r w:rsidR="003C2D76">
        <w:t xml:space="preserve"> </w:t>
      </w:r>
      <w:r>
        <w:t>Gut.</w:t>
      </w:r>
      <w:r w:rsidR="003C2D76">
        <w:t xml:space="preserve"> </w:t>
      </w:r>
      <w:r>
        <w:t>Es</w:t>
      </w:r>
      <w:r w:rsidR="003C2D76">
        <w:t xml:space="preserve"> </w:t>
      </w:r>
      <w:r>
        <w:t>gibt</w:t>
      </w:r>
      <w:r w:rsidR="003C2D76">
        <w:t xml:space="preserve"> </w:t>
      </w:r>
      <w:r>
        <w:t>nichts</w:t>
      </w:r>
      <w:r w:rsidR="003C2D76">
        <w:t xml:space="preserve"> </w:t>
      </w:r>
      <w:r>
        <w:t>besseres</w:t>
      </w:r>
      <w:r w:rsidR="003C2D76">
        <w:t xml:space="preserve"> </w:t>
      </w:r>
      <w:r>
        <w:t>wie</w:t>
      </w:r>
      <w:r w:rsidR="003C2D76">
        <w:t xml:space="preserve"> </w:t>
      </w:r>
      <w:r>
        <w:t>ihn,</w:t>
      </w:r>
      <w:r w:rsidR="003C2D76">
        <w:t xml:space="preserve"> </w:t>
      </w:r>
      <w:r>
        <w:t>nichts,</w:t>
      </w:r>
      <w:r w:rsidR="003C2D76">
        <w:t xml:space="preserve"> </w:t>
      </w:r>
      <w:r>
        <w:t>das</w:t>
      </w:r>
      <w:r w:rsidR="003C2D76">
        <w:t xml:space="preserve"> </w:t>
      </w:r>
      <w:r>
        <w:t>eben</w:t>
      </w:r>
      <w:r w:rsidR="003C2D76">
        <w:t xml:space="preserve"> </w:t>
      </w:r>
      <w:r>
        <w:t>so</w:t>
      </w:r>
      <w:r w:rsidR="003C2D76">
        <w:t xml:space="preserve"> </w:t>
      </w:r>
      <w:r>
        <w:t>gut</w:t>
      </w:r>
      <w:r w:rsidR="003C2D76">
        <w:t xml:space="preserve"> </w:t>
      </w:r>
      <w:r>
        <w:t>wäre</w:t>
      </w:r>
      <w:r w:rsidR="003C2D76">
        <w:t xml:space="preserve"> </w:t>
      </w:r>
      <w:r>
        <w:t>wie</w:t>
      </w:r>
      <w:r w:rsidR="003C2D76">
        <w:t xml:space="preserve"> </w:t>
      </w:r>
      <w:r>
        <w:t>er,</w:t>
      </w:r>
      <w:r w:rsidR="003C2D76">
        <w:t xml:space="preserve"> </w:t>
      </w:r>
      <w:r>
        <w:t>nichts,</w:t>
      </w:r>
      <w:r w:rsidR="003C2D76">
        <w:t xml:space="preserve"> </w:t>
      </w:r>
      <w:r>
        <w:t>das</w:t>
      </w:r>
      <w:r w:rsidR="003C2D76">
        <w:t xml:space="preserve"> </w:t>
      </w:r>
      <w:r>
        <w:t>ihn</w:t>
      </w:r>
      <w:r w:rsidR="003C2D76">
        <w:t xml:space="preserve"> </w:t>
      </w:r>
      <w:r>
        <w:t>ersetzen</w:t>
      </w:r>
      <w:r w:rsidR="003C2D76">
        <w:t xml:space="preserve"> </w:t>
      </w:r>
      <w:r>
        <w:t>und</w:t>
      </w:r>
      <w:r w:rsidR="003C2D76">
        <w:t xml:space="preserve"> </w:t>
      </w:r>
      <w:r>
        <w:t>uns</w:t>
      </w:r>
      <w:r w:rsidR="003C2D76">
        <w:t xml:space="preserve"> </w:t>
      </w:r>
      <w:r>
        <w:t>schadlos</w:t>
      </w:r>
      <w:r w:rsidR="003C2D76">
        <w:t xml:space="preserve"> </w:t>
      </w:r>
      <w:r>
        <w:t>halten</w:t>
      </w:r>
      <w:r w:rsidR="003C2D76">
        <w:t xml:space="preserve"> </w:t>
      </w:r>
      <w:r>
        <w:t>könnte.</w:t>
      </w:r>
      <w:r w:rsidR="003C2D76">
        <w:t xml:space="preserve"> </w:t>
      </w:r>
      <w:r>
        <w:t>Alles</w:t>
      </w:r>
      <w:r w:rsidR="003C2D76">
        <w:t xml:space="preserve"> </w:t>
      </w:r>
      <w:r>
        <w:t>Gute</w:t>
      </w:r>
      <w:r w:rsidR="003C2D76">
        <w:t xml:space="preserve"> </w:t>
      </w:r>
      <w:r>
        <w:t>kommt</w:t>
      </w:r>
      <w:r w:rsidR="003C2D76">
        <w:t xml:space="preserve"> </w:t>
      </w:r>
      <w:r>
        <w:t>von</w:t>
      </w:r>
      <w:r w:rsidR="003C2D76">
        <w:t xml:space="preserve"> </w:t>
      </w:r>
      <w:r>
        <w:lastRenderedPageBreak/>
        <w:t>ihm</w:t>
      </w:r>
      <w:r w:rsidR="003C2D76">
        <w:t xml:space="preserve"> </w:t>
      </w:r>
      <w:r>
        <w:t>und</w:t>
      </w:r>
      <w:r w:rsidR="003C2D76">
        <w:t xml:space="preserve"> </w:t>
      </w:r>
      <w:r>
        <w:t>nirgends</w:t>
      </w:r>
      <w:r w:rsidR="003C2D76">
        <w:t xml:space="preserve"> </w:t>
      </w:r>
      <w:r>
        <w:t>anders</w:t>
      </w:r>
      <w:r w:rsidR="003C2D76">
        <w:t xml:space="preserve"> </w:t>
      </w:r>
      <w:r>
        <w:t>her,</w:t>
      </w:r>
      <w:r w:rsidR="003C2D76">
        <w:t xml:space="preserve"> </w:t>
      </w:r>
      <w:r>
        <w:t>sei</w:t>
      </w:r>
      <w:r w:rsidR="003C2D76">
        <w:t xml:space="preserve"> </w:t>
      </w:r>
      <w:r>
        <w:t>es</w:t>
      </w:r>
      <w:r w:rsidR="003C2D76">
        <w:t xml:space="preserve"> </w:t>
      </w:r>
      <w:r>
        <w:t>unmittelbar,</w:t>
      </w:r>
      <w:r w:rsidR="003C2D76">
        <w:t xml:space="preserve"> </w:t>
      </w:r>
      <w:r>
        <w:t>sei</w:t>
      </w:r>
      <w:r w:rsidR="003C2D76">
        <w:t xml:space="preserve"> </w:t>
      </w:r>
      <w:r>
        <w:t>es,</w:t>
      </w:r>
      <w:r w:rsidR="003C2D76">
        <w:t xml:space="preserve"> </w:t>
      </w:r>
      <w:r>
        <w:t>daß</w:t>
      </w:r>
      <w:r w:rsidR="003C2D76">
        <w:t xml:space="preserve"> </w:t>
      </w:r>
      <w:r>
        <w:t>seine</w:t>
      </w:r>
      <w:r w:rsidR="003C2D76">
        <w:t xml:space="preserve"> </w:t>
      </w:r>
      <w:r>
        <w:t>Güte</w:t>
      </w:r>
      <w:r w:rsidR="003C2D76">
        <w:t xml:space="preserve"> </w:t>
      </w:r>
      <w:r>
        <w:t>sich</w:t>
      </w:r>
      <w:r w:rsidR="003C2D76">
        <w:t xml:space="preserve"> </w:t>
      </w:r>
      <w:r>
        <w:t>hinter</w:t>
      </w:r>
      <w:r w:rsidR="003C2D76">
        <w:t xml:space="preserve"> </w:t>
      </w:r>
      <w:r>
        <w:t>Mittel</w:t>
      </w:r>
      <w:r w:rsidR="003C2D76">
        <w:t xml:space="preserve"> </w:t>
      </w:r>
      <w:r>
        <w:t>versteckte,</w:t>
      </w:r>
      <w:r w:rsidR="003C2D76">
        <w:t xml:space="preserve"> </w:t>
      </w:r>
      <w:r>
        <w:t>wie</w:t>
      </w:r>
      <w:r w:rsidR="003C2D76">
        <w:t xml:space="preserve"> </w:t>
      </w:r>
      <w:r>
        <w:t>gewöhnlich.</w:t>
      </w:r>
      <w:r w:rsidR="003C2D76">
        <w:t xml:space="preserve"> </w:t>
      </w:r>
      <w:r>
        <w:t>Öffnet</w:t>
      </w:r>
      <w:r w:rsidR="003C2D76">
        <w:t xml:space="preserve"> </w:t>
      </w:r>
      <w:r>
        <w:t>er</w:t>
      </w:r>
      <w:r w:rsidR="003C2D76">
        <w:t xml:space="preserve"> </w:t>
      </w:r>
      <w:r>
        <w:t>seine</w:t>
      </w:r>
      <w:r w:rsidR="003C2D76">
        <w:t xml:space="preserve"> </w:t>
      </w:r>
      <w:r>
        <w:t>Segenshand,</w:t>
      </w:r>
      <w:r w:rsidR="003C2D76">
        <w:t xml:space="preserve"> </w:t>
      </w:r>
      <w:r>
        <w:t>so</w:t>
      </w:r>
      <w:r w:rsidR="003C2D76">
        <w:t xml:space="preserve"> </w:t>
      </w:r>
      <w:r>
        <w:t>sammeln</w:t>
      </w:r>
      <w:r w:rsidR="003C2D76">
        <w:t xml:space="preserve"> </w:t>
      </w:r>
      <w:r>
        <w:t>wir,</w:t>
      </w:r>
      <w:r w:rsidR="003C2D76">
        <w:t xml:space="preserve"> </w:t>
      </w:r>
      <w:r>
        <w:t>schließt</w:t>
      </w:r>
      <w:r w:rsidR="003C2D76">
        <w:t xml:space="preserve"> </w:t>
      </w:r>
      <w:r>
        <w:t>er</w:t>
      </w:r>
      <w:r w:rsidR="003C2D76">
        <w:t xml:space="preserve"> </w:t>
      </w:r>
      <w:r>
        <w:t>sie,</w:t>
      </w:r>
      <w:r w:rsidR="003C2D76">
        <w:t xml:space="preserve"> </w:t>
      </w:r>
      <w:r>
        <w:t>so</w:t>
      </w:r>
      <w:r w:rsidR="003C2D76">
        <w:t xml:space="preserve"> </w:t>
      </w:r>
      <w:r>
        <w:t>sind</w:t>
      </w:r>
      <w:r w:rsidR="003C2D76">
        <w:t xml:space="preserve"> </w:t>
      </w:r>
      <w:r>
        <w:t>alle</w:t>
      </w:r>
      <w:r w:rsidR="003C2D76">
        <w:t xml:space="preserve"> </w:t>
      </w:r>
      <w:r>
        <w:t>unsere</w:t>
      </w:r>
      <w:r w:rsidR="003C2D76">
        <w:t xml:space="preserve"> </w:t>
      </w:r>
      <w:r>
        <w:t>Bestrebungen,</w:t>
      </w:r>
      <w:r w:rsidR="003C2D76">
        <w:t xml:space="preserve"> </w:t>
      </w:r>
      <w:r>
        <w:t>Witz</w:t>
      </w:r>
      <w:r w:rsidR="003C2D76">
        <w:t xml:space="preserve"> </w:t>
      </w:r>
      <w:r>
        <w:t>und</w:t>
      </w:r>
      <w:r w:rsidR="003C2D76">
        <w:t xml:space="preserve"> </w:t>
      </w:r>
      <w:r>
        <w:t>Kunst</w:t>
      </w:r>
      <w:r w:rsidR="003C2D76">
        <w:t xml:space="preserve"> </w:t>
      </w:r>
      <w:r>
        <w:t>vergeblich.</w:t>
      </w:r>
      <w:r w:rsidR="003C2D76">
        <w:t xml:space="preserve"> </w:t>
      </w:r>
      <w:r>
        <w:t>Niemand</w:t>
      </w:r>
      <w:r w:rsidR="003C2D76">
        <w:t xml:space="preserve"> </w:t>
      </w:r>
      <w:r>
        <w:t>ist</w:t>
      </w:r>
      <w:r w:rsidR="003C2D76">
        <w:t xml:space="preserve"> </w:t>
      </w:r>
      <w:r>
        <w:t>gut,</w:t>
      </w:r>
      <w:r w:rsidR="003C2D76">
        <w:t xml:space="preserve"> </w:t>
      </w:r>
      <w:r>
        <w:t>als</w:t>
      </w:r>
      <w:r w:rsidR="003C2D76">
        <w:t xml:space="preserve"> </w:t>
      </w:r>
      <w:r>
        <w:t>er</w:t>
      </w:r>
      <w:r w:rsidR="003C2D76">
        <w:t xml:space="preserve"> </w:t>
      </w:r>
      <w:r>
        <w:t>allein.</w:t>
      </w:r>
      <w:r w:rsidR="003C2D76">
        <w:t xml:space="preserve"> </w:t>
      </w:r>
      <w:r>
        <w:t>Alle</w:t>
      </w:r>
      <w:r w:rsidR="003C2D76">
        <w:t xml:space="preserve"> </w:t>
      </w:r>
      <w:r>
        <w:t>guten</w:t>
      </w:r>
      <w:r w:rsidR="003C2D76">
        <w:t xml:space="preserve"> </w:t>
      </w:r>
      <w:r>
        <w:t>und</w:t>
      </w:r>
      <w:r w:rsidR="003C2D76">
        <w:t xml:space="preserve"> </w:t>
      </w:r>
      <w:r>
        <w:t>vollkommenen</w:t>
      </w:r>
      <w:r w:rsidR="003C2D76">
        <w:t xml:space="preserve"> </w:t>
      </w:r>
      <w:r>
        <w:t>Gaben</w:t>
      </w:r>
      <w:r w:rsidR="003C2D76">
        <w:t xml:space="preserve"> </w:t>
      </w:r>
      <w:r>
        <w:t>kommen</w:t>
      </w:r>
      <w:r w:rsidR="003C2D76">
        <w:t xml:space="preserve"> </w:t>
      </w:r>
      <w:r>
        <w:t>von</w:t>
      </w:r>
      <w:r w:rsidR="003C2D76">
        <w:t xml:space="preserve"> </w:t>
      </w:r>
      <w:r>
        <w:t>oben</w:t>
      </w:r>
      <w:r w:rsidR="003C2D76">
        <w:t xml:space="preserve"> </w:t>
      </w:r>
      <w:r>
        <w:t>herab,</w:t>
      </w:r>
      <w:r w:rsidR="003C2D76">
        <w:t xml:space="preserve"> </w:t>
      </w:r>
      <w:r>
        <w:t>vom</w:t>
      </w:r>
      <w:r w:rsidR="003C2D76">
        <w:t xml:space="preserve"> </w:t>
      </w:r>
      <w:r>
        <w:t>Vater</w:t>
      </w:r>
      <w:r w:rsidR="003C2D76">
        <w:t xml:space="preserve"> </w:t>
      </w:r>
      <w:r>
        <w:t>des</w:t>
      </w:r>
      <w:r w:rsidR="003C2D76">
        <w:t xml:space="preserve"> </w:t>
      </w:r>
      <w:r>
        <w:t>Lichts,</w:t>
      </w:r>
      <w:r w:rsidR="003C2D76">
        <w:t xml:space="preserve"> </w:t>
      </w:r>
      <w:r>
        <w:t>alle.</w:t>
      </w:r>
      <w:r w:rsidR="003C2D76">
        <w:t xml:space="preserve"> </w:t>
      </w:r>
      <w:r>
        <w:t>Eigentlich</w:t>
      </w:r>
      <w:r w:rsidR="003C2D76">
        <w:t xml:space="preserve"> </w:t>
      </w:r>
      <w:r>
        <w:t>redet</w:t>
      </w:r>
      <w:r w:rsidR="003C2D76">
        <w:t xml:space="preserve"> </w:t>
      </w:r>
      <w:r>
        <w:t>David</w:t>
      </w:r>
      <w:r w:rsidR="003C2D76">
        <w:t xml:space="preserve"> </w:t>
      </w:r>
      <w:r>
        <w:t>in</w:t>
      </w:r>
      <w:r w:rsidR="003C2D76">
        <w:t xml:space="preserve"> </w:t>
      </w:r>
      <w:r>
        <w:t>seiner</w:t>
      </w:r>
      <w:r w:rsidR="003C2D76">
        <w:t xml:space="preserve"> </w:t>
      </w:r>
      <w:r>
        <w:t>Sprache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Mehrzahl,</w:t>
      </w:r>
      <w:r w:rsidR="003C2D76">
        <w:t xml:space="preserve"> </w:t>
      </w:r>
      <w:r>
        <w:t>von</w:t>
      </w:r>
      <w:r w:rsidR="003C2D76">
        <w:t xml:space="preserve"> </w:t>
      </w:r>
      <w:r>
        <w:t>Gütigkeiten.</w:t>
      </w:r>
      <w:r w:rsidR="003C2D76">
        <w:t xml:space="preserve"> </w:t>
      </w:r>
      <w:r>
        <w:t>Dazu</w:t>
      </w:r>
      <w:r w:rsidR="003C2D76">
        <w:t xml:space="preserve"> </w:t>
      </w:r>
      <w:r>
        <w:t>bewog</w:t>
      </w:r>
      <w:r w:rsidR="003C2D76">
        <w:t xml:space="preserve"> </w:t>
      </w:r>
      <w:r>
        <w:t>ihn</w:t>
      </w:r>
      <w:r w:rsidR="003C2D76">
        <w:t xml:space="preserve"> </w:t>
      </w:r>
      <w:r>
        <w:t>die</w:t>
      </w:r>
      <w:r w:rsidR="003C2D76">
        <w:t xml:space="preserve"> </w:t>
      </w:r>
      <w:r>
        <w:t>Vortrefflichkeit</w:t>
      </w:r>
      <w:r w:rsidR="003C2D76">
        <w:t xml:space="preserve"> </w:t>
      </w:r>
      <w:r>
        <w:t>derselben.</w:t>
      </w:r>
      <w:r w:rsidR="003C2D76">
        <w:t xml:space="preserve"> </w:t>
      </w:r>
      <w:r>
        <w:t>Sie</w:t>
      </w:r>
      <w:r w:rsidR="003C2D76">
        <w:t xml:space="preserve"> </w:t>
      </w:r>
      <w:r>
        <w:t>ist</w:t>
      </w:r>
      <w:r w:rsidR="003C2D76">
        <w:t xml:space="preserve"> </w:t>
      </w:r>
      <w:r>
        <w:t>besser</w:t>
      </w:r>
      <w:r w:rsidR="003C2D76">
        <w:t xml:space="preserve"> </w:t>
      </w:r>
      <w:r>
        <w:t>denn</w:t>
      </w:r>
      <w:r w:rsidR="003C2D76">
        <w:t xml:space="preserve"> </w:t>
      </w:r>
      <w:r>
        <w:t>Leben.</w:t>
      </w:r>
      <w:r w:rsidR="003C2D76">
        <w:t xml:space="preserve"> </w:t>
      </w:r>
      <w:r>
        <w:t>Ohne</w:t>
      </w:r>
      <w:r w:rsidR="003C2D76">
        <w:t xml:space="preserve"> </w:t>
      </w:r>
      <w:r>
        <w:t>dieselbe</w:t>
      </w:r>
      <w:r w:rsidR="003C2D76">
        <w:t xml:space="preserve"> </w:t>
      </w:r>
      <w:r>
        <w:t>ist</w:t>
      </w:r>
      <w:r w:rsidR="003C2D76">
        <w:t xml:space="preserve"> </w:t>
      </w:r>
      <w:r>
        <w:t>nichts</w:t>
      </w:r>
      <w:r w:rsidR="003C2D76">
        <w:t xml:space="preserve"> </w:t>
      </w:r>
      <w:r>
        <w:t>vortrefflich.</w:t>
      </w:r>
      <w:r w:rsidR="003C2D76">
        <w:t xml:space="preserve"> </w:t>
      </w:r>
      <w:r>
        <w:t>Ein</w:t>
      </w:r>
      <w:r w:rsidR="003C2D76">
        <w:t xml:space="preserve"> </w:t>
      </w:r>
      <w:r>
        <w:t>Stück</w:t>
      </w:r>
      <w:r w:rsidR="003C2D76">
        <w:t xml:space="preserve"> </w:t>
      </w:r>
      <w:r>
        <w:t>trocken</w:t>
      </w:r>
      <w:r w:rsidR="003C2D76">
        <w:t xml:space="preserve"> </w:t>
      </w:r>
      <w:r>
        <w:t>Brot</w:t>
      </w:r>
      <w:r w:rsidR="003C2D76">
        <w:t xml:space="preserve"> </w:t>
      </w:r>
      <w:r>
        <w:t>mit</w:t>
      </w:r>
      <w:r w:rsidR="003C2D76">
        <w:t xml:space="preserve"> </w:t>
      </w:r>
      <w:r>
        <w:t>dieser</w:t>
      </w:r>
      <w:r w:rsidR="003C2D76">
        <w:t xml:space="preserve"> </w:t>
      </w:r>
      <w:r>
        <w:t>Güte</w:t>
      </w:r>
      <w:r w:rsidR="003C2D76">
        <w:t xml:space="preserve"> </w:t>
      </w:r>
      <w:r>
        <w:t>gewürzt</w:t>
      </w:r>
      <w:r w:rsidR="003C2D76">
        <w:t xml:space="preserve"> </w:t>
      </w:r>
      <w:r>
        <w:t>ist</w:t>
      </w:r>
      <w:r w:rsidR="003C2D76">
        <w:t xml:space="preserve"> </w:t>
      </w:r>
      <w:r>
        <w:t>besser</w:t>
      </w:r>
      <w:r w:rsidR="003C2D76">
        <w:t xml:space="preserve"> </w:t>
      </w:r>
      <w:r>
        <w:t>als</w:t>
      </w:r>
      <w:r w:rsidR="003C2D76">
        <w:t xml:space="preserve"> </w:t>
      </w:r>
      <w:r>
        <w:t>ein</w:t>
      </w:r>
      <w:r w:rsidR="003C2D76">
        <w:t xml:space="preserve"> </w:t>
      </w:r>
      <w:r>
        <w:t>gemästeter</w:t>
      </w:r>
      <w:r w:rsidR="003C2D76">
        <w:t xml:space="preserve"> </w:t>
      </w:r>
      <w:r>
        <w:t>Ochse</w:t>
      </w:r>
      <w:r w:rsidR="003C2D76">
        <w:t xml:space="preserve"> </w:t>
      </w:r>
      <w:r>
        <w:t>ohne</w:t>
      </w:r>
      <w:r w:rsidR="003C2D76">
        <w:t xml:space="preserve"> </w:t>
      </w:r>
      <w:r>
        <w:t>dieselbe.</w:t>
      </w:r>
      <w:r w:rsidR="003C2D76">
        <w:t xml:space="preserve"> </w:t>
      </w:r>
      <w:r>
        <w:t>Lazarus</w:t>
      </w:r>
      <w:r w:rsidR="003C2D76">
        <w:t xml:space="preserve"> </w:t>
      </w:r>
      <w:r>
        <w:t>voll</w:t>
      </w:r>
      <w:r w:rsidR="003C2D76">
        <w:t xml:space="preserve"> </w:t>
      </w:r>
      <w:r>
        <w:t>Schwären</w:t>
      </w:r>
      <w:r w:rsidR="003C2D76">
        <w:t xml:space="preserve"> </w:t>
      </w:r>
      <w:r>
        <w:t>ist</w:t>
      </w:r>
      <w:r w:rsidR="003C2D76">
        <w:t xml:space="preserve"> </w:t>
      </w:r>
      <w:r>
        <w:t>durch</w:t>
      </w:r>
      <w:r w:rsidR="003C2D76">
        <w:t xml:space="preserve"> </w:t>
      </w: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draußen</w:t>
      </w:r>
      <w:r w:rsidR="003C2D76">
        <w:t xml:space="preserve"> </w:t>
      </w:r>
      <w:r>
        <w:t>vor</w:t>
      </w:r>
      <w:r w:rsidR="003C2D76">
        <w:t xml:space="preserve"> </w:t>
      </w:r>
      <w:r>
        <w:t>dem</w:t>
      </w:r>
      <w:r w:rsidR="003C2D76">
        <w:t xml:space="preserve"> </w:t>
      </w:r>
      <w:r>
        <w:t>Palast</w:t>
      </w:r>
      <w:r w:rsidR="003C2D76">
        <w:t xml:space="preserve"> </w:t>
      </w:r>
      <w:r>
        <w:t>besser</w:t>
      </w:r>
      <w:r w:rsidR="003C2D76">
        <w:t xml:space="preserve"> </w:t>
      </w:r>
      <w:r>
        <w:t>gebettet,</w:t>
      </w:r>
      <w:r w:rsidR="003C2D76">
        <w:t xml:space="preserve"> </w:t>
      </w:r>
      <w:r>
        <w:t>als</w:t>
      </w:r>
      <w:r w:rsidR="003C2D76">
        <w:t xml:space="preserve"> </w:t>
      </w:r>
      <w:r>
        <w:t>der</w:t>
      </w:r>
      <w:r w:rsidR="003C2D76">
        <w:t xml:space="preserve"> </w:t>
      </w:r>
      <w:r>
        <w:t>reiche</w:t>
      </w:r>
      <w:r w:rsidR="003C2D76">
        <w:t xml:space="preserve"> </w:t>
      </w:r>
      <w:r>
        <w:t>Mann</w:t>
      </w:r>
      <w:r w:rsidR="003C2D76">
        <w:t xml:space="preserve"> </w:t>
      </w:r>
      <w:r>
        <w:t>drinnen,</w:t>
      </w:r>
      <w:r w:rsidR="003C2D76">
        <w:t xml:space="preserve"> </w:t>
      </w:r>
      <w:r>
        <w:t>trotz</w:t>
      </w:r>
      <w:r w:rsidR="003C2D76">
        <w:t xml:space="preserve"> </w:t>
      </w:r>
      <w:r>
        <w:t>seines</w:t>
      </w:r>
      <w:r w:rsidR="003C2D76">
        <w:t xml:space="preserve"> </w:t>
      </w:r>
      <w:r>
        <w:t>Purpurs.</w:t>
      </w:r>
      <w:r w:rsidR="003C2D76">
        <w:t xml:space="preserve"> </w:t>
      </w:r>
      <w:r>
        <w:t>Lazarus</w:t>
      </w:r>
      <w:r w:rsidR="003C2D76">
        <w:t xml:space="preserve"> </w:t>
      </w:r>
      <w:r>
        <w:t>ist</w:t>
      </w:r>
      <w:r w:rsidR="003C2D76">
        <w:t xml:space="preserve"> </w:t>
      </w:r>
      <w:r>
        <w:t>ohne</w:t>
      </w:r>
      <w:r w:rsidR="003C2D76">
        <w:t xml:space="preserve"> </w:t>
      </w:r>
      <w:r>
        <w:t>Geld</w:t>
      </w:r>
      <w:r w:rsidR="003C2D76">
        <w:t xml:space="preserve"> </w:t>
      </w:r>
      <w:r>
        <w:t>reicher</w:t>
      </w:r>
      <w:r w:rsidR="003C2D76">
        <w:t xml:space="preserve"> </w:t>
      </w:r>
      <w:r>
        <w:t>als</w:t>
      </w:r>
      <w:r w:rsidR="003C2D76">
        <w:t xml:space="preserve"> </w:t>
      </w:r>
      <w:r>
        <w:t>dieser</w:t>
      </w:r>
      <w:r w:rsidR="003C2D76">
        <w:t xml:space="preserve"> </w:t>
      </w:r>
      <w:r>
        <w:t>mit</w:t>
      </w:r>
      <w:r w:rsidR="003C2D76">
        <w:t xml:space="preserve"> </w:t>
      </w:r>
      <w:r>
        <w:t>allen</w:t>
      </w:r>
      <w:r w:rsidR="003C2D76">
        <w:t xml:space="preserve"> </w:t>
      </w:r>
      <w:r>
        <w:t>sein</w:t>
      </w:r>
      <w:r w:rsidR="003C2D76">
        <w:t xml:space="preserve"> </w:t>
      </w:r>
      <w:r>
        <w:t>Kapitalien,</w:t>
      </w:r>
      <w:r w:rsidR="003C2D76">
        <w:t xml:space="preserve"> </w:t>
      </w:r>
      <w:r>
        <w:t>bei</w:t>
      </w:r>
      <w:r w:rsidR="003C2D76">
        <w:t xml:space="preserve"> </w:t>
      </w:r>
      <w:r>
        <w:t>welchen</w:t>
      </w:r>
      <w:r w:rsidR="003C2D76">
        <w:t xml:space="preserve"> </w:t>
      </w:r>
      <w:r>
        <w:t>er</w:t>
      </w:r>
      <w:r w:rsidR="003C2D76">
        <w:t xml:space="preserve"> </w:t>
      </w:r>
      <w:r>
        <w:t>blutarm</w:t>
      </w:r>
      <w:r w:rsidR="003C2D76">
        <w:t xml:space="preserve"> </w:t>
      </w:r>
      <w:r>
        <w:t>ist.</w:t>
      </w:r>
      <w:r w:rsidR="003C2D76">
        <w:t xml:space="preserve"> </w:t>
      </w:r>
      <w:r>
        <w:t>Denn</w:t>
      </w:r>
      <w:r w:rsidR="003C2D76">
        <w:t xml:space="preserve"> </w:t>
      </w:r>
      <w:r>
        <w:t>jener</w:t>
      </w:r>
      <w:r w:rsidR="003C2D76">
        <w:t xml:space="preserve"> </w:t>
      </w:r>
      <w:r>
        <w:t>hat</w:t>
      </w:r>
      <w:r w:rsidR="003C2D76">
        <w:t xml:space="preserve"> </w:t>
      </w:r>
      <w:r>
        <w:t>ein</w:t>
      </w:r>
      <w:r w:rsidR="003C2D76">
        <w:t xml:space="preserve"> </w:t>
      </w:r>
      <w:r>
        <w:t>Erbgut</w:t>
      </w:r>
      <w:r w:rsidR="003C2D76">
        <w:t xml:space="preserve"> </w:t>
      </w:r>
      <w:r>
        <w:t>im</w:t>
      </w:r>
      <w:r w:rsidR="003C2D76">
        <w:t xml:space="preserve"> </w:t>
      </w:r>
      <w:r>
        <w:t>Himmel,</w:t>
      </w:r>
      <w:r w:rsidR="003C2D76">
        <w:t xml:space="preserve"> </w:t>
      </w:r>
      <w:r>
        <w:t>auf</w:t>
      </w:r>
      <w:r w:rsidR="003C2D76">
        <w:t xml:space="preserve"> </w:t>
      </w:r>
      <w:r>
        <w:t>diesen</w:t>
      </w:r>
      <w:r w:rsidR="003C2D76">
        <w:t xml:space="preserve"> </w:t>
      </w:r>
      <w:r>
        <w:t>wartet</w:t>
      </w:r>
      <w:r w:rsidR="003C2D76">
        <w:t xml:space="preserve"> </w:t>
      </w:r>
      <w:r>
        <w:t>eine</w:t>
      </w:r>
      <w:r w:rsidR="003C2D76">
        <w:t xml:space="preserve"> </w:t>
      </w:r>
      <w:r>
        <w:t>gräßliche</w:t>
      </w:r>
      <w:r w:rsidR="003C2D76">
        <w:t xml:space="preserve"> </w:t>
      </w:r>
      <w:r>
        <w:t>Behausung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Hölle.</w:t>
      </w:r>
      <w:r w:rsidR="003C2D76">
        <w:t xml:space="preserve"> </w:t>
      </w:r>
      <w:r>
        <w:t>Nichts</w:t>
      </w:r>
      <w:r w:rsidR="003C2D76">
        <w:t xml:space="preserve"> </w:t>
      </w:r>
      <w:r>
        <w:t>habe</w:t>
      </w:r>
      <w:r w:rsidR="003C2D76">
        <w:t xml:space="preserve"> </w:t>
      </w:r>
      <w:r>
        <w:t>für</w:t>
      </w:r>
      <w:r w:rsidR="003C2D76">
        <w:t xml:space="preserve"> </w:t>
      </w:r>
      <w:r>
        <w:t>uns</w:t>
      </w:r>
      <w:r w:rsidR="003C2D76">
        <w:t xml:space="preserve"> </w:t>
      </w:r>
      <w:r>
        <w:t>Wert</w:t>
      </w:r>
      <w:r w:rsidR="003C2D76">
        <w:t xml:space="preserve"> </w:t>
      </w:r>
      <w:r>
        <w:t>als</w:t>
      </w:r>
      <w:r w:rsidR="003C2D76">
        <w:t xml:space="preserve"> </w:t>
      </w:r>
      <w:r>
        <w:t>des</w:t>
      </w:r>
      <w:r w:rsidR="003C2D76">
        <w:t xml:space="preserve"> </w:t>
      </w:r>
      <w:r>
        <w:t>Herrn</w:t>
      </w:r>
      <w:r w:rsidR="003C2D76">
        <w:t xml:space="preserve"> </w:t>
      </w:r>
      <w:r>
        <w:t>Güte!</w:t>
      </w:r>
      <w:r w:rsidR="003C2D76">
        <w:t xml:space="preserve"> </w:t>
      </w:r>
      <w:r>
        <w:t>Sie</w:t>
      </w:r>
      <w:r w:rsidR="003C2D76">
        <w:t xml:space="preserve"> </w:t>
      </w:r>
      <w:r>
        <w:t>sei</w:t>
      </w:r>
      <w:r w:rsidR="003C2D76">
        <w:t xml:space="preserve"> </w:t>
      </w:r>
      <w:r>
        <w:t>uns</w:t>
      </w:r>
      <w:r w:rsidR="003C2D76">
        <w:t xml:space="preserve"> </w:t>
      </w:r>
      <w:r>
        <w:t>das</w:t>
      </w:r>
      <w:r w:rsidR="003C2D76">
        <w:t xml:space="preserve"> </w:t>
      </w:r>
      <w:r>
        <w:t>höchste,</w:t>
      </w:r>
      <w:r w:rsidR="003C2D76">
        <w:t xml:space="preserve"> </w:t>
      </w:r>
      <w:r>
        <w:t>wie</w:t>
      </w:r>
      <w:r w:rsidR="003C2D76">
        <w:t xml:space="preserve"> </w:t>
      </w:r>
      <w:r>
        <w:t>sie</w:t>
      </w:r>
      <w:r w:rsidR="003C2D76">
        <w:t xml:space="preserve"> </w:t>
      </w:r>
      <w:r>
        <w:t>es</w:t>
      </w:r>
      <w:r w:rsidR="003C2D76">
        <w:t xml:space="preserve"> </w:t>
      </w:r>
      <w:r>
        <w:t>verdient!</w:t>
      </w:r>
      <w:r w:rsidR="003C2D76">
        <w:t xml:space="preserve"> </w:t>
      </w:r>
      <w:r>
        <w:t>David</w:t>
      </w:r>
      <w:r w:rsidR="003C2D76">
        <w:t xml:space="preserve"> </w:t>
      </w:r>
      <w:r>
        <w:t>spricht</w:t>
      </w:r>
      <w:r w:rsidR="003C2D76">
        <w:t xml:space="preserve"> </w:t>
      </w:r>
      <w:r>
        <w:t>von</w:t>
      </w:r>
      <w:r w:rsidR="003C2D76">
        <w:t xml:space="preserve"> </w:t>
      </w:r>
      <w:r>
        <w:t>der</w:t>
      </w:r>
      <w:r w:rsidR="003C2D76">
        <w:t xml:space="preserve"> </w:t>
      </w:r>
      <w:r>
        <w:t>Güte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Mehrzahl,</w:t>
      </w:r>
      <w:r w:rsidR="003C2D76">
        <w:t xml:space="preserve"> </w:t>
      </w:r>
      <w:r>
        <w:t>Gütigkeiten,</w:t>
      </w:r>
      <w:r w:rsidR="003C2D76">
        <w:t xml:space="preserve"> </w:t>
      </w:r>
      <w:r>
        <w:t>wegen</w:t>
      </w:r>
      <w:r w:rsidR="003C2D76">
        <w:t xml:space="preserve"> </w:t>
      </w:r>
      <w:r>
        <w:t>ihres</w:t>
      </w:r>
      <w:r w:rsidR="003C2D76">
        <w:t xml:space="preserve"> </w:t>
      </w:r>
      <w:r>
        <w:t>Umfangs.</w:t>
      </w:r>
      <w:r w:rsidR="003C2D76">
        <w:t xml:space="preserve"> </w:t>
      </w:r>
      <w:r>
        <w:t>Wer</w:t>
      </w:r>
      <w:r w:rsidR="003C2D76">
        <w:t xml:space="preserve"> </w:t>
      </w:r>
      <w:r>
        <w:t>über</w:t>
      </w:r>
      <w:r w:rsidR="003C2D76">
        <w:t xml:space="preserve"> </w:t>
      </w:r>
      <w:r>
        <w:t>diese</w:t>
      </w:r>
      <w:r w:rsidR="003C2D76">
        <w:t xml:space="preserve"> </w:t>
      </w:r>
      <w:r>
        <w:t>Gütigkeiten</w:t>
      </w:r>
      <w:r w:rsidR="003C2D76">
        <w:t xml:space="preserve"> </w:t>
      </w:r>
      <w:r>
        <w:t>predigen</w:t>
      </w:r>
      <w:r w:rsidR="003C2D76">
        <w:t xml:space="preserve"> </w:t>
      </w:r>
      <w:r>
        <w:t>will,</w:t>
      </w:r>
      <w:r w:rsidR="003C2D76">
        <w:t xml:space="preserve"> </w:t>
      </w:r>
      <w:r>
        <w:t>begibt</w:t>
      </w:r>
      <w:r w:rsidR="003C2D76">
        <w:t xml:space="preserve"> </w:t>
      </w:r>
      <w:r>
        <w:t>sich</w:t>
      </w:r>
      <w:r w:rsidR="003C2D76">
        <w:t xml:space="preserve"> </w:t>
      </w:r>
      <w:r>
        <w:t>wie</w:t>
      </w:r>
      <w:r w:rsidR="003C2D76">
        <w:t xml:space="preserve"> </w:t>
      </w:r>
      <w:r>
        <w:t>auf</w:t>
      </w:r>
      <w:r w:rsidR="003C2D76">
        <w:t xml:space="preserve"> </w:t>
      </w:r>
      <w:r>
        <w:t>ein</w:t>
      </w:r>
      <w:r w:rsidR="003C2D76">
        <w:t xml:space="preserve"> </w:t>
      </w:r>
      <w:r>
        <w:t>uferloses</w:t>
      </w:r>
      <w:r w:rsidR="003C2D76">
        <w:t xml:space="preserve"> </w:t>
      </w:r>
      <w:r>
        <w:t>Meer.</w:t>
      </w:r>
      <w:r w:rsidR="003C2D76">
        <w:t xml:space="preserve"> </w:t>
      </w:r>
      <w:r>
        <w:t>Er</w:t>
      </w:r>
      <w:r w:rsidR="003C2D76">
        <w:t xml:space="preserve"> </w:t>
      </w:r>
      <w:r>
        <w:t>könnte</w:t>
      </w:r>
      <w:r w:rsidR="003C2D76">
        <w:t xml:space="preserve"> </w:t>
      </w:r>
      <w:r>
        <w:t>Bücher</w:t>
      </w:r>
      <w:r w:rsidR="003C2D76">
        <w:t xml:space="preserve"> </w:t>
      </w:r>
      <w:r>
        <w:t>darüber</w:t>
      </w:r>
      <w:r w:rsidR="003C2D76">
        <w:t xml:space="preserve"> </w:t>
      </w:r>
      <w:r>
        <w:t>schreiben,</w:t>
      </w:r>
      <w:r w:rsidR="003C2D76">
        <w:t xml:space="preserve"> </w:t>
      </w:r>
      <w:r>
        <w:t>ohne</w:t>
      </w:r>
      <w:r w:rsidR="003C2D76">
        <w:t xml:space="preserve"> </w:t>
      </w:r>
      <w:r>
        <w:t>diesen</w:t>
      </w:r>
      <w:r w:rsidR="003C2D76">
        <w:t xml:space="preserve"> </w:t>
      </w:r>
      <w:r>
        <w:t>Gegenstand</w:t>
      </w:r>
      <w:r w:rsidR="003C2D76">
        <w:t xml:space="preserve"> </w:t>
      </w:r>
      <w:r>
        <w:t>zu</w:t>
      </w:r>
      <w:r w:rsidR="003C2D76">
        <w:t xml:space="preserve"> </w:t>
      </w:r>
      <w:r>
        <w:t>erschöpfen,</w:t>
      </w:r>
      <w:r w:rsidR="003C2D76">
        <w:t xml:space="preserve"> </w:t>
      </w:r>
      <w:r>
        <w:t>und</w:t>
      </w:r>
      <w:r w:rsidR="003C2D76">
        <w:t xml:space="preserve"> </w:t>
      </w:r>
      <w:r>
        <w:t>je</w:t>
      </w:r>
      <w:r w:rsidR="003C2D76">
        <w:t xml:space="preserve"> </w:t>
      </w:r>
      <w:r>
        <w:t>mehr</w:t>
      </w:r>
      <w:r w:rsidR="003C2D76">
        <w:t xml:space="preserve"> </w:t>
      </w:r>
      <w:r>
        <w:t>er</w:t>
      </w:r>
      <w:r w:rsidR="003C2D76">
        <w:t xml:space="preserve"> </w:t>
      </w:r>
      <w:r>
        <w:t>darüber</w:t>
      </w:r>
      <w:r w:rsidR="003C2D76">
        <w:t xml:space="preserve"> </w:t>
      </w:r>
      <w:r>
        <w:t>dächte,</w:t>
      </w:r>
      <w:r w:rsidR="003C2D76">
        <w:t xml:space="preserve"> </w:t>
      </w:r>
      <w:r>
        <w:t>redete,</w:t>
      </w:r>
      <w:r w:rsidR="003C2D76">
        <w:t xml:space="preserve"> </w:t>
      </w:r>
      <w:r>
        <w:t>schrieb,</w:t>
      </w:r>
      <w:r w:rsidR="003C2D76">
        <w:t xml:space="preserve"> </w:t>
      </w:r>
      <w:r>
        <w:t>desto</w:t>
      </w:r>
      <w:r w:rsidR="003C2D76">
        <w:t xml:space="preserve"> </w:t>
      </w:r>
      <w:r>
        <w:t>mehr</w:t>
      </w:r>
      <w:r w:rsidR="003C2D76">
        <w:t xml:space="preserve"> </w:t>
      </w:r>
      <w:r>
        <w:t>bliebe</w:t>
      </w:r>
      <w:r w:rsidR="003C2D76">
        <w:t xml:space="preserve"> </w:t>
      </w:r>
      <w:r>
        <w:t>noch</w:t>
      </w:r>
      <w:r w:rsidR="003C2D76">
        <w:t xml:space="preserve"> </w:t>
      </w:r>
      <w:r>
        <w:t>übrig.</w:t>
      </w:r>
      <w:r w:rsidR="003C2D76">
        <w:t xml:space="preserve"> </w:t>
      </w:r>
      <w:r>
        <w:t>Wie</w:t>
      </w:r>
      <w:r w:rsidR="003C2D76">
        <w:t xml:space="preserve"> </w:t>
      </w:r>
      <w:r>
        <w:t>köstlich</w:t>
      </w:r>
      <w:r w:rsidR="003C2D76">
        <w:t xml:space="preserve"> </w:t>
      </w:r>
      <w:r>
        <w:t>sind</w:t>
      </w:r>
      <w:r w:rsidR="003C2D76">
        <w:t xml:space="preserve"> </w:t>
      </w:r>
      <w:r>
        <w:t>vor</w:t>
      </w:r>
      <w:r w:rsidR="003C2D76">
        <w:t xml:space="preserve"> </w:t>
      </w:r>
      <w:r>
        <w:t>mir</w:t>
      </w:r>
      <w:r w:rsidR="003C2D76">
        <w:t xml:space="preserve"> </w:t>
      </w:r>
      <w:r>
        <w:t>deine</w:t>
      </w:r>
      <w:r w:rsidR="003C2D76">
        <w:t xml:space="preserve"> </w:t>
      </w:r>
      <w:r>
        <w:t>Gedanken,</w:t>
      </w:r>
      <w:r w:rsidR="003C2D76">
        <w:t xml:space="preserve"> </w:t>
      </w:r>
      <w:r>
        <w:t>o</w:t>
      </w:r>
      <w:r w:rsidR="003C2D76">
        <w:t xml:space="preserve"> </w:t>
      </w:r>
      <w:r>
        <w:t>Gott!</w:t>
      </w:r>
      <w:r w:rsidR="003C2D76">
        <w:t xml:space="preserve"> </w:t>
      </w:r>
      <w:r>
        <w:t>Wollte</w:t>
      </w:r>
      <w:r w:rsidR="003C2D76">
        <w:t xml:space="preserve"> </w:t>
      </w:r>
      <w:r>
        <w:t>ich</w:t>
      </w:r>
      <w:r w:rsidR="003C2D76">
        <w:t xml:space="preserve"> </w:t>
      </w:r>
      <w:r>
        <w:t>sie</w:t>
      </w:r>
      <w:r w:rsidR="003C2D76">
        <w:t xml:space="preserve"> </w:t>
      </w:r>
      <w:r>
        <w:t>zählen,</w:t>
      </w:r>
      <w:r w:rsidR="003C2D76">
        <w:t xml:space="preserve"> </w:t>
      </w:r>
      <w:r>
        <w:t>so</w:t>
      </w:r>
      <w:r w:rsidR="003C2D76">
        <w:t xml:space="preserve"> </w:t>
      </w:r>
      <w:r>
        <w:t>ist</w:t>
      </w:r>
      <w:r w:rsidR="003C2D76">
        <w:t xml:space="preserve"> </w:t>
      </w:r>
      <w:r>
        <w:t>ihrer</w:t>
      </w:r>
      <w:r w:rsidR="003C2D76">
        <w:t xml:space="preserve"> </w:t>
      </w:r>
      <w:r>
        <w:t>mehr</w:t>
      </w:r>
      <w:r w:rsidR="003C2D76">
        <w:t xml:space="preserve"> </w:t>
      </w:r>
      <w:r>
        <w:t>denn</w:t>
      </w:r>
      <w:r w:rsidR="003C2D76">
        <w:t xml:space="preserve"> </w:t>
      </w:r>
      <w:r>
        <w:t>Sand</w:t>
      </w:r>
      <w:r w:rsidR="003C2D76">
        <w:t xml:space="preserve"> </w:t>
      </w:r>
      <w:r>
        <w:t>am</w:t>
      </w:r>
      <w:r w:rsidR="003C2D76">
        <w:t xml:space="preserve"> </w:t>
      </w:r>
      <w:r>
        <w:t>Meer</w:t>
      </w:r>
      <w:r w:rsidR="003C2D76">
        <w:t xml:space="preserve"> </w:t>
      </w:r>
      <w:r>
        <w:t>(Psalm</w:t>
      </w:r>
      <w:r w:rsidR="003C2D76">
        <w:t xml:space="preserve"> </w:t>
      </w:r>
      <w:r>
        <w:t>139).</w:t>
      </w:r>
      <w:r w:rsidR="003C2D76">
        <w:t xml:space="preserve"> </w:t>
      </w:r>
      <w:r>
        <w:t>Sie</w:t>
      </w:r>
      <w:r w:rsidR="003C2D76">
        <w:t xml:space="preserve"> </w:t>
      </w:r>
      <w:r>
        <w:t>erstreckt</w:t>
      </w:r>
      <w:r w:rsidR="003C2D76">
        <w:t xml:space="preserve"> </w:t>
      </w:r>
      <w:r>
        <w:t>sich</w:t>
      </w:r>
      <w:r w:rsidR="003C2D76">
        <w:t xml:space="preserve"> </w:t>
      </w:r>
      <w:r>
        <w:t>über</w:t>
      </w:r>
      <w:r w:rsidR="003C2D76">
        <w:t xml:space="preserve"> </w:t>
      </w:r>
      <w:r>
        <w:t>alle,</w:t>
      </w:r>
      <w:r w:rsidR="003C2D76">
        <w:t xml:space="preserve"> </w:t>
      </w:r>
      <w:r>
        <w:t>auch</w:t>
      </w:r>
      <w:r w:rsidR="003C2D76">
        <w:t xml:space="preserve"> </w:t>
      </w:r>
      <w:r>
        <w:t>die</w:t>
      </w:r>
      <w:r w:rsidR="003C2D76">
        <w:t xml:space="preserve"> </w:t>
      </w:r>
      <w:r>
        <w:t>vernunftlosen</w:t>
      </w:r>
      <w:r w:rsidR="003C2D76">
        <w:t xml:space="preserve"> </w:t>
      </w:r>
      <w:r>
        <w:t>Geschöpfe,</w:t>
      </w:r>
      <w:r w:rsidR="003C2D76">
        <w:t xml:space="preserve"> </w:t>
      </w:r>
      <w:r>
        <w:t>und</w:t>
      </w:r>
      <w:r w:rsidR="003C2D76">
        <w:t xml:space="preserve"> </w:t>
      </w:r>
      <w:r>
        <w:t>das</w:t>
      </w:r>
      <w:r w:rsidR="003C2D76">
        <w:t xml:space="preserve"> </w:t>
      </w:r>
      <w:r>
        <w:t>Geschrei</w:t>
      </w:r>
      <w:r w:rsidR="003C2D76">
        <w:t xml:space="preserve"> </w:t>
      </w:r>
      <w:r>
        <w:t>hungriger</w:t>
      </w:r>
      <w:r w:rsidR="003C2D76">
        <w:t xml:space="preserve"> </w:t>
      </w:r>
      <w:r>
        <w:t>Raben</w:t>
      </w:r>
      <w:r w:rsidR="003C2D76">
        <w:t xml:space="preserve"> </w:t>
      </w:r>
      <w:r>
        <w:t>wird</w:t>
      </w:r>
      <w:r w:rsidR="003C2D76">
        <w:t xml:space="preserve"> </w:t>
      </w:r>
      <w:r>
        <w:t>von</w:t>
      </w:r>
      <w:r w:rsidR="003C2D76">
        <w:t xml:space="preserve"> </w:t>
      </w:r>
      <w:r>
        <w:t>seiner</w:t>
      </w:r>
      <w:r w:rsidR="003C2D76">
        <w:t xml:space="preserve"> </w:t>
      </w:r>
      <w:r>
        <w:t>Gütigkeit</w:t>
      </w:r>
      <w:r w:rsidR="003C2D76">
        <w:t xml:space="preserve"> </w:t>
      </w:r>
      <w:r>
        <w:t>für</w:t>
      </w:r>
      <w:r w:rsidR="003C2D76">
        <w:t xml:space="preserve"> </w:t>
      </w:r>
      <w:r>
        <w:t>ein</w:t>
      </w:r>
      <w:r w:rsidR="003C2D76">
        <w:t xml:space="preserve"> </w:t>
      </w:r>
      <w:r>
        <w:t>Gebet</w:t>
      </w:r>
      <w:r w:rsidR="003C2D76">
        <w:t xml:space="preserve"> </w:t>
      </w:r>
      <w:r>
        <w:t>geachtet,</w:t>
      </w:r>
      <w:r w:rsidR="003C2D76">
        <w:t xml:space="preserve"> </w:t>
      </w:r>
      <w:r>
        <w:t>und</w:t>
      </w:r>
      <w:r w:rsidR="003C2D76">
        <w:t xml:space="preserve"> </w:t>
      </w:r>
      <w:r>
        <w:t>er</w:t>
      </w:r>
      <w:r w:rsidR="003C2D76">
        <w:t xml:space="preserve"> </w:t>
      </w:r>
      <w:r>
        <w:t>sollte</w:t>
      </w:r>
      <w:r w:rsidR="003C2D76">
        <w:t xml:space="preserve"> </w:t>
      </w:r>
      <w:r>
        <w:t>seine</w:t>
      </w:r>
      <w:r w:rsidR="003C2D76">
        <w:t xml:space="preserve"> </w:t>
      </w:r>
      <w:r>
        <w:t>Auserwählten</w:t>
      </w:r>
      <w:r w:rsidR="003C2D76">
        <w:t xml:space="preserve"> </w:t>
      </w:r>
      <w:r>
        <w:t>nicht</w:t>
      </w:r>
      <w:r w:rsidR="003C2D76">
        <w:t xml:space="preserve"> </w:t>
      </w:r>
      <w:r>
        <w:t>retten,</w:t>
      </w:r>
      <w:r w:rsidR="003C2D76">
        <w:t xml:space="preserve"> </w:t>
      </w:r>
      <w:r>
        <w:t>die</w:t>
      </w:r>
      <w:r w:rsidR="003C2D76">
        <w:t xml:space="preserve"> </w:t>
      </w:r>
      <w:r>
        <w:t>zum</w:t>
      </w:r>
      <w:r w:rsidR="003C2D76">
        <w:t xml:space="preserve"> </w:t>
      </w:r>
      <w:r>
        <w:t>ihm</w:t>
      </w:r>
      <w:r w:rsidR="003C2D76">
        <w:t xml:space="preserve"> </w:t>
      </w:r>
      <w:r>
        <w:t>schreien</w:t>
      </w:r>
      <w:r w:rsidR="003C2D76">
        <w:t xml:space="preserve"> </w:t>
      </w:r>
      <w:r>
        <w:t>Tag</w:t>
      </w:r>
      <w:r w:rsidR="003C2D76">
        <w:t xml:space="preserve"> </w:t>
      </w:r>
      <w:r>
        <w:t>du</w:t>
      </w:r>
      <w:r w:rsidR="003C2D76">
        <w:t xml:space="preserve"> </w:t>
      </w:r>
      <w:r>
        <w:t>Nacht</w:t>
      </w:r>
      <w:r w:rsidR="003C2D76">
        <w:t xml:space="preserve"> </w:t>
      </w:r>
      <w:r>
        <w:t>und</w:t>
      </w:r>
      <w:r w:rsidR="003C2D76">
        <w:t xml:space="preserve"> </w:t>
      </w:r>
      <w:r>
        <w:t>sollte</w:t>
      </w:r>
      <w:r w:rsidR="003C2D76">
        <w:t xml:space="preserve"> </w:t>
      </w:r>
      <w:r>
        <w:t>Geduld</w:t>
      </w:r>
      <w:r w:rsidR="003C2D76">
        <w:t xml:space="preserve"> </w:t>
      </w:r>
      <w:r>
        <w:t>darüber</w:t>
      </w:r>
      <w:r w:rsidR="003C2D76">
        <w:t xml:space="preserve"> </w:t>
      </w:r>
      <w:r>
        <w:t>haben?</w:t>
      </w:r>
      <w:r w:rsidR="003C2D76">
        <w:t xml:space="preserve"> </w:t>
      </w:r>
      <w:r>
        <w:t>Auch</w:t>
      </w:r>
      <w:r w:rsidR="003C2D76">
        <w:t xml:space="preserve"> </w:t>
      </w:r>
      <w:r>
        <w:t>die</w:t>
      </w:r>
      <w:r w:rsidR="003C2D76">
        <w:t xml:space="preserve"> </w:t>
      </w:r>
      <w:r>
        <w:t>Gottlosen</w:t>
      </w:r>
      <w:r w:rsidR="003C2D76">
        <w:t xml:space="preserve"> </w:t>
      </w:r>
      <w:r>
        <w:t>genießen</w:t>
      </w:r>
      <w:r w:rsidR="003C2D76">
        <w:t xml:space="preserve"> </w:t>
      </w:r>
      <w:r>
        <w:t>die</w:t>
      </w:r>
      <w:r w:rsidR="003C2D76">
        <w:t xml:space="preserve"> </w:t>
      </w:r>
      <w:r>
        <w:t>Früchte</w:t>
      </w:r>
      <w:r w:rsidR="003C2D76">
        <w:t xml:space="preserve"> </w:t>
      </w:r>
      <w:r>
        <w:t>seiner</w:t>
      </w:r>
      <w:r w:rsidR="003C2D76">
        <w:t xml:space="preserve"> </w:t>
      </w:r>
      <w:r>
        <w:t>Gütigkeit.</w:t>
      </w:r>
      <w:r w:rsidR="003C2D76">
        <w:t xml:space="preserve"> </w:t>
      </w:r>
      <w:r>
        <w:t>Auch</w:t>
      </w:r>
      <w:r w:rsidR="003C2D76">
        <w:t xml:space="preserve"> </w:t>
      </w:r>
      <w:r>
        <w:t>über</w:t>
      </w:r>
      <w:r w:rsidR="003C2D76">
        <w:t xml:space="preserve"> </w:t>
      </w:r>
      <w:r>
        <w:t>sie</w:t>
      </w:r>
      <w:r w:rsidR="003C2D76">
        <w:t xml:space="preserve"> </w:t>
      </w:r>
      <w:r>
        <w:t>läßt</w:t>
      </w:r>
      <w:r w:rsidR="003C2D76">
        <w:t xml:space="preserve"> </w:t>
      </w:r>
      <w:r>
        <w:t>er</w:t>
      </w:r>
      <w:r w:rsidR="003C2D76">
        <w:t xml:space="preserve"> </w:t>
      </w:r>
      <w:r>
        <w:t>seine</w:t>
      </w:r>
      <w:r w:rsidR="003C2D76">
        <w:t xml:space="preserve"> </w:t>
      </w:r>
      <w:r>
        <w:t>Sonne</w:t>
      </w:r>
      <w:r w:rsidR="003C2D76">
        <w:t xml:space="preserve"> </w:t>
      </w:r>
      <w:r>
        <w:t>scheinen</w:t>
      </w:r>
      <w:r w:rsidR="003C2D76">
        <w:t xml:space="preserve"> </w:t>
      </w:r>
      <w:r>
        <w:t>und</w:t>
      </w:r>
      <w:r w:rsidR="003C2D76">
        <w:t xml:space="preserve"> </w:t>
      </w:r>
      <w:r>
        <w:t>gibt</w:t>
      </w:r>
      <w:r w:rsidR="003C2D76">
        <w:t xml:space="preserve"> </w:t>
      </w:r>
      <w:r>
        <w:t>ihnen</w:t>
      </w:r>
      <w:r w:rsidR="003C2D76">
        <w:t xml:space="preserve"> </w:t>
      </w:r>
      <w:r>
        <w:t>Regen</w:t>
      </w:r>
      <w:r w:rsidR="003C2D76">
        <w:t xml:space="preserve"> </w:t>
      </w:r>
      <w:r>
        <w:t>und</w:t>
      </w:r>
      <w:r w:rsidR="003C2D76">
        <w:t xml:space="preserve"> </w:t>
      </w:r>
      <w:r>
        <w:t>fruchtbare</w:t>
      </w:r>
      <w:r w:rsidR="003C2D76">
        <w:t xml:space="preserve"> </w:t>
      </w:r>
      <w:r>
        <w:t>Zeiten.</w:t>
      </w:r>
      <w:r w:rsidR="003C2D76">
        <w:t xml:space="preserve"> </w:t>
      </w:r>
      <w:r>
        <w:t>Weißt</w:t>
      </w:r>
      <w:r w:rsidR="003C2D76">
        <w:t xml:space="preserve"> </w:t>
      </w:r>
      <w:r>
        <w:t>du</w:t>
      </w:r>
      <w:r w:rsidR="003C2D76">
        <w:t xml:space="preserve"> </w:t>
      </w:r>
      <w:r>
        <w:t>aber</w:t>
      </w:r>
      <w:r w:rsidR="003C2D76">
        <w:t xml:space="preserve"> </w:t>
      </w:r>
      <w:r>
        <w:t>nicht,</w:t>
      </w:r>
      <w:r w:rsidR="003C2D76">
        <w:t xml:space="preserve"> </w:t>
      </w:r>
      <w:r>
        <w:t>daß</w:t>
      </w:r>
      <w:r w:rsidR="003C2D76">
        <w:t xml:space="preserve"> </w:t>
      </w:r>
      <w:r>
        <w:t>dich</w:t>
      </w:r>
      <w:r w:rsidR="003C2D76">
        <w:t xml:space="preserve"> </w:t>
      </w:r>
      <w:r>
        <w:t>Gottes</w:t>
      </w:r>
      <w:r w:rsidR="003C2D76">
        <w:t xml:space="preserve"> </w:t>
      </w:r>
      <w:r>
        <w:t>Güte</w:t>
      </w:r>
      <w:r w:rsidR="003C2D76">
        <w:t xml:space="preserve"> </w:t>
      </w:r>
      <w:r>
        <w:t>zur</w:t>
      </w:r>
      <w:r w:rsidR="003C2D76">
        <w:t xml:space="preserve"> </w:t>
      </w:r>
      <w:r>
        <w:t>Buße</w:t>
      </w:r>
      <w:r w:rsidR="003C2D76">
        <w:t xml:space="preserve"> </w:t>
      </w:r>
      <w:r>
        <w:t>leite?</w:t>
      </w:r>
      <w:r w:rsidR="003C2D76">
        <w:t xml:space="preserve"> </w:t>
      </w:r>
      <w:r>
        <w:t>Du</w:t>
      </w:r>
      <w:r w:rsidR="003C2D76">
        <w:t xml:space="preserve"> </w:t>
      </w:r>
      <w:r>
        <w:t>aber</w:t>
      </w:r>
      <w:r w:rsidR="003C2D76">
        <w:t xml:space="preserve"> </w:t>
      </w:r>
      <w:r>
        <w:t>nach</w:t>
      </w:r>
      <w:r w:rsidR="003C2D76">
        <w:t xml:space="preserve"> </w:t>
      </w:r>
      <w:r>
        <w:t>deinem</w:t>
      </w:r>
      <w:r w:rsidR="003C2D76">
        <w:t xml:space="preserve"> </w:t>
      </w:r>
      <w:r>
        <w:t>verstockten,</w:t>
      </w:r>
      <w:r w:rsidR="003C2D76">
        <w:t xml:space="preserve"> </w:t>
      </w:r>
      <w:r>
        <w:t>unbußfertigen</w:t>
      </w:r>
      <w:r w:rsidR="003C2D76">
        <w:t xml:space="preserve"> </w:t>
      </w:r>
      <w:r>
        <w:t>Herzen</w:t>
      </w:r>
      <w:r w:rsidR="003C2D76">
        <w:t xml:space="preserve"> </w:t>
      </w:r>
      <w:r>
        <w:t>häufest</w:t>
      </w:r>
      <w:r w:rsidR="003C2D76">
        <w:t xml:space="preserve"> </w:t>
      </w:r>
      <w:r>
        <w:t>dir</w:t>
      </w:r>
      <w:r w:rsidR="003C2D76">
        <w:t xml:space="preserve"> </w:t>
      </w:r>
      <w:r>
        <w:t>selbst</w:t>
      </w:r>
      <w:r w:rsidR="003C2D76">
        <w:t xml:space="preserve"> </w:t>
      </w:r>
      <w:r>
        <w:t>den</w:t>
      </w:r>
      <w:r w:rsidR="003C2D76">
        <w:t xml:space="preserve"> </w:t>
      </w:r>
      <w:r>
        <w:t>Zorn,</w:t>
      </w:r>
      <w:r w:rsidR="003C2D76">
        <w:t xml:space="preserve"> </w:t>
      </w:r>
      <w:r>
        <w:t>auf</w:t>
      </w:r>
      <w:r w:rsidR="003C2D76">
        <w:t xml:space="preserve"> </w:t>
      </w:r>
      <w:r>
        <w:t>den</w:t>
      </w:r>
      <w:r w:rsidR="003C2D76">
        <w:t xml:space="preserve"> </w:t>
      </w:r>
      <w:r>
        <w:t>Tag</w:t>
      </w:r>
      <w:r w:rsidR="003C2D76">
        <w:t xml:space="preserve"> </w:t>
      </w:r>
      <w:r>
        <w:t>des</w:t>
      </w:r>
      <w:r w:rsidR="003C2D76">
        <w:t xml:space="preserve"> </w:t>
      </w:r>
      <w:r>
        <w:t>Zorns.</w:t>
      </w:r>
      <w:r w:rsidR="003C2D76">
        <w:t xml:space="preserve"> </w:t>
      </w:r>
      <w:r>
        <w:t>Was</w:t>
      </w:r>
      <w:r w:rsidR="003C2D76">
        <w:t xml:space="preserve"> </w:t>
      </w:r>
      <w:r>
        <w:t>will's</w:t>
      </w:r>
      <w:r w:rsidR="003C2D76">
        <w:t xml:space="preserve"> </w:t>
      </w:r>
      <w:r>
        <w:t>werden,</w:t>
      </w:r>
      <w:r w:rsidR="003C2D76">
        <w:t xml:space="preserve"> </w:t>
      </w:r>
      <w:r>
        <w:t>wenn</w:t>
      </w:r>
      <w:r w:rsidR="003C2D76">
        <w:t xml:space="preserve"> </w:t>
      </w: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Gottes</w:t>
      </w:r>
      <w:r w:rsidR="003C2D76">
        <w:t xml:space="preserve"> </w:t>
      </w:r>
      <w:r>
        <w:t>über</w:t>
      </w:r>
      <w:r w:rsidR="003C2D76">
        <w:t xml:space="preserve"> </w:t>
      </w:r>
      <w:r>
        <w:t>dir</w:t>
      </w:r>
      <w:r w:rsidR="003C2D76">
        <w:t xml:space="preserve"> </w:t>
      </w:r>
      <w:r>
        <w:t>zu</w:t>
      </w:r>
      <w:r w:rsidR="003C2D76">
        <w:t xml:space="preserve"> </w:t>
      </w:r>
      <w:r>
        <w:t>Ende</w:t>
      </w:r>
      <w:r w:rsidR="003C2D76">
        <w:t xml:space="preserve"> </w:t>
      </w:r>
      <w:r>
        <w:t>läuft</w:t>
      </w:r>
      <w:r w:rsidR="003C2D76">
        <w:t xml:space="preserve"> </w:t>
      </w:r>
      <w:r>
        <w:t>und</w:t>
      </w:r>
      <w:r w:rsidR="003C2D76">
        <w:t xml:space="preserve"> </w:t>
      </w:r>
      <w:r>
        <w:t>dem</w:t>
      </w:r>
      <w:r w:rsidR="003C2D76">
        <w:t xml:space="preserve"> </w:t>
      </w:r>
      <w:r>
        <w:t>Zorn</w:t>
      </w:r>
      <w:r w:rsidR="003C2D76">
        <w:t xml:space="preserve"> </w:t>
      </w:r>
      <w:r>
        <w:t>Bahn</w:t>
      </w:r>
      <w:r w:rsidR="003C2D76">
        <w:t xml:space="preserve"> </w:t>
      </w:r>
      <w:r>
        <w:t>macht!</w:t>
      </w:r>
      <w:r w:rsidR="003C2D76">
        <w:t xml:space="preserve"> </w:t>
      </w:r>
      <w:r>
        <w:t>Das</w:t>
      </w:r>
      <w:r w:rsidR="003C2D76">
        <w:t xml:space="preserve"> </w:t>
      </w:r>
      <w:r>
        <w:t>zeitliche</w:t>
      </w:r>
      <w:r w:rsidR="003C2D76">
        <w:t xml:space="preserve"> </w:t>
      </w:r>
      <w:r>
        <w:t>und</w:t>
      </w:r>
      <w:r w:rsidR="003C2D76">
        <w:t xml:space="preserve"> </w:t>
      </w:r>
      <w:r>
        <w:t>irdische</w:t>
      </w:r>
      <w:r w:rsidR="003C2D76">
        <w:t xml:space="preserve"> </w:t>
      </w:r>
      <w:r>
        <w:t>ist</w:t>
      </w:r>
      <w:r w:rsidR="003C2D76">
        <w:t xml:space="preserve"> </w:t>
      </w:r>
      <w:r>
        <w:t>ihr</w:t>
      </w:r>
      <w:r w:rsidR="003C2D76">
        <w:t xml:space="preserve"> </w:t>
      </w:r>
      <w:r>
        <w:t>Gebiet,</w:t>
      </w:r>
      <w:r w:rsidR="003C2D76">
        <w:t xml:space="preserve"> </w:t>
      </w:r>
      <w:r>
        <w:t>und</w:t>
      </w:r>
      <w:r w:rsidR="003C2D76">
        <w:t xml:space="preserve"> </w:t>
      </w:r>
      <w:r>
        <w:t>die</w:t>
      </w:r>
      <w:r w:rsidR="003C2D76">
        <w:t xml:space="preserve"> </w:t>
      </w:r>
      <w:r>
        <w:t>Gütigkeiten</w:t>
      </w:r>
      <w:r w:rsidR="003C2D76">
        <w:t xml:space="preserve"> </w:t>
      </w:r>
      <w:r>
        <w:t>sind</w:t>
      </w:r>
      <w:r w:rsidR="003C2D76">
        <w:t xml:space="preserve"> </w:t>
      </w:r>
      <w:r>
        <w:t>es,</w:t>
      </w:r>
      <w:r w:rsidR="003C2D76">
        <w:t xml:space="preserve"> </w:t>
      </w:r>
      <w:r>
        <w:t>denen</w:t>
      </w:r>
      <w:r w:rsidR="003C2D76">
        <w:t xml:space="preserve"> </w:t>
      </w:r>
      <w:r>
        <w:t>wir</w:t>
      </w:r>
      <w:r w:rsidR="003C2D76">
        <w:t xml:space="preserve"> </w:t>
      </w:r>
      <w:r>
        <w:t>Odem,</w:t>
      </w:r>
      <w:r w:rsidR="003C2D76">
        <w:t xml:space="preserve"> </w:t>
      </w:r>
      <w:r>
        <w:t>Leben,</w:t>
      </w:r>
      <w:r w:rsidR="003C2D76">
        <w:t xml:space="preserve"> </w:t>
      </w:r>
      <w:r>
        <w:t>Gedeihen</w:t>
      </w:r>
      <w:r w:rsidR="003C2D76">
        <w:t xml:space="preserve"> </w:t>
      </w:r>
      <w:r>
        <w:t>verdanken.</w:t>
      </w:r>
      <w:r w:rsidR="003C2D76">
        <w:t xml:space="preserve"> </w:t>
      </w:r>
      <w:r>
        <w:t>Aber</w:t>
      </w:r>
      <w:r w:rsidR="003C2D76">
        <w:t xml:space="preserve"> </w:t>
      </w:r>
      <w:r>
        <w:t>sie</w:t>
      </w:r>
      <w:r w:rsidR="003C2D76">
        <w:t xml:space="preserve"> </w:t>
      </w:r>
      <w:r>
        <w:t>hat</w:t>
      </w:r>
      <w:r w:rsidR="003C2D76">
        <w:t xml:space="preserve"> </w:t>
      </w:r>
      <w:r>
        <w:t>noch</w:t>
      </w:r>
      <w:r w:rsidR="003C2D76">
        <w:t xml:space="preserve"> </w:t>
      </w:r>
      <w:r>
        <w:t>bessere</w:t>
      </w:r>
      <w:r w:rsidR="003C2D76">
        <w:t xml:space="preserve"> </w:t>
      </w:r>
      <w:r>
        <w:t>Gaben.</w:t>
      </w:r>
      <w:r w:rsidR="003C2D76">
        <w:t xml:space="preserve"> </w:t>
      </w:r>
      <w:r>
        <w:t>Sie</w:t>
      </w:r>
      <w:r w:rsidR="003C2D76">
        <w:t xml:space="preserve"> </w:t>
      </w:r>
      <w:r>
        <w:t>verteilt</w:t>
      </w:r>
      <w:r w:rsidR="003C2D76">
        <w:t xml:space="preserve"> </w:t>
      </w:r>
      <w:r>
        <w:t>geistliche,</w:t>
      </w:r>
      <w:r w:rsidR="003C2D76">
        <w:t xml:space="preserve"> </w:t>
      </w:r>
      <w:r>
        <w:t>himmlische</w:t>
      </w:r>
      <w:r w:rsidR="003C2D76">
        <w:t xml:space="preserve"> </w:t>
      </w:r>
      <w:r>
        <w:t>Güter</w:t>
      </w:r>
      <w:r w:rsidR="003C2D76">
        <w:t xml:space="preserve"> </w:t>
      </w:r>
      <w:r>
        <w:t>und</w:t>
      </w:r>
      <w:r w:rsidR="003C2D76">
        <w:t xml:space="preserve"> </w:t>
      </w:r>
      <w:r>
        <w:t>Gaben</w:t>
      </w:r>
      <w:r w:rsidR="003C2D76">
        <w:t xml:space="preserve"> </w:t>
      </w:r>
      <w:r>
        <w:t>von</w:t>
      </w:r>
      <w:r w:rsidR="003C2D76">
        <w:t xml:space="preserve"> </w:t>
      </w:r>
      <w:r>
        <w:t>dem</w:t>
      </w:r>
      <w:r w:rsidR="003C2D76">
        <w:t xml:space="preserve"> </w:t>
      </w:r>
      <w:r>
        <w:t>allerhöchsten</w:t>
      </w:r>
      <w:r w:rsidR="003C2D76">
        <w:t xml:space="preserve"> </w:t>
      </w:r>
      <w:r>
        <w:t>Wert.</w:t>
      </w:r>
      <w:r w:rsidR="003C2D76">
        <w:t xml:space="preserve"> </w:t>
      </w:r>
      <w:r>
        <w:t>Darnach</w:t>
      </w:r>
      <w:r w:rsidR="003C2D76">
        <w:t xml:space="preserve"> </w:t>
      </w:r>
      <w:r>
        <w:t>trachte</w:t>
      </w:r>
      <w:r w:rsidR="003C2D76">
        <w:t xml:space="preserve"> </w:t>
      </w:r>
      <w:r>
        <w:t>vor</w:t>
      </w:r>
      <w:r w:rsidR="003C2D76">
        <w:t xml:space="preserve"> </w:t>
      </w:r>
      <w:r>
        <w:t>allem!</w:t>
      </w:r>
      <w:r w:rsidR="003C2D76">
        <w:t xml:space="preserve"> </w:t>
      </w:r>
      <w:r>
        <w:t>Besitze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Welt,</w:t>
      </w:r>
      <w:r w:rsidR="003C2D76">
        <w:t xml:space="preserve"> </w:t>
      </w:r>
      <w:r>
        <w:t>was</w:t>
      </w:r>
      <w:r w:rsidR="003C2D76">
        <w:t xml:space="preserve"> </w:t>
      </w:r>
      <w:r>
        <w:t>es</w:t>
      </w:r>
      <w:r w:rsidR="003C2D76">
        <w:t xml:space="preserve"> </w:t>
      </w:r>
      <w:r>
        <w:t>immer</w:t>
      </w:r>
      <w:r w:rsidR="003C2D76">
        <w:t xml:space="preserve"> </w:t>
      </w:r>
      <w:r>
        <w:t>sei,</w:t>
      </w:r>
      <w:r w:rsidR="003C2D76">
        <w:t xml:space="preserve"> </w:t>
      </w:r>
      <w:r>
        <w:t>Gott</w:t>
      </w:r>
      <w:r w:rsidR="003C2D76">
        <w:t xml:space="preserve"> </w:t>
      </w:r>
      <w:r>
        <w:t>hat</w:t>
      </w:r>
      <w:r w:rsidR="003C2D76">
        <w:t xml:space="preserve"> </w:t>
      </w:r>
      <w:r>
        <w:t>noch</w:t>
      </w:r>
      <w:r w:rsidR="003C2D76">
        <w:t xml:space="preserve"> </w:t>
      </w:r>
      <w:r>
        <w:t>besseres</w:t>
      </w:r>
      <w:r w:rsidR="003C2D76">
        <w:t xml:space="preserve"> </w:t>
      </w:r>
      <w:r>
        <w:t>denn</w:t>
      </w:r>
      <w:r w:rsidR="003C2D76">
        <w:t xml:space="preserve"> </w:t>
      </w:r>
      <w:r>
        <w:t>das,</w:t>
      </w:r>
      <w:r w:rsidR="003C2D76">
        <w:t xml:space="preserve"> </w:t>
      </w:r>
      <w:r>
        <w:t>was</w:t>
      </w:r>
      <w:r w:rsidR="003C2D76">
        <w:t xml:space="preserve"> </w:t>
      </w:r>
      <w:r>
        <w:t>er</w:t>
      </w:r>
      <w:r w:rsidR="003C2D76">
        <w:t xml:space="preserve"> </w:t>
      </w:r>
      <w:r>
        <w:t>dir</w:t>
      </w:r>
      <w:r w:rsidR="003C2D76">
        <w:t xml:space="preserve"> </w:t>
      </w:r>
      <w:r>
        <w:t>geben</w:t>
      </w:r>
      <w:r w:rsidR="003C2D76">
        <w:t xml:space="preserve"> </w:t>
      </w:r>
      <w:r>
        <w:t>kann.</w:t>
      </w:r>
      <w:r w:rsidR="003C2D76">
        <w:t xml:space="preserve"> </w:t>
      </w:r>
      <w:r>
        <w:t>Suche</w:t>
      </w:r>
      <w:r w:rsidR="003C2D76">
        <w:t xml:space="preserve"> </w:t>
      </w:r>
      <w:r>
        <w:t>es!</w:t>
      </w:r>
      <w:r w:rsidR="003C2D76">
        <w:t xml:space="preserve"> </w:t>
      </w:r>
      <w:r>
        <w:t>Die</w:t>
      </w:r>
      <w:r w:rsidR="003C2D76">
        <w:t xml:space="preserve"> </w:t>
      </w:r>
      <w:r>
        <w:t>Vergebung</w:t>
      </w:r>
      <w:r w:rsidR="003C2D76">
        <w:t xml:space="preserve"> </w:t>
      </w:r>
      <w:r>
        <w:t>der</w:t>
      </w:r>
      <w:r w:rsidR="003C2D76">
        <w:t xml:space="preserve"> </w:t>
      </w:r>
      <w:r>
        <w:t>Sünden,</w:t>
      </w:r>
      <w:r w:rsidR="003C2D76">
        <w:t xml:space="preserve"> </w:t>
      </w:r>
      <w:r>
        <w:t>ein</w:t>
      </w:r>
      <w:r w:rsidR="003C2D76">
        <w:t xml:space="preserve"> </w:t>
      </w:r>
      <w:r>
        <w:t>neues</w:t>
      </w:r>
      <w:r w:rsidR="003C2D76">
        <w:t xml:space="preserve"> </w:t>
      </w:r>
      <w:r>
        <w:t>Herz,</w:t>
      </w:r>
      <w:r w:rsidR="003C2D76">
        <w:t xml:space="preserve"> </w:t>
      </w:r>
      <w:r>
        <w:t>das</w:t>
      </w:r>
      <w:r w:rsidR="003C2D76">
        <w:t xml:space="preserve"> </w:t>
      </w:r>
      <w:r>
        <w:t>ewige</w:t>
      </w:r>
      <w:r w:rsidR="003C2D76">
        <w:t xml:space="preserve"> </w:t>
      </w:r>
      <w:r>
        <w:t>Leben,</w:t>
      </w:r>
      <w:r w:rsidR="003C2D76">
        <w:t xml:space="preserve"> </w:t>
      </w:r>
      <w:r>
        <w:t>das</w:t>
      </w:r>
      <w:r w:rsidR="003C2D76">
        <w:t xml:space="preserve"> </w:t>
      </w:r>
      <w:r>
        <w:t>sind</w:t>
      </w:r>
      <w:r w:rsidR="003C2D76">
        <w:t xml:space="preserve"> </w:t>
      </w:r>
      <w:r>
        <w:t>Gaben,</w:t>
      </w:r>
      <w:r w:rsidR="003C2D76">
        <w:t xml:space="preserve"> </w:t>
      </w:r>
      <w:r>
        <w:t>deren</w:t>
      </w:r>
      <w:r w:rsidR="003C2D76">
        <w:t xml:space="preserve"> </w:t>
      </w:r>
      <w:r>
        <w:t>Wert</w:t>
      </w:r>
      <w:r w:rsidR="003C2D76">
        <w:t xml:space="preserve"> </w:t>
      </w:r>
      <w:r>
        <w:t>unermeßlich,</w:t>
      </w:r>
      <w:r w:rsidR="003C2D76">
        <w:t xml:space="preserve"> </w:t>
      </w:r>
      <w:r>
        <w:t>deren</w:t>
      </w:r>
      <w:r w:rsidR="003C2D76">
        <w:t xml:space="preserve"> </w:t>
      </w:r>
      <w:r>
        <w:t>Dauer</w:t>
      </w:r>
      <w:r w:rsidR="003C2D76">
        <w:t xml:space="preserve"> </w:t>
      </w:r>
      <w:r>
        <w:t>ewig</w:t>
      </w:r>
      <w:r w:rsidR="003C2D76">
        <w:t xml:space="preserve"> </w:t>
      </w:r>
      <w:r>
        <w:t>ist.</w:t>
      </w:r>
      <w:r w:rsidR="003C2D76">
        <w:t xml:space="preserve"> </w:t>
      </w:r>
      <w:r>
        <w:t>Wer</w:t>
      </w:r>
      <w:r w:rsidR="003C2D76">
        <w:t xml:space="preserve"> </w:t>
      </w:r>
      <w:r>
        <w:t>ist</w:t>
      </w:r>
      <w:r w:rsidR="003C2D76">
        <w:t xml:space="preserve"> </w:t>
      </w:r>
      <w:r>
        <w:t>glücklicher</w:t>
      </w:r>
      <w:r w:rsidR="003C2D76">
        <w:t xml:space="preserve"> </w:t>
      </w:r>
      <w:r>
        <w:t>als</w:t>
      </w:r>
      <w:r w:rsidR="003C2D76">
        <w:t xml:space="preserve"> </w:t>
      </w:r>
      <w:r>
        <w:t>derjenige,</w:t>
      </w:r>
      <w:r w:rsidR="003C2D76">
        <w:t xml:space="preserve"> </w:t>
      </w:r>
      <w:r>
        <w:t>der</w:t>
      </w:r>
      <w:r w:rsidR="003C2D76">
        <w:t xml:space="preserve"> </w:t>
      </w:r>
      <w:r>
        <w:t>sie</w:t>
      </w:r>
      <w:r w:rsidR="003C2D76">
        <w:t xml:space="preserve"> </w:t>
      </w:r>
      <w:r>
        <w:t>besitzt,</w:t>
      </w:r>
      <w:r w:rsidR="003C2D76">
        <w:t xml:space="preserve"> </w:t>
      </w:r>
      <w:r>
        <w:t>wer</w:t>
      </w:r>
      <w:r w:rsidR="003C2D76">
        <w:t xml:space="preserve"> </w:t>
      </w:r>
      <w:r>
        <w:t>unglückseliger,</w:t>
      </w:r>
      <w:r w:rsidR="003C2D76">
        <w:t xml:space="preserve"> </w:t>
      </w:r>
      <w:r>
        <w:t>als</w:t>
      </w:r>
      <w:r w:rsidR="003C2D76">
        <w:t xml:space="preserve"> </w:t>
      </w:r>
      <w:r>
        <w:t>der</w:t>
      </w:r>
      <w:r w:rsidR="003C2D76">
        <w:t xml:space="preserve"> </w:t>
      </w:r>
      <w:r>
        <w:t>sie</w:t>
      </w:r>
      <w:r w:rsidR="003C2D76">
        <w:t xml:space="preserve"> </w:t>
      </w:r>
      <w:r>
        <w:t>nicht</w:t>
      </w:r>
      <w:r w:rsidR="003C2D76">
        <w:t xml:space="preserve"> </w:t>
      </w:r>
      <w:r>
        <w:t>hat?</w:t>
      </w:r>
      <w:r w:rsidR="003C2D76">
        <w:t xml:space="preserve"> </w:t>
      </w:r>
      <w:r>
        <w:t>Gütigkeiten</w:t>
      </w:r>
      <w:r w:rsidR="003C2D76">
        <w:t xml:space="preserve"> </w:t>
      </w:r>
      <w:r>
        <w:t>sagt</w:t>
      </w:r>
      <w:r w:rsidR="003C2D76">
        <w:t xml:space="preserve"> </w:t>
      </w:r>
      <w:r>
        <w:t>David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Mehrzahl</w:t>
      </w:r>
      <w:r w:rsidR="003C2D76">
        <w:t xml:space="preserve"> </w:t>
      </w:r>
      <w:r>
        <w:t>und</w:t>
      </w:r>
      <w:r w:rsidR="003C2D76">
        <w:t xml:space="preserve"> </w:t>
      </w:r>
      <w:r>
        <w:t>deutet</w:t>
      </w:r>
      <w:r w:rsidR="003C2D76">
        <w:t xml:space="preserve"> </w:t>
      </w:r>
      <w:r>
        <w:t>damit</w:t>
      </w:r>
      <w:r w:rsidR="003C2D76">
        <w:t xml:space="preserve"> </w:t>
      </w:r>
      <w:r>
        <w:t>auf</w:t>
      </w:r>
      <w:r w:rsidR="003C2D76">
        <w:t xml:space="preserve"> </w:t>
      </w:r>
      <w:r>
        <w:t>ihre</w:t>
      </w:r>
      <w:r w:rsidR="003C2D76">
        <w:t xml:space="preserve"> </w:t>
      </w:r>
      <w:r>
        <w:t>unerreichbare</w:t>
      </w:r>
      <w:r w:rsidR="003C2D76">
        <w:t xml:space="preserve"> </w:t>
      </w:r>
      <w:r>
        <w:t>Größe.</w:t>
      </w:r>
      <w:r w:rsidR="003C2D76">
        <w:t xml:space="preserve"> </w:t>
      </w:r>
      <w:r>
        <w:t>Sie</w:t>
      </w:r>
      <w:r w:rsidR="003C2D76">
        <w:t xml:space="preserve"> </w:t>
      </w:r>
      <w:r>
        <w:t>übersteigt</w:t>
      </w:r>
      <w:r w:rsidR="003C2D76">
        <w:t xml:space="preserve"> </w:t>
      </w:r>
      <w:r>
        <w:t>jedes</w:t>
      </w:r>
      <w:r w:rsidR="003C2D76">
        <w:t xml:space="preserve"> </w:t>
      </w:r>
      <w:r>
        <w:t>Maß</w:t>
      </w:r>
      <w:r w:rsidR="003C2D76">
        <w:t xml:space="preserve"> </w:t>
      </w:r>
      <w:r>
        <w:t>und</w:t>
      </w:r>
      <w:r w:rsidR="003C2D76">
        <w:t xml:space="preserve"> </w:t>
      </w:r>
      <w:r>
        <w:t>alle</w:t>
      </w:r>
      <w:r w:rsidR="003C2D76">
        <w:t xml:space="preserve"> </w:t>
      </w:r>
      <w:r>
        <w:t>unsere</w:t>
      </w:r>
      <w:r w:rsidR="003C2D76">
        <w:t xml:space="preserve"> </w:t>
      </w:r>
      <w:r>
        <w:t>Vorstellungen.</w:t>
      </w:r>
      <w:r w:rsidR="003C2D76">
        <w:t xml:space="preserve"> </w:t>
      </w:r>
      <w:r>
        <w:t>Wer</w:t>
      </w:r>
      <w:r w:rsidR="003C2D76">
        <w:t xml:space="preserve"> </w:t>
      </w:r>
      <w:r>
        <w:t>kann's</w:t>
      </w:r>
      <w:r w:rsidR="003C2D76">
        <w:t xml:space="preserve"> </w:t>
      </w:r>
      <w:r>
        <w:t>ergründen,</w:t>
      </w:r>
      <w:r w:rsidR="003C2D76">
        <w:t xml:space="preserve"> </w:t>
      </w:r>
      <w:r>
        <w:t>was</w:t>
      </w:r>
      <w:r w:rsidR="003C2D76">
        <w:t xml:space="preserve"> </w:t>
      </w:r>
      <w:r>
        <w:t>der</w:t>
      </w:r>
      <w:r w:rsidR="003C2D76">
        <w:t xml:space="preserve"> </w:t>
      </w:r>
      <w:r>
        <w:t>Sohn</w:t>
      </w:r>
      <w:r w:rsidR="003C2D76">
        <w:t xml:space="preserve"> </w:t>
      </w:r>
      <w:r>
        <w:t>Gottes</w:t>
      </w:r>
      <w:r w:rsidR="003C2D76">
        <w:t xml:space="preserve"> </w:t>
      </w:r>
      <w:r>
        <w:t>selbst</w:t>
      </w:r>
      <w:r w:rsidR="003C2D76">
        <w:t xml:space="preserve"> </w:t>
      </w:r>
      <w:r>
        <w:t>mit</w:t>
      </w:r>
      <w:r w:rsidR="003C2D76">
        <w:t xml:space="preserve"> </w:t>
      </w:r>
      <w:r>
        <w:t>heiligem</w:t>
      </w:r>
      <w:r w:rsidR="003C2D76">
        <w:t xml:space="preserve"> </w:t>
      </w:r>
      <w:r>
        <w:t>Erstaunen</w:t>
      </w:r>
      <w:r w:rsidR="003C2D76">
        <w:t xml:space="preserve"> </w:t>
      </w:r>
      <w:r>
        <w:t>und</w:t>
      </w:r>
      <w:r w:rsidR="003C2D76">
        <w:t xml:space="preserve"> </w:t>
      </w:r>
      <w:r>
        <w:t>anbetender</w:t>
      </w:r>
      <w:r w:rsidR="003C2D76">
        <w:t xml:space="preserve"> </w:t>
      </w:r>
      <w:r>
        <w:t>Bewunderung</w:t>
      </w:r>
      <w:r w:rsidR="003C2D76">
        <w:t xml:space="preserve"> </w:t>
      </w:r>
      <w:r>
        <w:t>spricht,</w:t>
      </w:r>
      <w:r w:rsidR="003C2D76">
        <w:t xml:space="preserve"> </w:t>
      </w:r>
      <w:r>
        <w:t>wenn</w:t>
      </w:r>
      <w:r w:rsidR="003C2D76">
        <w:t xml:space="preserve"> </w:t>
      </w:r>
      <w:r>
        <w:t>er</w:t>
      </w:r>
      <w:r w:rsidR="003C2D76">
        <w:t xml:space="preserve"> </w:t>
      </w:r>
      <w:r>
        <w:t>sagt:</w:t>
      </w:r>
      <w:r w:rsidR="003C2D76">
        <w:t xml:space="preserve"> </w:t>
      </w:r>
      <w:r>
        <w:t>Also</w:t>
      </w:r>
      <w:r w:rsidR="003C2D76">
        <w:t xml:space="preserve"> </w:t>
      </w:r>
      <w:r>
        <w:t>hat</w:t>
      </w:r>
      <w:r w:rsidR="003C2D76">
        <w:t xml:space="preserve"> </w:t>
      </w:r>
      <w:r>
        <w:t>Gott</w:t>
      </w:r>
      <w:r w:rsidR="003C2D76">
        <w:t xml:space="preserve"> </w:t>
      </w:r>
      <w:r>
        <w:t>die</w:t>
      </w:r>
      <w:r w:rsidR="003C2D76">
        <w:t xml:space="preserve"> </w:t>
      </w:r>
      <w:r>
        <w:t>Welt</w:t>
      </w:r>
      <w:r w:rsidR="003C2D76">
        <w:t xml:space="preserve"> </w:t>
      </w:r>
      <w:r>
        <w:t>geliebet,</w:t>
      </w:r>
      <w:r w:rsidR="003C2D76">
        <w:t xml:space="preserve"> </w:t>
      </w:r>
      <w:r>
        <w:t>daß</w:t>
      </w:r>
      <w:r w:rsidR="003C2D76">
        <w:t xml:space="preserve"> </w:t>
      </w:r>
      <w:r>
        <w:t>er</w:t>
      </w:r>
      <w:r w:rsidR="003C2D76">
        <w:t xml:space="preserve"> </w:t>
      </w:r>
      <w:r>
        <w:t>seinen</w:t>
      </w:r>
      <w:r w:rsidR="003C2D76">
        <w:t xml:space="preserve"> </w:t>
      </w:r>
      <w:r>
        <w:t>eingeborenen</w:t>
      </w:r>
      <w:r w:rsidR="003C2D76">
        <w:t xml:space="preserve"> </w:t>
      </w:r>
      <w:r>
        <w:t>Sohn</w:t>
      </w:r>
      <w:r w:rsidR="003C2D76">
        <w:t xml:space="preserve"> </w:t>
      </w:r>
      <w:r>
        <w:t>dahingab,</w:t>
      </w:r>
      <w:r w:rsidR="003C2D76">
        <w:t xml:space="preserve"> </w:t>
      </w:r>
      <w:r>
        <w:t>auf</w:t>
      </w:r>
      <w:r w:rsidR="003C2D76">
        <w:t xml:space="preserve"> </w:t>
      </w:r>
      <w:r>
        <w:t>daß</w:t>
      </w:r>
      <w:r w:rsidR="003C2D76">
        <w:t xml:space="preserve"> </w:t>
      </w:r>
      <w:r>
        <w:t>alle,</w:t>
      </w:r>
      <w:r w:rsidR="003C2D76">
        <w:t xml:space="preserve"> </w:t>
      </w:r>
      <w:r>
        <w:t>die</w:t>
      </w:r>
      <w:r w:rsidR="003C2D76">
        <w:t xml:space="preserve"> </w:t>
      </w:r>
      <w:r>
        <w:t>an</w:t>
      </w:r>
      <w:r w:rsidR="003C2D76">
        <w:t xml:space="preserve"> </w:t>
      </w:r>
      <w:r>
        <w:t>ihn</w:t>
      </w:r>
      <w:r w:rsidR="003C2D76">
        <w:t xml:space="preserve"> </w:t>
      </w:r>
      <w:r>
        <w:t>glauben,</w:t>
      </w:r>
      <w:r w:rsidR="003C2D76">
        <w:t xml:space="preserve"> </w:t>
      </w:r>
      <w:r>
        <w:t>nicht</w:t>
      </w:r>
      <w:r w:rsidR="003C2D76">
        <w:t xml:space="preserve"> </w:t>
      </w:r>
      <w:r>
        <w:t>verloren</w:t>
      </w:r>
      <w:r w:rsidR="003C2D76">
        <w:t xml:space="preserve"> </w:t>
      </w:r>
      <w:r>
        <w:t>werden,</w:t>
      </w:r>
      <w:r w:rsidR="003C2D76">
        <w:t xml:space="preserve"> </w:t>
      </w:r>
      <w:r>
        <w:t>sondern</w:t>
      </w:r>
      <w:r w:rsidR="003C2D76">
        <w:t xml:space="preserve"> </w:t>
      </w:r>
      <w:r>
        <w:t>das</w:t>
      </w:r>
      <w:r w:rsidR="003C2D76">
        <w:t xml:space="preserve"> </w:t>
      </w:r>
      <w:r>
        <w:t>ewige</w:t>
      </w:r>
      <w:r w:rsidR="003C2D76">
        <w:t xml:space="preserve"> </w:t>
      </w:r>
      <w:r>
        <w:t>Leben</w:t>
      </w:r>
      <w:r w:rsidR="003C2D76">
        <w:t xml:space="preserve"> </w:t>
      </w:r>
      <w:r>
        <w:t>haben!</w:t>
      </w:r>
      <w:r w:rsidR="003C2D76">
        <w:t xml:space="preserve"> </w:t>
      </w:r>
      <w:r>
        <w:t>Wer</w:t>
      </w:r>
      <w:r w:rsidR="003C2D76">
        <w:t xml:space="preserve"> </w:t>
      </w:r>
      <w:r>
        <w:t>verstände</w:t>
      </w:r>
      <w:r w:rsidR="003C2D76">
        <w:t xml:space="preserve"> </w:t>
      </w:r>
      <w:r>
        <w:t>dies</w:t>
      </w:r>
      <w:r w:rsidR="003C2D76">
        <w:t xml:space="preserve"> </w:t>
      </w:r>
      <w:r>
        <w:t>also?</w:t>
      </w:r>
      <w:r w:rsidR="003C2D76">
        <w:t xml:space="preserve"> </w:t>
      </w:r>
      <w:r>
        <w:t>Der</w:t>
      </w:r>
      <w:r w:rsidR="003C2D76">
        <w:t xml:space="preserve"> </w:t>
      </w:r>
      <w:r>
        <w:t>wäre</w:t>
      </w:r>
      <w:r w:rsidR="003C2D76">
        <w:t xml:space="preserve"> </w:t>
      </w:r>
      <w:r>
        <w:t>im</w:t>
      </w:r>
      <w:r w:rsidR="003C2D76">
        <w:t xml:space="preserve"> </w:t>
      </w:r>
      <w:r>
        <w:t>Himmel.</w:t>
      </w:r>
      <w:r w:rsidR="003C2D76">
        <w:t xml:space="preserve"> </w:t>
      </w:r>
      <w:r>
        <w:t>Wer</w:t>
      </w:r>
      <w:r w:rsidR="003C2D76">
        <w:t xml:space="preserve"> </w:t>
      </w:r>
      <w:r>
        <w:t>ist</w:t>
      </w:r>
      <w:r w:rsidR="003C2D76">
        <w:t xml:space="preserve"> </w:t>
      </w:r>
      <w:r>
        <w:t>der</w:t>
      </w:r>
      <w:r w:rsidR="003C2D76">
        <w:t xml:space="preserve"> </w:t>
      </w:r>
      <w:r>
        <w:t>Geber,</w:t>
      </w:r>
      <w:r w:rsidR="003C2D76">
        <w:t xml:space="preserve"> </w:t>
      </w:r>
      <w:r>
        <w:t>welches</w:t>
      </w:r>
      <w:r w:rsidR="003C2D76">
        <w:t xml:space="preserve"> </w:t>
      </w:r>
      <w:r>
        <w:t>ist</w:t>
      </w:r>
      <w:r w:rsidR="003C2D76">
        <w:t xml:space="preserve"> </w:t>
      </w:r>
      <w:r>
        <w:t>die</w:t>
      </w:r>
      <w:r w:rsidR="003C2D76">
        <w:t xml:space="preserve"> </w:t>
      </w:r>
      <w:r>
        <w:t>Gabe,</w:t>
      </w:r>
      <w:r w:rsidR="003C2D76">
        <w:t xml:space="preserve"> </w:t>
      </w:r>
      <w:r>
        <w:t>wer</w:t>
      </w:r>
      <w:r w:rsidR="003C2D76">
        <w:t xml:space="preserve"> </w:t>
      </w:r>
      <w:r>
        <w:t>ist</w:t>
      </w:r>
      <w:r w:rsidR="003C2D76">
        <w:t xml:space="preserve"> </w:t>
      </w:r>
      <w:r>
        <w:t>der</w:t>
      </w:r>
      <w:r w:rsidR="003C2D76">
        <w:t xml:space="preserve"> </w:t>
      </w:r>
      <w:r>
        <w:t>Empfänger,</w:t>
      </w:r>
      <w:r w:rsidR="003C2D76">
        <w:t xml:space="preserve"> </w:t>
      </w:r>
      <w:r>
        <w:t>was</w:t>
      </w:r>
      <w:r w:rsidR="003C2D76">
        <w:t xml:space="preserve"> </w:t>
      </w:r>
      <w:r>
        <w:t>ist</w:t>
      </w:r>
      <w:r w:rsidR="003C2D76">
        <w:t xml:space="preserve"> </w:t>
      </w:r>
      <w:r>
        <w:t>der</w:t>
      </w:r>
      <w:r w:rsidR="003C2D76">
        <w:t xml:space="preserve"> </w:t>
      </w:r>
      <w:r>
        <w:t>Zweck,</w:t>
      </w:r>
      <w:r w:rsidR="003C2D76">
        <w:t xml:space="preserve"> </w:t>
      </w:r>
      <w:r>
        <w:t>was</w:t>
      </w:r>
      <w:r w:rsidR="003C2D76">
        <w:t xml:space="preserve"> </w:t>
      </w:r>
      <w:r>
        <w:t>ist</w:t>
      </w:r>
      <w:r w:rsidR="003C2D76">
        <w:t xml:space="preserve"> </w:t>
      </w:r>
      <w:r>
        <w:t>die</w:t>
      </w:r>
      <w:r w:rsidR="003C2D76">
        <w:t xml:space="preserve"> </w:t>
      </w:r>
      <w:r>
        <w:t>Ursache?</w:t>
      </w:r>
      <w:r w:rsidR="003C2D76">
        <w:t xml:space="preserve"> </w:t>
      </w:r>
      <w:r>
        <w:t>O</w:t>
      </w:r>
      <w:r w:rsidR="003C2D76">
        <w:t xml:space="preserve"> </w:t>
      </w:r>
      <w:r>
        <w:t>des</w:t>
      </w:r>
      <w:r w:rsidR="003C2D76">
        <w:t xml:space="preserve"> </w:t>
      </w:r>
      <w:r>
        <w:t>gottlose</w:t>
      </w:r>
      <w:r w:rsidR="003C2D76">
        <w:t xml:space="preserve"> </w:t>
      </w:r>
      <w:r>
        <w:t>Teufels,</w:t>
      </w:r>
      <w:r w:rsidR="003C2D76">
        <w:t xml:space="preserve"> </w:t>
      </w:r>
      <w:r>
        <w:t>der</w:t>
      </w:r>
      <w:r w:rsidR="003C2D76">
        <w:t xml:space="preserve"> </w:t>
      </w:r>
      <w:r>
        <w:t>uns</w:t>
      </w:r>
      <w:r w:rsidR="003C2D76">
        <w:t xml:space="preserve"> </w:t>
      </w:r>
      <w:r>
        <w:t>dies</w:t>
      </w:r>
      <w:r w:rsidR="003C2D76">
        <w:t xml:space="preserve"> </w:t>
      </w:r>
      <w:r>
        <w:t>verdeckt!</w:t>
      </w:r>
      <w:r w:rsidR="003C2D76">
        <w:t xml:space="preserve"> </w:t>
      </w:r>
      <w:r>
        <w:t>O</w:t>
      </w:r>
      <w:r w:rsidR="003C2D76">
        <w:t xml:space="preserve"> </w:t>
      </w:r>
      <w:r>
        <w:t>des</w:t>
      </w:r>
      <w:r w:rsidR="003C2D76">
        <w:t xml:space="preserve"> </w:t>
      </w:r>
      <w:r>
        <w:t>gottlosen</w:t>
      </w:r>
      <w:r w:rsidR="003C2D76">
        <w:t xml:space="preserve"> </w:t>
      </w:r>
      <w:r>
        <w:t>Unglaubens,</w:t>
      </w:r>
      <w:r w:rsidR="003C2D76">
        <w:t xml:space="preserve"> </w:t>
      </w:r>
      <w:r>
        <w:t>der</w:t>
      </w:r>
      <w:r w:rsidR="003C2D76">
        <w:t xml:space="preserve"> </w:t>
      </w:r>
      <w:r>
        <w:t>uns</w:t>
      </w:r>
      <w:r w:rsidR="003C2D76">
        <w:t xml:space="preserve"> </w:t>
      </w:r>
      <w:r>
        <w:t>wehrt!</w:t>
      </w:r>
      <w:r w:rsidR="003C2D76">
        <w:t xml:space="preserve"> </w:t>
      </w:r>
      <w:r>
        <w:t>O</w:t>
      </w:r>
      <w:r w:rsidR="003C2D76">
        <w:t xml:space="preserve"> </w:t>
      </w:r>
      <w:r>
        <w:t>der</w:t>
      </w:r>
      <w:r w:rsidR="003C2D76">
        <w:t xml:space="preserve"> </w:t>
      </w:r>
      <w:r>
        <w:t>abscheulichen</w:t>
      </w:r>
      <w:r w:rsidR="003C2D76">
        <w:t xml:space="preserve"> </w:t>
      </w:r>
      <w:r>
        <w:t>Eigenliebe,</w:t>
      </w:r>
      <w:r w:rsidR="003C2D76">
        <w:t xml:space="preserve"> </w:t>
      </w:r>
      <w:r>
        <w:t>die</w:t>
      </w:r>
      <w:r w:rsidR="003C2D76">
        <w:t xml:space="preserve"> </w:t>
      </w:r>
      <w:r>
        <w:t>sich</w:t>
      </w:r>
      <w:r w:rsidR="003C2D76">
        <w:t xml:space="preserve"> </w:t>
      </w:r>
      <w:r>
        <w:t>selbst</w:t>
      </w:r>
      <w:r w:rsidR="003C2D76">
        <w:t xml:space="preserve"> </w:t>
      </w:r>
      <w:r>
        <w:t>vergöttert!</w:t>
      </w:r>
      <w:r w:rsidR="003C2D76">
        <w:t xml:space="preserve"> </w:t>
      </w:r>
      <w:r>
        <w:t>Also,</w:t>
      </w:r>
      <w:r w:rsidR="003C2D76">
        <w:t xml:space="preserve"> </w:t>
      </w:r>
      <w:r>
        <w:t>also</w:t>
      </w:r>
      <w:r w:rsidR="003C2D76">
        <w:t xml:space="preserve"> </w:t>
      </w:r>
      <w:r>
        <w:t>preiset</w:t>
      </w:r>
      <w:r w:rsidR="003C2D76">
        <w:t xml:space="preserve"> </w:t>
      </w:r>
      <w:r>
        <w:t>und</w:t>
      </w:r>
      <w:r w:rsidR="003C2D76">
        <w:t xml:space="preserve"> </w:t>
      </w:r>
      <w:r>
        <w:t>rühmt</w:t>
      </w:r>
      <w:r w:rsidR="003C2D76">
        <w:t xml:space="preserve"> </w:t>
      </w:r>
      <w:r>
        <w:t>Gott</w:t>
      </w:r>
      <w:r w:rsidR="003C2D76">
        <w:t xml:space="preserve"> </w:t>
      </w:r>
      <w:r>
        <w:t>seine</w:t>
      </w:r>
      <w:r w:rsidR="003C2D76">
        <w:t xml:space="preserve"> </w:t>
      </w:r>
      <w:r>
        <w:t>Güte,</w:t>
      </w:r>
      <w:r w:rsidR="003C2D76">
        <w:t xml:space="preserve"> </w:t>
      </w:r>
      <w:r>
        <w:t>seine</w:t>
      </w:r>
      <w:r w:rsidR="003C2D76">
        <w:t xml:space="preserve"> </w:t>
      </w:r>
      <w:r>
        <w:t>Liebe</w:t>
      </w:r>
      <w:r w:rsidR="003C2D76">
        <w:t xml:space="preserve"> </w:t>
      </w:r>
      <w:r>
        <w:t>gegen</w:t>
      </w:r>
      <w:r w:rsidR="003C2D76">
        <w:t xml:space="preserve"> </w:t>
      </w:r>
      <w:r>
        <w:t>uns.</w:t>
      </w:r>
      <w:r w:rsidR="003C2D76">
        <w:t xml:space="preserve"> </w:t>
      </w:r>
      <w:r>
        <w:t>Und</w:t>
      </w:r>
      <w:r w:rsidR="003C2D76">
        <w:t xml:space="preserve"> </w:t>
      </w:r>
      <w:r>
        <w:t>wir?</w:t>
      </w:r>
      <w:r w:rsidR="003C2D76">
        <w:t xml:space="preserve"> </w:t>
      </w:r>
      <w:r>
        <w:t>Haben</w:t>
      </w:r>
      <w:r w:rsidR="003C2D76">
        <w:t xml:space="preserve"> </w:t>
      </w:r>
      <w:r>
        <w:t>wir</w:t>
      </w:r>
      <w:r w:rsidR="003C2D76">
        <w:t xml:space="preserve"> </w:t>
      </w:r>
      <w:r>
        <w:t>geglaubt</w:t>
      </w:r>
      <w:r w:rsidR="003C2D76">
        <w:t xml:space="preserve"> </w:t>
      </w:r>
      <w:r>
        <w:t>und</w:t>
      </w:r>
      <w:r w:rsidR="003C2D76">
        <w:t xml:space="preserve"> </w:t>
      </w:r>
      <w:r>
        <w:t>erkannt</w:t>
      </w:r>
      <w:r w:rsidR="003C2D76">
        <w:t xml:space="preserve"> </w:t>
      </w:r>
      <w:r>
        <w:t>die</w:t>
      </w:r>
      <w:r w:rsidR="003C2D76">
        <w:t xml:space="preserve"> </w:t>
      </w:r>
      <w:r>
        <w:t>Liebe,</w:t>
      </w:r>
      <w:r w:rsidR="003C2D76">
        <w:t xml:space="preserve"> </w:t>
      </w:r>
      <w:r>
        <w:t>die</w:t>
      </w:r>
      <w:r w:rsidR="003C2D76">
        <w:t xml:space="preserve"> </w:t>
      </w:r>
      <w:r>
        <w:t>Gott</w:t>
      </w:r>
      <w:r w:rsidR="003C2D76">
        <w:t xml:space="preserve"> </w:t>
      </w:r>
      <w:r>
        <w:t>zu</w:t>
      </w:r>
      <w:r w:rsidR="003C2D76">
        <w:t xml:space="preserve"> </w:t>
      </w:r>
      <w:r>
        <w:t>uns</w:t>
      </w:r>
      <w:r w:rsidR="003C2D76">
        <w:t xml:space="preserve"> </w:t>
      </w:r>
      <w:r>
        <w:t>hat?</w:t>
      </w:r>
      <w:r w:rsidR="003C2D76">
        <w:t xml:space="preserve"> </w:t>
      </w:r>
      <w:r>
        <w:t>Sie</w:t>
      </w:r>
      <w:r w:rsidR="003C2D76">
        <w:t xml:space="preserve"> </w:t>
      </w:r>
      <w:r>
        <w:t>treibt</w:t>
      </w:r>
      <w:r w:rsidR="003C2D76">
        <w:t xml:space="preserve"> </w:t>
      </w:r>
      <w:r>
        <w:t>alle</w:t>
      </w:r>
      <w:r w:rsidR="003C2D76">
        <w:t xml:space="preserve"> </w:t>
      </w:r>
      <w:r>
        <w:t>Furcht</w:t>
      </w:r>
      <w:r w:rsidR="003C2D76">
        <w:t xml:space="preserve"> </w:t>
      </w:r>
      <w:r>
        <w:t>aus.</w:t>
      </w:r>
      <w:r w:rsidR="003C2D76">
        <w:t xml:space="preserve"> </w:t>
      </w:r>
      <w:r>
        <w:t>Tut</w:t>
      </w:r>
      <w:r w:rsidR="003C2D76">
        <w:t xml:space="preserve"> </w:t>
      </w:r>
      <w:r>
        <w:t>sie</w:t>
      </w:r>
      <w:r w:rsidR="003C2D76">
        <w:t xml:space="preserve"> </w:t>
      </w:r>
      <w:r>
        <w:t>das</w:t>
      </w:r>
      <w:r w:rsidR="003C2D76">
        <w:t xml:space="preserve"> </w:t>
      </w:r>
      <w:r>
        <w:t>bei</w:t>
      </w:r>
      <w:r w:rsidR="003C2D76">
        <w:t xml:space="preserve"> </w:t>
      </w:r>
      <w:r>
        <w:t>dir?</w:t>
      </w:r>
      <w:r w:rsidR="003C2D76">
        <w:t xml:space="preserve"> </w:t>
      </w:r>
      <w:r>
        <w:t>Wollen</w:t>
      </w:r>
      <w:r w:rsidR="003C2D76">
        <w:t xml:space="preserve"> </w:t>
      </w:r>
      <w:r>
        <w:t>wir</w:t>
      </w:r>
      <w:r w:rsidR="003C2D76">
        <w:t xml:space="preserve"> </w:t>
      </w:r>
      <w:r>
        <w:t>die</w:t>
      </w:r>
      <w:r w:rsidR="003C2D76">
        <w:t xml:space="preserve"> </w:t>
      </w:r>
      <w:r>
        <w:t>Größe</w:t>
      </w:r>
      <w:r w:rsidR="003C2D76">
        <w:t xml:space="preserve"> </w:t>
      </w:r>
      <w:r>
        <w:t>der</w:t>
      </w:r>
      <w:r w:rsidR="003C2D76">
        <w:t xml:space="preserve"> </w:t>
      </w:r>
      <w:r>
        <w:t>Liebe</w:t>
      </w:r>
      <w:r w:rsidR="003C2D76">
        <w:t xml:space="preserve"> </w:t>
      </w:r>
      <w:r>
        <w:t>weiter</w:t>
      </w:r>
      <w:r w:rsidR="003C2D76">
        <w:t xml:space="preserve"> </w:t>
      </w:r>
      <w:r>
        <w:t>beschauen,</w:t>
      </w:r>
      <w:r w:rsidR="003C2D76">
        <w:t xml:space="preserve"> </w:t>
      </w:r>
      <w:r>
        <w:t>ist</w:t>
      </w:r>
      <w:r w:rsidR="003C2D76">
        <w:t xml:space="preserve"> </w:t>
      </w:r>
      <w:r>
        <w:t>es</w:t>
      </w:r>
      <w:r w:rsidR="003C2D76">
        <w:t xml:space="preserve"> </w:t>
      </w:r>
      <w:r>
        <w:t>nicht,</w:t>
      </w:r>
      <w:r w:rsidR="003C2D76">
        <w:t xml:space="preserve"> </w:t>
      </w:r>
      <w:r>
        <w:t>als</w:t>
      </w:r>
      <w:r w:rsidR="003C2D76">
        <w:t xml:space="preserve"> </w:t>
      </w:r>
      <w:r>
        <w:t>wollten</w:t>
      </w:r>
      <w:r w:rsidR="003C2D76">
        <w:t xml:space="preserve"> </w:t>
      </w:r>
      <w:r>
        <w:t>wir</w:t>
      </w:r>
      <w:r w:rsidR="003C2D76">
        <w:t xml:space="preserve"> </w:t>
      </w:r>
      <w:r>
        <w:t>in</w:t>
      </w:r>
      <w:r w:rsidR="003C2D76">
        <w:t xml:space="preserve"> </w:t>
      </w:r>
      <w:r>
        <w:t>die</w:t>
      </w:r>
      <w:r w:rsidR="003C2D76">
        <w:t xml:space="preserve"> </w:t>
      </w:r>
      <w:r>
        <w:t>Mittagssonne</w:t>
      </w:r>
      <w:r w:rsidR="003C2D76">
        <w:t xml:space="preserve"> </w:t>
      </w:r>
      <w:r>
        <w:t>hineinschauen?</w:t>
      </w:r>
      <w:r w:rsidR="003C2D76">
        <w:t xml:space="preserve"> </w:t>
      </w:r>
      <w:r>
        <w:t>Sehet</w:t>
      </w:r>
      <w:r w:rsidR="003C2D76">
        <w:t xml:space="preserve"> </w:t>
      </w:r>
      <w:r>
        <w:t>den</w:t>
      </w:r>
      <w:r w:rsidR="003C2D76">
        <w:t xml:space="preserve"> </w:t>
      </w:r>
      <w:r>
        <w:t>ewigen</w:t>
      </w:r>
      <w:r w:rsidR="003C2D76">
        <w:t xml:space="preserve"> </w:t>
      </w:r>
      <w:r>
        <w:t>Sohn</w:t>
      </w:r>
      <w:r w:rsidR="003C2D76">
        <w:t xml:space="preserve"> </w:t>
      </w:r>
      <w:r>
        <w:t>Gottes,</w:t>
      </w:r>
      <w:r w:rsidR="003C2D76">
        <w:t xml:space="preserve"> </w:t>
      </w:r>
      <w:r>
        <w:t>welcher</w:t>
      </w:r>
      <w:r w:rsidR="003C2D76">
        <w:t xml:space="preserve"> </w:t>
      </w:r>
      <w:r>
        <w:t>ist</w:t>
      </w:r>
      <w:r w:rsidR="003C2D76">
        <w:t xml:space="preserve"> </w:t>
      </w:r>
      <w:r>
        <w:t>Gott</w:t>
      </w:r>
      <w:r w:rsidR="003C2D76">
        <w:t xml:space="preserve"> </w:t>
      </w:r>
      <w:r>
        <w:t>hochgelobet</w:t>
      </w:r>
      <w:r w:rsidR="003C2D76">
        <w:t xml:space="preserve"> </w:t>
      </w:r>
      <w:r>
        <w:t>in</w:t>
      </w:r>
      <w:r w:rsidR="003C2D76">
        <w:t xml:space="preserve"> </w:t>
      </w:r>
      <w:r>
        <w:t>Ewigkeit,</w:t>
      </w:r>
      <w:r w:rsidR="003C2D76">
        <w:t xml:space="preserve"> </w:t>
      </w:r>
      <w:r>
        <w:t>sehet</w:t>
      </w:r>
      <w:r w:rsidR="003C2D76">
        <w:t xml:space="preserve"> </w:t>
      </w:r>
      <w:r>
        <w:t>ihn</w:t>
      </w:r>
      <w:r w:rsidR="003C2D76">
        <w:t xml:space="preserve"> </w:t>
      </w:r>
      <w:r>
        <w:t>im</w:t>
      </w:r>
      <w:r w:rsidR="003C2D76">
        <w:t xml:space="preserve"> </w:t>
      </w:r>
      <w:r>
        <w:t>Stall</w:t>
      </w:r>
      <w:r w:rsidR="003C2D76">
        <w:t xml:space="preserve"> </w:t>
      </w:r>
      <w:r>
        <w:t>und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Krippe</w:t>
      </w:r>
      <w:r w:rsidR="003C2D76">
        <w:t xml:space="preserve"> </w:t>
      </w:r>
      <w:r>
        <w:t>zu</w:t>
      </w:r>
      <w:r w:rsidR="003C2D76">
        <w:t xml:space="preserve"> </w:t>
      </w:r>
      <w:r>
        <w:t>Bethlehem,</w:t>
      </w:r>
      <w:r w:rsidR="003C2D76">
        <w:t xml:space="preserve"> </w:t>
      </w:r>
      <w:r>
        <w:t>sehet</w:t>
      </w:r>
      <w:r w:rsidR="003C2D76">
        <w:t xml:space="preserve"> </w:t>
      </w:r>
      <w:r>
        <w:t>ihn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Werkstatt</w:t>
      </w:r>
      <w:r w:rsidR="003C2D76">
        <w:t xml:space="preserve"> </w:t>
      </w:r>
      <w:r>
        <w:t>zu</w:t>
      </w:r>
      <w:r w:rsidR="003C2D76">
        <w:t xml:space="preserve"> </w:t>
      </w:r>
      <w:r>
        <w:t>Nazareth,</w:t>
      </w:r>
      <w:r w:rsidR="003C2D76">
        <w:t xml:space="preserve"> </w:t>
      </w:r>
      <w:r>
        <w:t>sehet</w:t>
      </w:r>
      <w:r w:rsidR="003C2D76">
        <w:t xml:space="preserve"> </w:t>
      </w:r>
      <w:r>
        <w:t>ihn</w:t>
      </w:r>
      <w:r w:rsidR="003C2D76">
        <w:t xml:space="preserve"> </w:t>
      </w:r>
      <w:r>
        <w:t>im</w:t>
      </w:r>
      <w:r w:rsidR="003C2D76">
        <w:t xml:space="preserve"> </w:t>
      </w:r>
      <w:r>
        <w:t>Staube</w:t>
      </w:r>
      <w:r w:rsidR="003C2D76">
        <w:t xml:space="preserve"> </w:t>
      </w:r>
      <w:r>
        <w:t>mit</w:t>
      </w:r>
      <w:r w:rsidR="003C2D76">
        <w:t xml:space="preserve"> </w:t>
      </w:r>
      <w:r>
        <w:t>dem</w:t>
      </w:r>
      <w:r w:rsidR="003C2D76">
        <w:t xml:space="preserve"> </w:t>
      </w:r>
      <w:r>
        <w:t>Tode</w:t>
      </w:r>
      <w:r w:rsidR="003C2D76">
        <w:t xml:space="preserve"> </w:t>
      </w:r>
      <w:r>
        <w:t>ringend</w:t>
      </w:r>
      <w:r w:rsidR="003C2D76">
        <w:t xml:space="preserve"> </w:t>
      </w:r>
      <w:r>
        <w:t>in</w:t>
      </w:r>
      <w:r w:rsidR="003C2D76">
        <w:t xml:space="preserve"> </w:t>
      </w:r>
      <w:r>
        <w:t>Gethsemane,</w:t>
      </w:r>
      <w:r w:rsidR="003C2D76">
        <w:t xml:space="preserve"> </w:t>
      </w:r>
      <w:r>
        <w:t>sehet</w:t>
      </w:r>
      <w:r w:rsidR="003C2D76">
        <w:t xml:space="preserve"> </w:t>
      </w:r>
      <w:r>
        <w:t>ihn</w:t>
      </w:r>
      <w:r w:rsidR="003C2D76">
        <w:t xml:space="preserve"> </w:t>
      </w:r>
      <w:r>
        <w:t>unter</w:t>
      </w:r>
      <w:r w:rsidR="003C2D76">
        <w:t xml:space="preserve"> </w:t>
      </w:r>
      <w:r>
        <w:t>der</w:t>
      </w:r>
      <w:r w:rsidR="003C2D76">
        <w:t xml:space="preserve"> </w:t>
      </w:r>
      <w:r>
        <w:t>Geißel,</w:t>
      </w:r>
      <w:r w:rsidR="003C2D76">
        <w:t xml:space="preserve"> </w:t>
      </w:r>
      <w:r>
        <w:t>sehet</w:t>
      </w:r>
      <w:r w:rsidR="003C2D76">
        <w:t xml:space="preserve"> </w:t>
      </w:r>
      <w:r>
        <w:t>ihn</w:t>
      </w:r>
      <w:r w:rsidR="003C2D76">
        <w:t xml:space="preserve"> </w:t>
      </w:r>
      <w:r>
        <w:t>mit</w:t>
      </w:r>
      <w:r w:rsidR="003C2D76">
        <w:t xml:space="preserve"> </w:t>
      </w:r>
      <w:r>
        <w:t>Dornen</w:t>
      </w:r>
      <w:r w:rsidR="003C2D76">
        <w:t xml:space="preserve"> </w:t>
      </w:r>
      <w:r>
        <w:t>gekrönt,</w:t>
      </w:r>
      <w:r w:rsidR="003C2D76">
        <w:t xml:space="preserve"> </w:t>
      </w:r>
      <w:r>
        <w:t>ja</w:t>
      </w:r>
      <w:r w:rsidR="003C2D76">
        <w:t xml:space="preserve"> </w:t>
      </w:r>
      <w:r>
        <w:t>seht</w:t>
      </w:r>
      <w:r w:rsidR="003C2D76">
        <w:t xml:space="preserve"> </w:t>
      </w:r>
      <w:r>
        <w:t>ihn</w:t>
      </w:r>
      <w:r w:rsidR="003C2D76">
        <w:t xml:space="preserve"> </w:t>
      </w:r>
      <w:r>
        <w:t>als</w:t>
      </w:r>
      <w:r w:rsidR="003C2D76">
        <w:t xml:space="preserve"> </w:t>
      </w:r>
      <w:r>
        <w:t>einen</w:t>
      </w:r>
      <w:r w:rsidR="003C2D76">
        <w:t xml:space="preserve"> </w:t>
      </w:r>
      <w:r>
        <w:t>wirklich</w:t>
      </w:r>
      <w:r w:rsidR="003C2D76">
        <w:t xml:space="preserve"> </w:t>
      </w:r>
      <w:r>
        <w:t>Verfluchten,</w:t>
      </w:r>
      <w:r w:rsidR="003C2D76">
        <w:t xml:space="preserve"> </w:t>
      </w:r>
      <w:r>
        <w:t>tot</w:t>
      </w:r>
      <w:r w:rsidR="003C2D76">
        <w:t xml:space="preserve"> </w:t>
      </w:r>
      <w:r>
        <w:t>am</w:t>
      </w:r>
      <w:r w:rsidR="003C2D76">
        <w:t xml:space="preserve"> </w:t>
      </w:r>
      <w:r>
        <w:t>Kreuze!</w:t>
      </w:r>
      <w:r w:rsidR="003C2D76">
        <w:t xml:space="preserve"> </w:t>
      </w:r>
      <w:r>
        <w:t>Denkt</w:t>
      </w:r>
      <w:r w:rsidR="003C2D76">
        <w:t xml:space="preserve"> </w:t>
      </w:r>
      <w:r>
        <w:t>euch</w:t>
      </w:r>
      <w:r w:rsidR="003C2D76">
        <w:t xml:space="preserve"> </w:t>
      </w:r>
      <w:r>
        <w:t>dabei:</w:t>
      </w:r>
      <w:r w:rsidR="003C2D76">
        <w:t xml:space="preserve"> </w:t>
      </w:r>
      <w:r>
        <w:t>Für</w:t>
      </w:r>
      <w:r w:rsidR="003C2D76">
        <w:t xml:space="preserve"> </w:t>
      </w:r>
      <w:r>
        <w:t>uns,</w:t>
      </w:r>
      <w:r w:rsidR="003C2D76">
        <w:t xml:space="preserve"> </w:t>
      </w:r>
      <w:r>
        <w:t>dabei:</w:t>
      </w:r>
      <w:r w:rsidR="003C2D76">
        <w:t xml:space="preserve"> </w:t>
      </w:r>
      <w:r>
        <w:t>Es</w:t>
      </w:r>
      <w:r w:rsidR="003C2D76">
        <w:t xml:space="preserve"> </w:t>
      </w:r>
      <w:r>
        <w:t>ist</w:t>
      </w:r>
      <w:r w:rsidR="003C2D76">
        <w:t xml:space="preserve"> </w:t>
      </w:r>
      <w:r>
        <w:t>Gott,</w:t>
      </w:r>
      <w:r w:rsidR="003C2D76">
        <w:t xml:space="preserve"> </w:t>
      </w:r>
      <w:r>
        <w:t>dieser</w:t>
      </w:r>
      <w:r w:rsidR="003C2D76">
        <w:t xml:space="preserve"> </w:t>
      </w:r>
      <w:r>
        <w:t>Mensch,</w:t>
      </w:r>
      <w:r w:rsidR="003C2D76">
        <w:t xml:space="preserve"> </w:t>
      </w:r>
      <w:r>
        <w:t>dabei:</w:t>
      </w:r>
      <w:r w:rsidR="003C2D76">
        <w:t xml:space="preserve"> </w:t>
      </w:r>
      <w:r>
        <w:t>Dies</w:t>
      </w:r>
      <w:r w:rsidR="003C2D76">
        <w:t xml:space="preserve"> </w:t>
      </w:r>
      <w:r>
        <w:t>alles</w:t>
      </w:r>
      <w:r w:rsidR="003C2D76">
        <w:t xml:space="preserve"> </w:t>
      </w:r>
      <w:r>
        <w:t>hat</w:t>
      </w:r>
      <w:r w:rsidR="003C2D76">
        <w:t xml:space="preserve"> </w:t>
      </w:r>
      <w:r>
        <w:t>er</w:t>
      </w:r>
      <w:r w:rsidR="003C2D76">
        <w:t xml:space="preserve"> </w:t>
      </w:r>
      <w:r>
        <w:t>uns</w:t>
      </w:r>
      <w:r w:rsidR="003C2D76">
        <w:t xml:space="preserve"> </w:t>
      </w:r>
      <w:r>
        <w:t>getan,</w:t>
      </w:r>
      <w:r w:rsidR="003C2D76">
        <w:t xml:space="preserve"> </w:t>
      </w:r>
      <w:r>
        <w:t>sein'</w:t>
      </w:r>
      <w:r w:rsidR="003C2D76">
        <w:t xml:space="preserve"> </w:t>
      </w:r>
      <w:r>
        <w:t>große</w:t>
      </w:r>
      <w:r w:rsidR="003C2D76">
        <w:t xml:space="preserve"> </w:t>
      </w:r>
      <w:r>
        <w:t>Lieb'</w:t>
      </w:r>
      <w:r w:rsidR="003C2D76">
        <w:t xml:space="preserve"> </w:t>
      </w:r>
      <w:r>
        <w:t>zu</w:t>
      </w:r>
      <w:r w:rsidR="003C2D76">
        <w:t xml:space="preserve"> </w:t>
      </w:r>
      <w:r>
        <w:t>zeigen</w:t>
      </w:r>
      <w:r w:rsidR="003C2D76">
        <w:t xml:space="preserve"> </w:t>
      </w:r>
      <w:r>
        <w:t>an;</w:t>
      </w:r>
      <w:r w:rsidR="003C2D76">
        <w:t xml:space="preserve"> </w:t>
      </w:r>
      <w:r>
        <w:t>müßt</w:t>
      </w:r>
      <w:r w:rsidR="003C2D76">
        <w:t xml:space="preserve"> </w:t>
      </w:r>
      <w:r>
        <w:t>ihr</w:t>
      </w:r>
      <w:r w:rsidR="003C2D76">
        <w:t xml:space="preserve"> </w:t>
      </w:r>
      <w:r>
        <w:t>nicht</w:t>
      </w:r>
      <w:r w:rsidR="003C2D76">
        <w:t xml:space="preserve"> </w:t>
      </w:r>
      <w:r>
        <w:t>bekennen:</w:t>
      </w:r>
      <w:r w:rsidR="003C2D76">
        <w:t xml:space="preserve"> </w:t>
      </w:r>
      <w:r>
        <w:t>Die</w:t>
      </w:r>
      <w:r w:rsidR="003C2D76">
        <w:t xml:space="preserve"> </w:t>
      </w:r>
      <w:r>
        <w:t>Liebe</w:t>
      </w:r>
      <w:r w:rsidR="003C2D76">
        <w:t xml:space="preserve"> </w:t>
      </w:r>
      <w:r>
        <w:t>Christi</w:t>
      </w:r>
      <w:r w:rsidR="003C2D76">
        <w:t xml:space="preserve"> </w:t>
      </w:r>
      <w:r>
        <w:t>übersteigt</w:t>
      </w:r>
      <w:r w:rsidR="003C2D76">
        <w:t xml:space="preserve"> </w:t>
      </w:r>
      <w:r>
        <w:t>allen</w:t>
      </w:r>
      <w:r w:rsidR="003C2D76">
        <w:t xml:space="preserve"> </w:t>
      </w:r>
      <w:r>
        <w:t>Verstand?</w:t>
      </w:r>
      <w:r w:rsidR="003C2D76">
        <w:t xml:space="preserve"> </w:t>
      </w:r>
      <w:r>
        <w:t>Bedenken</w:t>
      </w:r>
      <w:r w:rsidR="003C2D76">
        <w:t xml:space="preserve"> </w:t>
      </w:r>
      <w:r>
        <w:t>und</w:t>
      </w:r>
      <w:r w:rsidR="003C2D76">
        <w:t xml:space="preserve"> </w:t>
      </w:r>
      <w:r>
        <w:t>erwägen</w:t>
      </w:r>
      <w:r w:rsidR="003C2D76">
        <w:t xml:space="preserve"> </w:t>
      </w:r>
      <w:r>
        <w:t>wir</w:t>
      </w:r>
      <w:r w:rsidR="003C2D76">
        <w:t xml:space="preserve"> </w:t>
      </w:r>
      <w:r>
        <w:t>die</w:t>
      </w:r>
      <w:r w:rsidR="003C2D76">
        <w:t xml:space="preserve"> </w:t>
      </w:r>
      <w:r>
        <w:t>großen</w:t>
      </w:r>
      <w:r w:rsidR="003C2D76">
        <w:t xml:space="preserve"> </w:t>
      </w:r>
      <w:r>
        <w:t>Wohltaten,</w:t>
      </w:r>
      <w:r w:rsidR="003C2D76">
        <w:t xml:space="preserve"> </w:t>
      </w:r>
      <w:r>
        <w:t>die</w:t>
      </w:r>
      <w:r w:rsidR="003C2D76">
        <w:t xml:space="preserve"> </w:t>
      </w:r>
      <w:r>
        <w:t>wir</w:t>
      </w:r>
      <w:r w:rsidR="003C2D76">
        <w:t xml:space="preserve"> </w:t>
      </w:r>
      <w:r>
        <w:t>dieser</w:t>
      </w:r>
      <w:r w:rsidR="003C2D76">
        <w:t xml:space="preserve"> </w:t>
      </w:r>
      <w:r>
        <w:t>Liebe</w:t>
      </w:r>
      <w:r w:rsidR="003C2D76">
        <w:t xml:space="preserve"> </w:t>
      </w:r>
      <w:r>
        <w:t>verdanken,</w:t>
      </w:r>
      <w:r w:rsidR="003C2D76">
        <w:t xml:space="preserve"> </w:t>
      </w:r>
      <w:r>
        <w:t>die</w:t>
      </w:r>
      <w:r w:rsidR="003C2D76">
        <w:t xml:space="preserve"> </w:t>
      </w:r>
      <w:r>
        <w:t>unermeßlichen</w:t>
      </w:r>
      <w:r w:rsidR="003C2D76">
        <w:t xml:space="preserve"> </w:t>
      </w:r>
      <w:r>
        <w:t>Übel,</w:t>
      </w:r>
      <w:r w:rsidR="003C2D76">
        <w:t xml:space="preserve"> </w:t>
      </w:r>
      <w:r>
        <w:t>wovon</w:t>
      </w:r>
      <w:r w:rsidR="003C2D76">
        <w:t xml:space="preserve"> </w:t>
      </w:r>
      <w:r>
        <w:t>sie</w:t>
      </w:r>
      <w:r w:rsidR="003C2D76">
        <w:t xml:space="preserve"> </w:t>
      </w:r>
      <w:r>
        <w:t>uns</w:t>
      </w:r>
      <w:r w:rsidR="003C2D76">
        <w:t xml:space="preserve"> </w:t>
      </w:r>
      <w:r>
        <w:t>erlöset,</w:t>
      </w:r>
      <w:r w:rsidR="003C2D76">
        <w:t xml:space="preserve"> </w:t>
      </w:r>
      <w:r>
        <w:t>erwäge</w:t>
      </w:r>
      <w:r w:rsidR="003C2D76">
        <w:t xml:space="preserve"> </w:t>
      </w:r>
      <w:r>
        <w:t>ich,</w:t>
      </w:r>
      <w:r w:rsidR="003C2D76">
        <w:t xml:space="preserve"> </w:t>
      </w:r>
      <w:r>
        <w:t>daß</w:t>
      </w:r>
      <w:r w:rsidR="003C2D76">
        <w:t xml:space="preserve"> </w:t>
      </w:r>
      <w:r>
        <w:t>ich</w:t>
      </w:r>
      <w:r w:rsidR="003C2D76">
        <w:t xml:space="preserve"> </w:t>
      </w:r>
      <w:r>
        <w:t>dadurch</w:t>
      </w:r>
      <w:r w:rsidR="003C2D76">
        <w:t xml:space="preserve"> </w:t>
      </w:r>
      <w:r>
        <w:t>gerecht</w:t>
      </w:r>
      <w:r w:rsidR="003C2D76">
        <w:t xml:space="preserve"> </w:t>
      </w:r>
      <w:r>
        <w:t>und</w:t>
      </w:r>
      <w:r w:rsidR="003C2D76">
        <w:t xml:space="preserve"> </w:t>
      </w:r>
      <w:r>
        <w:t>zwar</w:t>
      </w:r>
      <w:r w:rsidR="003C2D76">
        <w:t xml:space="preserve"> </w:t>
      </w:r>
      <w:r>
        <w:t>so</w:t>
      </w:r>
      <w:r w:rsidR="003C2D76">
        <w:t xml:space="preserve"> </w:t>
      </w:r>
      <w:r>
        <w:t>gerecht</w:t>
      </w:r>
      <w:r w:rsidR="003C2D76">
        <w:t xml:space="preserve"> </w:t>
      </w:r>
      <w:r>
        <w:t>worden</w:t>
      </w:r>
      <w:r w:rsidR="003C2D76">
        <w:t xml:space="preserve"> </w:t>
      </w:r>
      <w:r>
        <w:t>bin,</w:t>
      </w:r>
      <w:r w:rsidR="003C2D76">
        <w:t xml:space="preserve"> </w:t>
      </w:r>
      <w:r>
        <w:t>als</w:t>
      </w:r>
      <w:r w:rsidR="003C2D76">
        <w:t xml:space="preserve"> </w:t>
      </w:r>
      <w:r>
        <w:t>hätte</w:t>
      </w:r>
      <w:r w:rsidR="003C2D76">
        <w:t xml:space="preserve"> </w:t>
      </w:r>
      <w:r>
        <w:t>ich</w:t>
      </w:r>
      <w:r w:rsidR="003C2D76">
        <w:t xml:space="preserve"> </w:t>
      </w:r>
      <w:r>
        <w:t>nie</w:t>
      </w:r>
      <w:r w:rsidR="003C2D76">
        <w:t xml:space="preserve"> </w:t>
      </w:r>
      <w:r>
        <w:t>keine</w:t>
      </w:r>
      <w:r w:rsidR="003C2D76">
        <w:t xml:space="preserve"> </w:t>
      </w:r>
      <w:r>
        <w:t>Sünde</w:t>
      </w:r>
      <w:r w:rsidR="003C2D76">
        <w:t xml:space="preserve"> </w:t>
      </w:r>
      <w:r>
        <w:t>begangen</w:t>
      </w:r>
      <w:r w:rsidR="003C2D76">
        <w:t xml:space="preserve"> </w:t>
      </w:r>
      <w:r>
        <w:t>noch</w:t>
      </w:r>
      <w:r w:rsidR="003C2D76">
        <w:t xml:space="preserve"> </w:t>
      </w:r>
      <w:r>
        <w:t>gehabt</w:t>
      </w:r>
      <w:r w:rsidR="003C2D76">
        <w:t xml:space="preserve"> </w:t>
      </w:r>
      <w:r>
        <w:t>und</w:t>
      </w:r>
      <w:r w:rsidR="003C2D76">
        <w:t xml:space="preserve"> </w:t>
      </w:r>
      <w:r>
        <w:t>selbst</w:t>
      </w:r>
      <w:r w:rsidR="003C2D76">
        <w:t xml:space="preserve"> </w:t>
      </w:r>
      <w:r>
        <w:t>alle</w:t>
      </w:r>
      <w:r w:rsidR="003C2D76">
        <w:t xml:space="preserve"> </w:t>
      </w:r>
      <w:r>
        <w:t>den</w:t>
      </w:r>
      <w:r w:rsidR="003C2D76">
        <w:t xml:space="preserve"> </w:t>
      </w:r>
      <w:r>
        <w:t>Gehorsam</w:t>
      </w:r>
      <w:r w:rsidR="003C2D76">
        <w:t xml:space="preserve"> </w:t>
      </w:r>
      <w:r>
        <w:t>vollbracht,</w:t>
      </w:r>
      <w:r w:rsidR="003C2D76">
        <w:t xml:space="preserve"> </w:t>
      </w:r>
      <w:r>
        <w:t>den</w:t>
      </w:r>
      <w:r w:rsidR="003C2D76">
        <w:t xml:space="preserve"> </w:t>
      </w:r>
      <w:r>
        <w:t>Christus</w:t>
      </w:r>
      <w:r w:rsidR="003C2D76">
        <w:t xml:space="preserve"> </w:t>
      </w:r>
      <w:r>
        <w:t>für</w:t>
      </w:r>
      <w:r w:rsidR="003C2D76">
        <w:t xml:space="preserve"> </w:t>
      </w:r>
      <w:r>
        <w:lastRenderedPageBreak/>
        <w:t>mich</w:t>
      </w:r>
      <w:r w:rsidR="003C2D76">
        <w:t xml:space="preserve"> </w:t>
      </w:r>
      <w:r>
        <w:t>geleistet,</w:t>
      </w:r>
      <w:r w:rsidR="003C2D76">
        <w:t xml:space="preserve"> </w:t>
      </w:r>
      <w:r>
        <w:t>erwäge</w:t>
      </w:r>
      <w:r w:rsidR="003C2D76">
        <w:t xml:space="preserve"> </w:t>
      </w:r>
      <w:r>
        <w:t>ich,</w:t>
      </w:r>
      <w:r w:rsidR="003C2D76">
        <w:t xml:space="preserve"> </w:t>
      </w:r>
      <w:r>
        <w:t>daß</w:t>
      </w:r>
      <w:r w:rsidR="003C2D76">
        <w:t xml:space="preserve"> </w:t>
      </w:r>
      <w:r>
        <w:t>aus</w:t>
      </w:r>
      <w:r w:rsidR="003C2D76">
        <w:t xml:space="preserve"> </w:t>
      </w:r>
      <w:r>
        <w:t>dieser</w:t>
      </w:r>
      <w:r w:rsidR="003C2D76">
        <w:t xml:space="preserve"> </w:t>
      </w:r>
      <w:r>
        <w:t>blutigen</w:t>
      </w:r>
      <w:r w:rsidR="003C2D76">
        <w:t xml:space="preserve"> </w:t>
      </w:r>
      <w:r>
        <w:t>Quelle</w:t>
      </w:r>
      <w:r w:rsidR="003C2D76">
        <w:t xml:space="preserve"> </w:t>
      </w:r>
      <w:r>
        <w:t>meine</w:t>
      </w:r>
      <w:r w:rsidR="003C2D76">
        <w:t xml:space="preserve"> </w:t>
      </w:r>
      <w:r>
        <w:t>Heiligung,</w:t>
      </w:r>
      <w:r w:rsidR="003C2D76">
        <w:t xml:space="preserve"> </w:t>
      </w:r>
      <w:r>
        <w:t>daß</w:t>
      </w:r>
      <w:r w:rsidR="003C2D76">
        <w:t xml:space="preserve"> </w:t>
      </w:r>
      <w:r>
        <w:t>das</w:t>
      </w:r>
      <w:r w:rsidR="003C2D76">
        <w:t xml:space="preserve"> </w:t>
      </w:r>
      <w:r>
        <w:t>ewige</w:t>
      </w:r>
      <w:r w:rsidR="003C2D76">
        <w:t xml:space="preserve"> </w:t>
      </w:r>
      <w:r>
        <w:t>Leben</w:t>
      </w:r>
      <w:r w:rsidR="003C2D76">
        <w:t xml:space="preserve"> </w:t>
      </w:r>
      <w:r>
        <w:t>daraus</w:t>
      </w:r>
      <w:r w:rsidR="003C2D76">
        <w:t xml:space="preserve"> </w:t>
      </w:r>
      <w:r>
        <w:t>herfließet,</w:t>
      </w:r>
      <w:r w:rsidR="003C2D76">
        <w:t xml:space="preserve"> </w:t>
      </w:r>
      <w:r>
        <w:t>so</w:t>
      </w:r>
      <w:r w:rsidR="003C2D76">
        <w:t xml:space="preserve"> </w:t>
      </w:r>
      <w:r>
        <w:t>merke</w:t>
      </w:r>
      <w:r w:rsidR="003C2D76">
        <w:t xml:space="preserve"> </w:t>
      </w:r>
      <w:r>
        <w:t>ich,</w:t>
      </w:r>
      <w:r w:rsidR="003C2D76">
        <w:t xml:space="preserve"> </w:t>
      </w:r>
      <w:r>
        <w:t>wie</w:t>
      </w:r>
      <w:r w:rsidR="003C2D76">
        <w:t xml:space="preserve"> </w:t>
      </w:r>
      <w:r>
        <w:t>viel</w:t>
      </w:r>
      <w:r w:rsidR="003C2D76">
        <w:t xml:space="preserve"> </w:t>
      </w:r>
      <w:r>
        <w:t>Ursache</w:t>
      </w:r>
      <w:r w:rsidR="003C2D76">
        <w:t xml:space="preserve"> </w:t>
      </w:r>
      <w:r>
        <w:t>vorhanden</w:t>
      </w:r>
      <w:r w:rsidR="003C2D76">
        <w:t xml:space="preserve"> </w:t>
      </w:r>
      <w:r>
        <w:t>sei,</w:t>
      </w:r>
      <w:r w:rsidR="003C2D76">
        <w:t xml:space="preserve"> </w:t>
      </w: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Gottes</w:t>
      </w:r>
      <w:r w:rsidR="003C2D76">
        <w:t xml:space="preserve"> </w:t>
      </w:r>
      <w:r>
        <w:t>groß</w:t>
      </w:r>
      <w:r w:rsidR="003C2D76">
        <w:t xml:space="preserve"> </w:t>
      </w:r>
      <w:r>
        <w:t>zu</w:t>
      </w:r>
      <w:r w:rsidR="003C2D76">
        <w:t xml:space="preserve"> </w:t>
      </w:r>
      <w:r>
        <w:t>nennen.</w:t>
      </w:r>
      <w:r w:rsidR="003C2D76">
        <w:t xml:space="preserve"> </w:t>
      </w:r>
    </w:p>
    <w:p w14:paraId="1012DB6B" w14:textId="41BE00DF" w:rsidR="00830531" w:rsidRDefault="00830531" w:rsidP="00830531">
      <w:pPr>
        <w:pStyle w:val="StandardWeb"/>
      </w:pPr>
      <w:r>
        <w:t>Nun</w:t>
      </w:r>
      <w:r w:rsidR="003C2D76">
        <w:t xml:space="preserve"> </w:t>
      </w:r>
      <w:r>
        <w:t>betet</w:t>
      </w:r>
      <w:r w:rsidR="003C2D76">
        <w:t xml:space="preserve"> </w:t>
      </w:r>
      <w:r>
        <w:t>David:</w:t>
      </w:r>
      <w:r w:rsidR="003C2D76">
        <w:t xml:space="preserve"> </w:t>
      </w:r>
      <w:r>
        <w:t>Beweise</w:t>
      </w:r>
      <w:r w:rsidR="003C2D76">
        <w:t xml:space="preserve"> </w:t>
      </w:r>
      <w:r>
        <w:t>deine</w:t>
      </w:r>
      <w:r w:rsidR="003C2D76">
        <w:t xml:space="preserve"> </w:t>
      </w:r>
      <w:r>
        <w:t>wunderliche</w:t>
      </w:r>
      <w:r w:rsidR="003C2D76">
        <w:t xml:space="preserve"> </w:t>
      </w:r>
      <w:r>
        <w:t>Güte,</w:t>
      </w:r>
      <w:r w:rsidR="003C2D76">
        <w:t xml:space="preserve"> </w:t>
      </w:r>
      <w:r>
        <w:t>oder</w:t>
      </w:r>
      <w:r w:rsidR="003C2D76">
        <w:t xml:space="preserve"> </w:t>
      </w:r>
      <w:r>
        <w:t>mache</w:t>
      </w:r>
      <w:r w:rsidR="003C2D76">
        <w:t xml:space="preserve"> </w:t>
      </w:r>
      <w:r>
        <w:t>deine</w:t>
      </w:r>
      <w:r w:rsidR="003C2D76">
        <w:t xml:space="preserve"> </w:t>
      </w:r>
      <w:r>
        <w:t>Güte</w:t>
      </w:r>
      <w:r w:rsidR="003C2D76">
        <w:t xml:space="preserve"> </w:t>
      </w:r>
      <w:r>
        <w:t>wunderlich!</w:t>
      </w:r>
      <w:r w:rsidR="003C2D76">
        <w:t xml:space="preserve"> </w:t>
      </w:r>
      <w:r>
        <w:t>So</w:t>
      </w:r>
      <w:r w:rsidR="003C2D76">
        <w:t xml:space="preserve"> </w:t>
      </w:r>
      <w:r>
        <w:t>zeigt</w:t>
      </w:r>
      <w:r w:rsidR="003C2D76">
        <w:t xml:space="preserve"> </w:t>
      </w:r>
      <w:r>
        <w:t>sich</w:t>
      </w:r>
      <w:r w:rsidR="003C2D76">
        <w:t xml:space="preserve"> </w:t>
      </w:r>
      <w:r>
        <w:t>die</w:t>
      </w:r>
      <w:r w:rsidR="003C2D76">
        <w:t xml:space="preserve"> </w:t>
      </w:r>
      <w:r>
        <w:t>Güte,</w:t>
      </w:r>
      <w:r w:rsidR="003C2D76">
        <w:t xml:space="preserve"> </w:t>
      </w:r>
      <w:r>
        <w:t>wenn</w:t>
      </w:r>
      <w:r w:rsidR="003C2D76">
        <w:t xml:space="preserve"> </w:t>
      </w:r>
      <w:r>
        <w:t>sie</w:t>
      </w:r>
      <w:r w:rsidR="003C2D76">
        <w:t xml:space="preserve"> </w:t>
      </w:r>
      <w:r>
        <w:t>unerwartet</w:t>
      </w:r>
      <w:r w:rsidR="003C2D76">
        <w:t xml:space="preserve"> </w:t>
      </w:r>
      <w:r>
        <w:t>und</w:t>
      </w:r>
      <w:r w:rsidR="003C2D76">
        <w:t xml:space="preserve"> </w:t>
      </w:r>
      <w:r>
        <w:t>plötzlich</w:t>
      </w:r>
      <w:r w:rsidR="003C2D76">
        <w:t xml:space="preserve"> </w:t>
      </w:r>
      <w:r>
        <w:t>sich</w:t>
      </w:r>
      <w:r w:rsidR="003C2D76">
        <w:t xml:space="preserve"> </w:t>
      </w:r>
      <w:r>
        <w:t>erweiset,</w:t>
      </w:r>
      <w:r w:rsidR="003C2D76">
        <w:t xml:space="preserve"> </w:t>
      </w:r>
      <w:r>
        <w:t>z.B.</w:t>
      </w:r>
      <w:r w:rsidR="003C2D76">
        <w:t xml:space="preserve"> </w:t>
      </w:r>
      <w:r>
        <w:t>an</w:t>
      </w:r>
      <w:r w:rsidR="003C2D76">
        <w:t xml:space="preserve"> </w:t>
      </w:r>
      <w:r>
        <w:t>David,</w:t>
      </w:r>
      <w:r w:rsidR="003C2D76">
        <w:t xml:space="preserve"> </w:t>
      </w:r>
      <w:r>
        <w:t>da</w:t>
      </w:r>
      <w:r w:rsidR="003C2D76">
        <w:t xml:space="preserve"> </w:t>
      </w:r>
      <w:r>
        <w:t>er</w:t>
      </w:r>
      <w:r w:rsidR="003C2D76">
        <w:t xml:space="preserve"> </w:t>
      </w:r>
      <w:r>
        <w:t>so</w:t>
      </w:r>
      <w:r w:rsidR="003C2D76">
        <w:t xml:space="preserve"> </w:t>
      </w:r>
      <w:r>
        <w:t>gut</w:t>
      </w:r>
      <w:r w:rsidR="003C2D76">
        <w:t xml:space="preserve"> </w:t>
      </w:r>
      <w:r>
        <w:t>als</w:t>
      </w:r>
      <w:r w:rsidR="003C2D76">
        <w:t xml:space="preserve"> </w:t>
      </w:r>
      <w:r>
        <w:t>in</w:t>
      </w:r>
      <w:r w:rsidR="003C2D76">
        <w:t xml:space="preserve"> </w:t>
      </w:r>
      <w:r>
        <w:t>Sauls</w:t>
      </w:r>
      <w:r w:rsidR="003C2D76">
        <w:t xml:space="preserve"> </w:t>
      </w:r>
      <w:r>
        <w:t>Händen</w:t>
      </w:r>
      <w:r w:rsidR="003C2D76">
        <w:t xml:space="preserve"> </w:t>
      </w:r>
      <w:r>
        <w:t>war</w:t>
      </w:r>
      <w:r w:rsidR="003C2D76">
        <w:t xml:space="preserve"> </w:t>
      </w:r>
      <w:r>
        <w:t>und</w:t>
      </w:r>
      <w:r w:rsidR="003C2D76">
        <w:t xml:space="preserve"> </w:t>
      </w:r>
      <w:r>
        <w:t>durch</w:t>
      </w:r>
      <w:r w:rsidR="003C2D76">
        <w:t xml:space="preserve"> </w:t>
      </w:r>
      <w:r>
        <w:t>einen</w:t>
      </w:r>
      <w:r w:rsidR="003C2D76">
        <w:t xml:space="preserve"> </w:t>
      </w:r>
      <w:r>
        <w:t>plötzlichen</w:t>
      </w:r>
      <w:r w:rsidR="003C2D76">
        <w:t xml:space="preserve"> </w:t>
      </w:r>
      <w:r>
        <w:t>Einfall</w:t>
      </w:r>
      <w:r w:rsidR="003C2D76">
        <w:t xml:space="preserve"> </w:t>
      </w:r>
      <w:r>
        <w:t>der</w:t>
      </w:r>
      <w:r w:rsidR="003C2D76">
        <w:t xml:space="preserve"> </w:t>
      </w:r>
      <w:r>
        <w:t>Philister</w:t>
      </w:r>
      <w:r w:rsidR="003C2D76">
        <w:t xml:space="preserve"> </w:t>
      </w:r>
      <w:r>
        <w:t>ins</w:t>
      </w:r>
      <w:r w:rsidR="003C2D76">
        <w:t xml:space="preserve"> </w:t>
      </w:r>
      <w:r>
        <w:t>Land</w:t>
      </w:r>
      <w:r w:rsidR="003C2D76">
        <w:t xml:space="preserve"> </w:t>
      </w:r>
      <w:r>
        <w:t>errettet</w:t>
      </w:r>
      <w:r w:rsidR="003C2D76">
        <w:t xml:space="preserve"> </w:t>
      </w:r>
      <w:r>
        <w:t>wurde,</w:t>
      </w:r>
      <w:r w:rsidR="003C2D76">
        <w:t xml:space="preserve"> </w:t>
      </w:r>
      <w:r>
        <w:t>weil</w:t>
      </w:r>
      <w:r w:rsidR="003C2D76">
        <w:t xml:space="preserve"> </w:t>
      </w:r>
      <w:r>
        <w:t>Saul</w:t>
      </w:r>
      <w:r w:rsidR="003C2D76">
        <w:t xml:space="preserve"> </w:t>
      </w:r>
      <w:r>
        <w:t>ihn</w:t>
      </w:r>
      <w:r w:rsidR="003C2D76">
        <w:t xml:space="preserve"> </w:t>
      </w:r>
      <w:r>
        <w:t>lassen</w:t>
      </w:r>
      <w:r w:rsidR="003C2D76">
        <w:t xml:space="preserve"> </w:t>
      </w:r>
      <w:r>
        <w:t>mußte.</w:t>
      </w:r>
      <w:r w:rsidR="003C2D76">
        <w:t xml:space="preserve"> </w:t>
      </w:r>
      <w:r>
        <w:t>Wunderlich</w:t>
      </w:r>
      <w:r w:rsidR="003C2D76">
        <w:t xml:space="preserve"> </w:t>
      </w:r>
      <w:r>
        <w:t>ist</w:t>
      </w:r>
      <w:r w:rsidR="003C2D76">
        <w:t xml:space="preserve"> </w:t>
      </w:r>
      <w:r>
        <w:t>eine</w:t>
      </w:r>
      <w:r w:rsidR="003C2D76">
        <w:t xml:space="preserve"> </w:t>
      </w:r>
      <w:r>
        <w:t>Sache,</w:t>
      </w:r>
      <w:r w:rsidR="003C2D76">
        <w:t xml:space="preserve"> </w:t>
      </w:r>
      <w:r>
        <w:t>wenn</w:t>
      </w:r>
      <w:r w:rsidR="003C2D76">
        <w:t xml:space="preserve"> </w:t>
      </w:r>
      <w:r>
        <w:t>sie</w:t>
      </w:r>
      <w:r w:rsidR="003C2D76">
        <w:t xml:space="preserve"> </w:t>
      </w:r>
      <w:r>
        <w:t>mit</w:t>
      </w:r>
      <w:r w:rsidR="003C2D76">
        <w:t xml:space="preserve"> </w:t>
      </w:r>
      <w:r>
        <w:t>sonderlichen</w:t>
      </w:r>
      <w:r w:rsidR="003C2D76">
        <w:t xml:space="preserve"> </w:t>
      </w:r>
      <w:r>
        <w:t>Umständen</w:t>
      </w:r>
      <w:r w:rsidR="003C2D76">
        <w:t xml:space="preserve"> </w:t>
      </w:r>
      <w:r>
        <w:t>verknüpft</w:t>
      </w:r>
      <w:r w:rsidR="003C2D76">
        <w:t xml:space="preserve"> </w:t>
      </w:r>
      <w:r>
        <w:t>ist,</w:t>
      </w:r>
      <w:r w:rsidR="003C2D76">
        <w:t xml:space="preserve"> </w:t>
      </w:r>
      <w:r>
        <w:t>z.B.</w:t>
      </w:r>
      <w:r w:rsidR="003C2D76">
        <w:t xml:space="preserve"> </w:t>
      </w:r>
      <w:r>
        <w:t>die</w:t>
      </w:r>
      <w:r w:rsidR="003C2D76">
        <w:t xml:space="preserve"> </w:t>
      </w:r>
      <w:r>
        <w:t>Erlösung</w:t>
      </w:r>
      <w:r w:rsidR="003C2D76">
        <w:t xml:space="preserve"> </w:t>
      </w:r>
      <w:r>
        <w:t>Josefs</w:t>
      </w:r>
      <w:r w:rsidR="003C2D76">
        <w:t xml:space="preserve"> </w:t>
      </w:r>
      <w:r>
        <w:t>vermittels</w:t>
      </w:r>
      <w:r w:rsidR="003C2D76">
        <w:t xml:space="preserve"> </w:t>
      </w:r>
      <w:r>
        <w:t>des</w:t>
      </w:r>
      <w:r w:rsidR="003C2D76">
        <w:t xml:space="preserve"> </w:t>
      </w:r>
      <w:r>
        <w:t>Traumes</w:t>
      </w:r>
      <w:r w:rsidR="003C2D76">
        <w:t xml:space="preserve"> </w:t>
      </w:r>
      <w:r>
        <w:t>Pharaos;</w:t>
      </w:r>
      <w:r w:rsidR="003C2D76">
        <w:t xml:space="preserve"> </w:t>
      </w:r>
      <w:r>
        <w:t>wunderlich,</w:t>
      </w:r>
      <w:r w:rsidR="003C2D76">
        <w:t xml:space="preserve"> </w:t>
      </w:r>
      <w:r>
        <w:t>wenn</w:t>
      </w:r>
      <w:r w:rsidR="003C2D76">
        <w:t xml:space="preserve"> </w:t>
      </w:r>
      <w:r>
        <w:t>sie</w:t>
      </w:r>
      <w:r w:rsidR="003C2D76">
        <w:t xml:space="preserve"> </w:t>
      </w:r>
      <w:r>
        <w:t>über,</w:t>
      </w:r>
      <w:r w:rsidR="003C2D76">
        <w:t xml:space="preserve"> </w:t>
      </w:r>
      <w:r>
        <w:t>ja</w:t>
      </w:r>
      <w:r w:rsidR="003C2D76">
        <w:t xml:space="preserve"> </w:t>
      </w:r>
      <w:r>
        <w:t>wider</w:t>
      </w:r>
      <w:r w:rsidR="003C2D76">
        <w:t xml:space="preserve"> </w:t>
      </w:r>
      <w:r>
        <w:t>die</w:t>
      </w:r>
      <w:r w:rsidR="003C2D76">
        <w:t xml:space="preserve"> </w:t>
      </w:r>
      <w:r>
        <w:t>Vernunft</w:t>
      </w:r>
      <w:r w:rsidR="003C2D76">
        <w:t xml:space="preserve"> </w:t>
      </w:r>
      <w:r>
        <w:t>ist.</w:t>
      </w:r>
      <w:r w:rsidR="003C2D76">
        <w:t xml:space="preserve"> </w:t>
      </w:r>
      <w:r>
        <w:t>David</w:t>
      </w:r>
      <w:r w:rsidR="003C2D76">
        <w:t xml:space="preserve"> </w:t>
      </w:r>
      <w:r>
        <w:t>befand</w:t>
      </w:r>
      <w:r w:rsidR="003C2D76">
        <w:t xml:space="preserve"> </w:t>
      </w:r>
      <w:r>
        <w:t>sich</w:t>
      </w:r>
      <w:r w:rsidR="003C2D76">
        <w:t xml:space="preserve"> </w:t>
      </w:r>
      <w:r>
        <w:t>in</w:t>
      </w:r>
      <w:r w:rsidR="003C2D76">
        <w:t xml:space="preserve"> </w:t>
      </w:r>
      <w:r>
        <w:t>großen</w:t>
      </w:r>
      <w:r w:rsidR="003C2D76">
        <w:t xml:space="preserve"> </w:t>
      </w:r>
      <w:r>
        <w:t>Nöten,</w:t>
      </w:r>
      <w:r w:rsidR="003C2D76">
        <w:t xml:space="preserve"> </w:t>
      </w:r>
      <w:r>
        <w:t>umringt</w:t>
      </w:r>
      <w:r w:rsidR="003C2D76">
        <w:t xml:space="preserve"> </w:t>
      </w:r>
      <w:r>
        <w:t>von</w:t>
      </w:r>
      <w:r w:rsidR="003C2D76">
        <w:t xml:space="preserve"> </w:t>
      </w:r>
      <w:r>
        <w:t>vielen</w:t>
      </w:r>
      <w:r w:rsidR="003C2D76">
        <w:t xml:space="preserve"> </w:t>
      </w:r>
      <w:r>
        <w:t>boshaften,</w:t>
      </w:r>
      <w:r w:rsidR="003C2D76">
        <w:t xml:space="preserve"> </w:t>
      </w:r>
      <w:r>
        <w:t>gottlosen</w:t>
      </w:r>
      <w:r w:rsidR="003C2D76">
        <w:t xml:space="preserve"> </w:t>
      </w:r>
      <w:r>
        <w:t>und</w:t>
      </w:r>
      <w:r w:rsidR="003C2D76">
        <w:t xml:space="preserve"> </w:t>
      </w:r>
      <w:r>
        <w:t>mächtigen</w:t>
      </w:r>
      <w:r w:rsidR="003C2D76">
        <w:t xml:space="preserve"> </w:t>
      </w:r>
      <w:r>
        <w:t>Feinden,</w:t>
      </w:r>
      <w:r w:rsidR="003C2D76">
        <w:t xml:space="preserve"> </w:t>
      </w:r>
      <w:r>
        <w:t>die</w:t>
      </w:r>
      <w:r w:rsidR="003C2D76">
        <w:t xml:space="preserve"> </w:t>
      </w:r>
      <w:r>
        <w:t>ihm</w:t>
      </w:r>
      <w:r w:rsidR="003C2D76">
        <w:t xml:space="preserve"> </w:t>
      </w:r>
      <w:r>
        <w:t>überlegen</w:t>
      </w:r>
      <w:r w:rsidR="003C2D76">
        <w:t xml:space="preserve"> </w:t>
      </w:r>
      <w:r>
        <w:t>waren.</w:t>
      </w:r>
      <w:r w:rsidR="003C2D76">
        <w:t xml:space="preserve"> </w:t>
      </w:r>
      <w:r>
        <w:t>Bei</w:t>
      </w:r>
      <w:r w:rsidR="003C2D76">
        <w:t xml:space="preserve"> </w:t>
      </w:r>
      <w:r>
        <w:t>sich</w:t>
      </w:r>
      <w:r w:rsidR="003C2D76">
        <w:t xml:space="preserve"> </w:t>
      </w:r>
      <w:r>
        <w:t>selbst</w:t>
      </w:r>
      <w:r w:rsidR="003C2D76">
        <w:t xml:space="preserve"> </w:t>
      </w:r>
      <w:r>
        <w:t>fand</w:t>
      </w:r>
      <w:r w:rsidR="003C2D76">
        <w:t xml:space="preserve"> </w:t>
      </w:r>
      <w:r>
        <w:t>er</w:t>
      </w:r>
      <w:r w:rsidR="003C2D76">
        <w:t xml:space="preserve"> </w:t>
      </w:r>
      <w:r>
        <w:t>keine</w:t>
      </w:r>
      <w:r w:rsidR="003C2D76">
        <w:t xml:space="preserve"> </w:t>
      </w:r>
      <w:r>
        <w:t>Hilfe</w:t>
      </w:r>
      <w:r w:rsidR="003C2D76">
        <w:t xml:space="preserve"> </w:t>
      </w:r>
      <w:r>
        <w:t>und</w:t>
      </w:r>
      <w:r w:rsidR="003C2D76">
        <w:t xml:space="preserve"> </w:t>
      </w:r>
      <w:r>
        <w:t>fand</w:t>
      </w:r>
      <w:r w:rsidR="003C2D76">
        <w:t xml:space="preserve"> </w:t>
      </w:r>
      <w:r>
        <w:t>überhaupt</w:t>
      </w:r>
      <w:r w:rsidR="003C2D76">
        <w:t xml:space="preserve"> </w:t>
      </w:r>
      <w:r>
        <w:t>keine</w:t>
      </w:r>
      <w:r w:rsidR="003C2D76">
        <w:t xml:space="preserve"> </w:t>
      </w:r>
      <w:r>
        <w:t>Hilfe,</w:t>
      </w:r>
      <w:r w:rsidR="003C2D76">
        <w:t xml:space="preserve"> </w:t>
      </w:r>
      <w:r>
        <w:t>wo</w:t>
      </w:r>
      <w:r w:rsidR="003C2D76">
        <w:t xml:space="preserve"> </w:t>
      </w:r>
      <w:r>
        <w:t>er</w:t>
      </w:r>
      <w:r w:rsidR="003C2D76">
        <w:t xml:space="preserve"> </w:t>
      </w:r>
      <w:r>
        <w:t>sich</w:t>
      </w:r>
      <w:r w:rsidR="003C2D76">
        <w:t xml:space="preserve"> </w:t>
      </w:r>
      <w:r>
        <w:t>auch</w:t>
      </w:r>
      <w:r w:rsidR="003C2D76">
        <w:t xml:space="preserve"> </w:t>
      </w:r>
      <w:r>
        <w:t>umsah.</w:t>
      </w:r>
      <w:r w:rsidR="003C2D76">
        <w:t xml:space="preserve"> </w:t>
      </w:r>
      <w:r>
        <w:t>Er</w:t>
      </w:r>
      <w:r w:rsidR="003C2D76">
        <w:t xml:space="preserve"> </w:t>
      </w:r>
      <w:r>
        <w:t>glaubte</w:t>
      </w:r>
      <w:r w:rsidR="003C2D76">
        <w:t xml:space="preserve"> </w:t>
      </w:r>
      <w:r>
        <w:t>seine</w:t>
      </w:r>
      <w:r w:rsidR="003C2D76">
        <w:t xml:space="preserve"> </w:t>
      </w:r>
      <w:r>
        <w:t>Errettung</w:t>
      </w:r>
      <w:r w:rsidR="003C2D76">
        <w:t xml:space="preserve"> </w:t>
      </w:r>
      <w:r>
        <w:t>sei</w:t>
      </w:r>
      <w:r w:rsidR="003C2D76">
        <w:t xml:space="preserve"> </w:t>
      </w:r>
      <w:r>
        <w:t>wie</w:t>
      </w:r>
      <w:r w:rsidR="003C2D76">
        <w:t xml:space="preserve"> </w:t>
      </w:r>
      <w:r>
        <w:t>ein</w:t>
      </w:r>
      <w:r w:rsidR="003C2D76">
        <w:t xml:space="preserve"> </w:t>
      </w:r>
      <w:r>
        <w:t>Wunder</w:t>
      </w:r>
      <w:r w:rsidR="003C2D76">
        <w:t xml:space="preserve"> </w:t>
      </w:r>
      <w:r>
        <w:t>und</w:t>
      </w:r>
      <w:r w:rsidR="003C2D76">
        <w:t xml:space="preserve"> </w:t>
      </w:r>
      <w:r>
        <w:t>betet</w:t>
      </w:r>
      <w:r w:rsidR="003C2D76">
        <w:t xml:space="preserve"> </w:t>
      </w:r>
      <w:r>
        <w:t>deswegen:</w:t>
      </w:r>
      <w:r w:rsidR="003C2D76">
        <w:t xml:space="preserve"> </w:t>
      </w:r>
      <w:r>
        <w:t>Erweise</w:t>
      </w:r>
      <w:r w:rsidR="003C2D76">
        <w:t xml:space="preserve"> </w:t>
      </w:r>
      <w:r>
        <w:t>deine</w:t>
      </w:r>
      <w:r w:rsidR="003C2D76">
        <w:t xml:space="preserve"> </w:t>
      </w:r>
      <w:r>
        <w:t>wunderbare</w:t>
      </w:r>
      <w:r w:rsidR="003C2D76">
        <w:t xml:space="preserve"> </w:t>
      </w:r>
      <w:r>
        <w:t>Güte!</w:t>
      </w:r>
      <w:r w:rsidR="003C2D76">
        <w:t xml:space="preserve"> </w:t>
      </w:r>
      <w:r>
        <w:t>Lasset</w:t>
      </w:r>
      <w:r w:rsidR="003C2D76">
        <w:t xml:space="preserve"> </w:t>
      </w:r>
      <w:r>
        <w:t>uns</w:t>
      </w:r>
      <w:r w:rsidR="003C2D76">
        <w:t xml:space="preserve"> </w:t>
      </w:r>
      <w:r>
        <w:t>denn</w:t>
      </w:r>
      <w:r w:rsidR="003C2D76">
        <w:t xml:space="preserve"> </w:t>
      </w: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Gottes</w:t>
      </w:r>
      <w:r w:rsidR="003C2D76">
        <w:t xml:space="preserve"> </w:t>
      </w:r>
      <w:r>
        <w:t>in</w:t>
      </w:r>
      <w:r w:rsidR="003C2D76">
        <w:t xml:space="preserve"> </w:t>
      </w:r>
      <w:r>
        <w:t>einigen</w:t>
      </w:r>
      <w:r w:rsidR="003C2D76">
        <w:t xml:space="preserve"> </w:t>
      </w:r>
      <w:r>
        <w:t>Beziehungen</w:t>
      </w:r>
      <w:r w:rsidR="003C2D76">
        <w:t xml:space="preserve"> </w:t>
      </w:r>
      <w:r>
        <w:t>als</w:t>
      </w:r>
      <w:r w:rsidR="003C2D76">
        <w:t xml:space="preserve"> </w:t>
      </w:r>
      <w:r>
        <w:t>wunderlich</w:t>
      </w:r>
      <w:r w:rsidR="003C2D76">
        <w:t xml:space="preserve"> </w:t>
      </w:r>
      <w:r>
        <w:t>betrachten!</w:t>
      </w:r>
      <w:r w:rsidR="003C2D76">
        <w:t xml:space="preserve"> </w:t>
      </w:r>
      <w:r>
        <w:t>In</w:t>
      </w:r>
      <w:r w:rsidR="003C2D76">
        <w:t xml:space="preserve"> </w:t>
      </w:r>
      <w:r>
        <w:t>einigen</w:t>
      </w:r>
      <w:r w:rsidR="003C2D76">
        <w:t xml:space="preserve"> </w:t>
      </w:r>
      <w:r>
        <w:t>Beziehungen</w:t>
      </w:r>
      <w:r w:rsidR="003C2D76">
        <w:t xml:space="preserve"> </w:t>
      </w:r>
      <w:r>
        <w:t>sage</w:t>
      </w:r>
      <w:r w:rsidR="003C2D76">
        <w:t xml:space="preserve"> </w:t>
      </w:r>
      <w:r>
        <w:t>ich,</w:t>
      </w:r>
      <w:r w:rsidR="003C2D76">
        <w:t xml:space="preserve"> </w:t>
      </w:r>
      <w:r>
        <w:t>denn</w:t>
      </w:r>
      <w:r w:rsidR="003C2D76">
        <w:t xml:space="preserve"> </w:t>
      </w:r>
      <w:r>
        <w:t>wollte</w:t>
      </w:r>
      <w:r w:rsidR="003C2D76">
        <w:t xml:space="preserve"> </w:t>
      </w:r>
      <w:r>
        <w:t>man</w:t>
      </w:r>
      <w:r w:rsidR="003C2D76">
        <w:t xml:space="preserve"> </w:t>
      </w:r>
      <w:r>
        <w:t>es</w:t>
      </w:r>
      <w:r w:rsidR="003C2D76">
        <w:t xml:space="preserve"> </w:t>
      </w:r>
      <w:r>
        <w:t>erschöpfen,</w:t>
      </w:r>
      <w:r w:rsidR="003C2D76">
        <w:t xml:space="preserve"> </w:t>
      </w:r>
      <w:r>
        <w:t>so</w:t>
      </w:r>
      <w:r w:rsidR="003C2D76">
        <w:t xml:space="preserve"> </w:t>
      </w:r>
      <w:r>
        <w:t>möchte</w:t>
      </w:r>
      <w:r w:rsidR="003C2D76">
        <w:t xml:space="preserve"> </w:t>
      </w:r>
      <w:r>
        <w:t>man</w:t>
      </w:r>
      <w:r w:rsidR="003C2D76">
        <w:t xml:space="preserve"> </w:t>
      </w:r>
      <w:r>
        <w:t>mit</w:t>
      </w:r>
      <w:r w:rsidR="003C2D76">
        <w:t xml:space="preserve"> </w:t>
      </w:r>
      <w:r>
        <w:t>Johannes</w:t>
      </w:r>
      <w:r w:rsidR="003C2D76">
        <w:t xml:space="preserve"> </w:t>
      </w:r>
      <w:r>
        <w:t>sagen:</w:t>
      </w:r>
      <w:r w:rsidR="003C2D76">
        <w:t xml:space="preserve"> </w:t>
      </w:r>
      <w:r>
        <w:t>Ich</w:t>
      </w:r>
      <w:r w:rsidR="003C2D76">
        <w:t xml:space="preserve"> </w:t>
      </w:r>
      <w:r>
        <w:t>achte,</w:t>
      </w:r>
      <w:r w:rsidR="003C2D76">
        <w:t xml:space="preserve"> </w:t>
      </w:r>
      <w:r>
        <w:t>die</w:t>
      </w:r>
      <w:r w:rsidR="003C2D76">
        <w:t xml:space="preserve"> </w:t>
      </w:r>
      <w:r>
        <w:t>Welt</w:t>
      </w:r>
      <w:r w:rsidR="003C2D76">
        <w:t xml:space="preserve"> </w:t>
      </w:r>
      <w:r>
        <w:t>würde</w:t>
      </w:r>
      <w:r w:rsidR="003C2D76">
        <w:t xml:space="preserve"> </w:t>
      </w:r>
      <w:r>
        <w:t>die</w:t>
      </w:r>
      <w:r w:rsidR="003C2D76">
        <w:t xml:space="preserve"> </w:t>
      </w:r>
      <w:r>
        <w:t>Bücher</w:t>
      </w:r>
      <w:r w:rsidR="003C2D76">
        <w:t xml:space="preserve"> </w:t>
      </w:r>
      <w:r>
        <w:t>nicht</w:t>
      </w:r>
      <w:r w:rsidR="003C2D76">
        <w:t xml:space="preserve"> </w:t>
      </w:r>
      <w:r>
        <w:t>begreifen,</w:t>
      </w:r>
      <w:r w:rsidR="003C2D76">
        <w:t xml:space="preserve"> </w:t>
      </w:r>
      <w:r>
        <w:t>die</w:t>
      </w:r>
      <w:r w:rsidR="003C2D76">
        <w:t xml:space="preserve"> </w:t>
      </w:r>
      <w:r>
        <w:t>zu</w:t>
      </w:r>
      <w:r w:rsidR="003C2D76">
        <w:t xml:space="preserve"> </w:t>
      </w:r>
      <w:r>
        <w:t>schreiben</w:t>
      </w:r>
      <w:r w:rsidR="003C2D76">
        <w:t xml:space="preserve"> </w:t>
      </w:r>
      <w:r>
        <w:t>wären,</w:t>
      </w:r>
      <w:r w:rsidR="003C2D76">
        <w:t xml:space="preserve"> </w:t>
      </w:r>
      <w:r>
        <w:t>weder</w:t>
      </w:r>
      <w:r w:rsidR="003C2D76">
        <w:t xml:space="preserve"> </w:t>
      </w:r>
      <w:r>
        <w:t>ihrem</w:t>
      </w:r>
      <w:r w:rsidR="003C2D76">
        <w:t xml:space="preserve"> </w:t>
      </w:r>
      <w:r>
        <w:t>Inhalt</w:t>
      </w:r>
      <w:r w:rsidR="003C2D76">
        <w:t xml:space="preserve"> </w:t>
      </w:r>
      <w:r>
        <w:t>noch</w:t>
      </w:r>
      <w:r w:rsidR="003C2D76">
        <w:t xml:space="preserve"> </w:t>
      </w:r>
      <w:r>
        <w:t>ihrer</w:t>
      </w:r>
      <w:r w:rsidR="003C2D76">
        <w:t xml:space="preserve"> </w:t>
      </w:r>
      <w:r>
        <w:t>Zahl</w:t>
      </w:r>
      <w:r w:rsidR="003C2D76">
        <w:t xml:space="preserve"> </w:t>
      </w:r>
      <w:r>
        <w:t>nach.</w:t>
      </w:r>
      <w:r w:rsidR="003C2D76">
        <w:t xml:space="preserve"> </w:t>
      </w:r>
      <w:r>
        <w:t>Die</w:t>
      </w:r>
      <w:r w:rsidR="003C2D76">
        <w:t xml:space="preserve"> </w:t>
      </w:r>
      <w:r>
        <w:t>Gütigkeiten</w:t>
      </w:r>
      <w:r w:rsidR="003C2D76">
        <w:t xml:space="preserve"> </w:t>
      </w:r>
      <w:r>
        <w:t>Gottes</w:t>
      </w:r>
      <w:r w:rsidR="003C2D76">
        <w:t xml:space="preserve"> </w:t>
      </w:r>
      <w:r>
        <w:t>erscheinen</w:t>
      </w:r>
      <w:r w:rsidR="003C2D76">
        <w:t xml:space="preserve"> </w:t>
      </w:r>
      <w:r>
        <w:t>als</w:t>
      </w:r>
      <w:r w:rsidR="003C2D76">
        <w:t xml:space="preserve"> </w:t>
      </w:r>
      <w:r>
        <w:t>wunderlich,</w:t>
      </w:r>
      <w:r w:rsidR="003C2D76">
        <w:t xml:space="preserve"> </w:t>
      </w:r>
      <w:r>
        <w:t>wenn</w:t>
      </w:r>
      <w:r w:rsidR="003C2D76">
        <w:t xml:space="preserve"> </w:t>
      </w:r>
      <w:r>
        <w:t>wir</w:t>
      </w:r>
      <w:r w:rsidR="003C2D76">
        <w:t xml:space="preserve"> </w:t>
      </w:r>
      <w:r>
        <w:t>erwägen,</w:t>
      </w:r>
      <w:r w:rsidR="003C2D76">
        <w:t xml:space="preserve"> </w:t>
      </w:r>
      <w:r>
        <w:t>wie</w:t>
      </w:r>
      <w:r w:rsidR="003C2D76">
        <w:t xml:space="preserve"> </w:t>
      </w:r>
      <w:r>
        <w:t>böse</w:t>
      </w:r>
      <w:r w:rsidR="003C2D76">
        <w:t xml:space="preserve"> </w:t>
      </w:r>
      <w:r>
        <w:t>wir</w:t>
      </w:r>
      <w:r w:rsidR="003C2D76">
        <w:t xml:space="preserve"> </w:t>
      </w:r>
      <w:r>
        <w:t>sind.</w:t>
      </w:r>
      <w:r w:rsidR="003C2D76">
        <w:t xml:space="preserve"> </w:t>
      </w:r>
      <w:r>
        <w:t>Je</w:t>
      </w:r>
      <w:r w:rsidR="003C2D76">
        <w:t xml:space="preserve"> </w:t>
      </w:r>
      <w:r>
        <w:t>mehr</w:t>
      </w:r>
      <w:r w:rsidR="003C2D76">
        <w:t xml:space="preserve"> </w:t>
      </w:r>
      <w:r>
        <w:t>uns</w:t>
      </w:r>
      <w:r w:rsidR="003C2D76">
        <w:t xml:space="preserve"> </w:t>
      </w:r>
      <w:r>
        <w:t>unsere</w:t>
      </w:r>
      <w:r w:rsidR="003C2D76">
        <w:t xml:space="preserve"> </w:t>
      </w:r>
      <w:r>
        <w:t>Bosheit</w:t>
      </w:r>
      <w:r w:rsidR="003C2D76">
        <w:t xml:space="preserve"> </w:t>
      </w:r>
      <w:r>
        <w:t>einleuchtet,</w:t>
      </w:r>
      <w:r w:rsidR="003C2D76">
        <w:t xml:space="preserve"> </w:t>
      </w:r>
      <w:r>
        <w:t>desto</w:t>
      </w:r>
      <w:r w:rsidR="003C2D76">
        <w:t xml:space="preserve"> </w:t>
      </w:r>
      <w:r>
        <w:t>wunderlicher</w:t>
      </w:r>
      <w:r w:rsidR="003C2D76">
        <w:t xml:space="preserve"> </w:t>
      </w:r>
      <w:r>
        <w:t>wird</w:t>
      </w:r>
      <w:r w:rsidR="003C2D76">
        <w:t xml:space="preserve"> </w:t>
      </w:r>
      <w:r>
        <w:t>uns</w:t>
      </w:r>
      <w:r w:rsidR="003C2D76">
        <w:t xml:space="preserve"> </w:t>
      </w:r>
      <w:r>
        <w:t>die</w:t>
      </w:r>
      <w:r w:rsidR="003C2D76">
        <w:t xml:space="preserve"> </w:t>
      </w:r>
      <w:r>
        <w:t>Gutheit</w:t>
      </w:r>
      <w:r w:rsidR="003C2D76">
        <w:t xml:space="preserve"> </w:t>
      </w:r>
      <w:r>
        <w:t>Gottes</w:t>
      </w:r>
      <w:r w:rsidR="003C2D76">
        <w:t xml:space="preserve"> </w:t>
      </w:r>
      <w:r>
        <w:t>vorkommen,</w:t>
      </w:r>
      <w:r w:rsidR="003C2D76">
        <w:t xml:space="preserve"> </w:t>
      </w:r>
      <w:r>
        <w:t>so</w:t>
      </w:r>
      <w:r w:rsidR="003C2D76">
        <w:t xml:space="preserve"> </w:t>
      </w:r>
      <w:r>
        <w:t>wie</w:t>
      </w:r>
      <w:r w:rsidR="003C2D76">
        <w:t xml:space="preserve"> </w:t>
      </w:r>
      <w:r>
        <w:t>sie</w:t>
      </w:r>
      <w:r w:rsidR="003C2D76">
        <w:t xml:space="preserve"> </w:t>
      </w:r>
      <w:r>
        <w:t>in</w:t>
      </w:r>
      <w:r w:rsidR="003C2D76">
        <w:t xml:space="preserve"> </w:t>
      </w:r>
      <w:r>
        <w:t>unserm</w:t>
      </w:r>
      <w:r w:rsidR="003C2D76">
        <w:t xml:space="preserve"> </w:t>
      </w:r>
      <w:r>
        <w:t>Urteil</w:t>
      </w:r>
      <w:r w:rsidR="003C2D76">
        <w:t xml:space="preserve"> </w:t>
      </w:r>
      <w:r>
        <w:t>geringer</w:t>
      </w:r>
      <w:r w:rsidR="003C2D76">
        <w:t xml:space="preserve"> </w:t>
      </w:r>
      <w:r>
        <w:t>werden</w:t>
      </w:r>
      <w:r w:rsidR="003C2D76">
        <w:t xml:space="preserve"> </w:t>
      </w:r>
      <w:r>
        <w:t>wird,</w:t>
      </w:r>
      <w:r w:rsidR="003C2D76">
        <w:t xml:space="preserve"> </w:t>
      </w:r>
      <w:r>
        <w:t>je</w:t>
      </w:r>
      <w:r w:rsidR="003C2D76">
        <w:t xml:space="preserve"> </w:t>
      </w:r>
      <w:r>
        <w:t>nachdem</w:t>
      </w:r>
      <w:r w:rsidR="003C2D76">
        <w:t xml:space="preserve"> </w:t>
      </w:r>
      <w:r>
        <w:t>wir</w:t>
      </w:r>
      <w:r w:rsidR="003C2D76">
        <w:t xml:space="preserve"> </w:t>
      </w:r>
      <w:r>
        <w:t>selbst</w:t>
      </w:r>
      <w:r w:rsidR="003C2D76">
        <w:t xml:space="preserve"> </w:t>
      </w:r>
      <w:r>
        <w:t>eine</w:t>
      </w:r>
      <w:r w:rsidR="003C2D76">
        <w:t xml:space="preserve"> </w:t>
      </w:r>
      <w:r>
        <w:t>Würdigkeit</w:t>
      </w:r>
      <w:r w:rsidR="003C2D76">
        <w:t xml:space="preserve"> </w:t>
      </w:r>
      <w:r>
        <w:t>und</w:t>
      </w:r>
      <w:r w:rsidR="003C2D76">
        <w:t xml:space="preserve"> </w:t>
      </w:r>
      <w:r>
        <w:t>ein</w:t>
      </w:r>
      <w:r w:rsidR="003C2D76">
        <w:t xml:space="preserve"> </w:t>
      </w:r>
      <w:r>
        <w:t>Recht</w:t>
      </w:r>
      <w:r w:rsidR="003C2D76">
        <w:t xml:space="preserve"> </w:t>
      </w:r>
      <w:r>
        <w:t>zu</w:t>
      </w:r>
      <w:r w:rsidR="003C2D76">
        <w:t xml:space="preserve"> </w:t>
      </w:r>
      <w:r>
        <w:t>haben</w:t>
      </w:r>
      <w:r w:rsidR="003C2D76">
        <w:t xml:space="preserve"> </w:t>
      </w:r>
      <w:r>
        <w:t>meinen.</w:t>
      </w:r>
      <w:r w:rsidR="003C2D76">
        <w:t xml:space="preserve"> </w:t>
      </w:r>
      <w:r>
        <w:t>Daß</w:t>
      </w:r>
      <w:r w:rsidR="003C2D76">
        <w:t xml:space="preserve"> </w:t>
      </w:r>
      <w:r>
        <w:t>Gott</w:t>
      </w:r>
      <w:r w:rsidR="003C2D76">
        <w:t xml:space="preserve"> </w:t>
      </w:r>
      <w:r>
        <w:t>sich</w:t>
      </w:r>
      <w:r w:rsidR="003C2D76">
        <w:t xml:space="preserve"> </w:t>
      </w:r>
      <w:r>
        <w:t>gütig</w:t>
      </w:r>
      <w:r w:rsidR="003C2D76">
        <w:t xml:space="preserve"> </w:t>
      </w:r>
      <w:r>
        <w:t>erweiset</w:t>
      </w:r>
      <w:r w:rsidR="003C2D76">
        <w:t xml:space="preserve"> </w:t>
      </w:r>
      <w:r>
        <w:t>gegen</w:t>
      </w:r>
      <w:r w:rsidR="003C2D76">
        <w:t xml:space="preserve"> </w:t>
      </w:r>
      <w:r>
        <w:t>seine</w:t>
      </w:r>
      <w:r w:rsidR="003C2D76">
        <w:t xml:space="preserve"> </w:t>
      </w:r>
      <w:r>
        <w:t>guten</w:t>
      </w:r>
      <w:r w:rsidR="003C2D76">
        <w:t xml:space="preserve"> </w:t>
      </w:r>
      <w:r>
        <w:t>und</w:t>
      </w:r>
      <w:r w:rsidR="003C2D76">
        <w:t xml:space="preserve"> </w:t>
      </w:r>
      <w:r>
        <w:t>heiligen</w:t>
      </w:r>
      <w:r w:rsidR="003C2D76">
        <w:t xml:space="preserve"> </w:t>
      </w:r>
      <w:r>
        <w:t>Geschöpfe,</w:t>
      </w:r>
      <w:r w:rsidR="003C2D76">
        <w:t xml:space="preserve"> </w:t>
      </w:r>
      <w:r>
        <w:t>wie</w:t>
      </w:r>
      <w:r w:rsidR="003C2D76">
        <w:t xml:space="preserve"> </w:t>
      </w:r>
      <w:r>
        <w:t>die</w:t>
      </w:r>
      <w:r w:rsidR="003C2D76">
        <w:t xml:space="preserve"> </w:t>
      </w:r>
      <w:r>
        <w:t>Engel</w:t>
      </w:r>
      <w:r w:rsidR="003C2D76">
        <w:t xml:space="preserve"> </w:t>
      </w:r>
      <w:r>
        <w:t>sind,</w:t>
      </w:r>
      <w:r w:rsidR="003C2D76">
        <w:t xml:space="preserve"> </w:t>
      </w:r>
      <w:r>
        <w:t>ist</w:t>
      </w:r>
      <w:r w:rsidR="003C2D76">
        <w:t xml:space="preserve"> </w:t>
      </w:r>
      <w:r>
        <w:t>nicht</w:t>
      </w:r>
      <w:r w:rsidR="003C2D76">
        <w:t xml:space="preserve"> </w:t>
      </w:r>
      <w:r>
        <w:t>zu</w:t>
      </w:r>
      <w:r w:rsidR="003C2D76">
        <w:t xml:space="preserve"> </w:t>
      </w:r>
      <w:r>
        <w:t>verwundern.</w:t>
      </w:r>
      <w:r w:rsidR="003C2D76">
        <w:t xml:space="preserve"> </w:t>
      </w:r>
      <w:r>
        <w:t>Auch</w:t>
      </w:r>
      <w:r w:rsidR="003C2D76">
        <w:t xml:space="preserve"> </w:t>
      </w:r>
      <w:r>
        <w:t>ist</w:t>
      </w:r>
      <w:r w:rsidR="003C2D76">
        <w:t xml:space="preserve"> </w:t>
      </w:r>
      <w:r>
        <w:t>es</w:t>
      </w:r>
      <w:r w:rsidR="003C2D76">
        <w:t xml:space="preserve"> </w:t>
      </w:r>
      <w:r>
        <w:t>nicht</w:t>
      </w:r>
      <w:r w:rsidR="003C2D76">
        <w:t xml:space="preserve"> </w:t>
      </w:r>
      <w:r>
        <w:t>zu</w:t>
      </w:r>
      <w:r w:rsidR="003C2D76">
        <w:t xml:space="preserve"> </w:t>
      </w:r>
      <w:r>
        <w:t>verwundern,</w:t>
      </w:r>
      <w:r w:rsidR="003C2D76">
        <w:t xml:space="preserve"> </w:t>
      </w:r>
      <w:r>
        <w:t>wenn</w:t>
      </w:r>
      <w:r w:rsidR="003C2D76">
        <w:t xml:space="preserve"> </w:t>
      </w:r>
      <w:r>
        <w:t>er</w:t>
      </w:r>
      <w:r w:rsidR="003C2D76">
        <w:t xml:space="preserve"> </w:t>
      </w:r>
      <w:r>
        <w:t>gütig</w:t>
      </w:r>
      <w:r w:rsidR="003C2D76">
        <w:t xml:space="preserve"> </w:t>
      </w:r>
      <w:r>
        <w:t>ist</w:t>
      </w:r>
      <w:r w:rsidR="003C2D76">
        <w:t xml:space="preserve"> </w:t>
      </w:r>
      <w:r>
        <w:t>gegen</w:t>
      </w:r>
      <w:r w:rsidR="003C2D76">
        <w:t xml:space="preserve"> </w:t>
      </w:r>
      <w:r>
        <w:t>Bekehrte</w:t>
      </w:r>
      <w:r w:rsidR="003C2D76">
        <w:t xml:space="preserve"> </w:t>
      </w:r>
      <w:r>
        <w:t>und</w:t>
      </w:r>
      <w:r w:rsidR="003C2D76">
        <w:t xml:space="preserve"> </w:t>
      </w:r>
      <w:r>
        <w:t>Fromme.</w:t>
      </w:r>
      <w:r w:rsidR="003C2D76">
        <w:t xml:space="preserve"> </w:t>
      </w:r>
      <w:r>
        <w:t>Aber</w:t>
      </w:r>
      <w:r w:rsidR="003C2D76">
        <w:t xml:space="preserve"> </w:t>
      </w:r>
      <w:r>
        <w:t>er</w:t>
      </w:r>
      <w:r w:rsidR="003C2D76">
        <w:t xml:space="preserve"> </w:t>
      </w:r>
      <w:r>
        <w:t>ist</w:t>
      </w:r>
      <w:r w:rsidR="003C2D76">
        <w:t xml:space="preserve"> </w:t>
      </w:r>
      <w:r>
        <w:t>gegen</w:t>
      </w:r>
      <w:r w:rsidR="003C2D76">
        <w:t xml:space="preserve"> </w:t>
      </w:r>
      <w:r>
        <w:t>Undankbare</w:t>
      </w:r>
      <w:r w:rsidR="003C2D76">
        <w:t xml:space="preserve"> </w:t>
      </w:r>
      <w:r>
        <w:t>gütig.</w:t>
      </w:r>
      <w:r w:rsidR="003C2D76">
        <w:t xml:space="preserve"> </w:t>
      </w:r>
      <w:r>
        <w:t>Glichen</w:t>
      </w:r>
      <w:r w:rsidR="003C2D76">
        <w:t xml:space="preserve"> </w:t>
      </w:r>
      <w:r>
        <w:t>wir</w:t>
      </w:r>
      <w:r w:rsidR="003C2D76">
        <w:t xml:space="preserve"> </w:t>
      </w:r>
      <w:r>
        <w:t>dem</w:t>
      </w:r>
      <w:r w:rsidR="003C2D76">
        <w:t xml:space="preserve"> </w:t>
      </w:r>
      <w:r>
        <w:t>Sohne</w:t>
      </w:r>
      <w:r w:rsidR="003C2D76">
        <w:t xml:space="preserve"> </w:t>
      </w:r>
      <w:r>
        <w:t>Luk.</w:t>
      </w:r>
      <w:r w:rsidR="003C2D76">
        <w:t xml:space="preserve"> </w:t>
      </w:r>
      <w:r>
        <w:t>15,</w:t>
      </w:r>
      <w:r w:rsidR="003C2D76">
        <w:t xml:space="preserve"> </w:t>
      </w:r>
      <w:r>
        <w:t>der</w:t>
      </w:r>
      <w:r w:rsidR="003C2D76">
        <w:t xml:space="preserve"> </w:t>
      </w:r>
      <w:r>
        <w:t>da</w:t>
      </w:r>
      <w:r w:rsidR="003C2D76">
        <w:t xml:space="preserve"> </w:t>
      </w:r>
      <w:r>
        <w:t>sagen</w:t>
      </w:r>
      <w:r w:rsidR="003C2D76">
        <w:t xml:space="preserve"> </w:t>
      </w:r>
      <w:r>
        <w:t>durfte:</w:t>
      </w:r>
      <w:r w:rsidR="003C2D76">
        <w:t xml:space="preserve"> </w:t>
      </w:r>
      <w:r>
        <w:t>Ich</w:t>
      </w:r>
      <w:r w:rsidR="003C2D76">
        <w:t xml:space="preserve"> </w:t>
      </w:r>
      <w:r>
        <w:t>habe</w:t>
      </w:r>
      <w:r w:rsidR="003C2D76">
        <w:t xml:space="preserve"> </w:t>
      </w:r>
      <w:r>
        <w:t>dein</w:t>
      </w:r>
      <w:r w:rsidR="003C2D76">
        <w:t xml:space="preserve"> </w:t>
      </w:r>
      <w:r>
        <w:t>Gebot</w:t>
      </w:r>
      <w:r w:rsidR="003C2D76">
        <w:t xml:space="preserve"> </w:t>
      </w:r>
      <w:r>
        <w:t>noch</w:t>
      </w:r>
      <w:r w:rsidR="003C2D76">
        <w:t xml:space="preserve"> </w:t>
      </w:r>
      <w:r>
        <w:t>nie</w:t>
      </w:r>
      <w:r w:rsidR="003C2D76">
        <w:t xml:space="preserve"> </w:t>
      </w:r>
      <w:r>
        <w:t>übertreten,</w:t>
      </w:r>
      <w:r w:rsidR="003C2D76">
        <w:t xml:space="preserve"> </w:t>
      </w:r>
      <w:r>
        <w:t>so</w:t>
      </w:r>
      <w:r w:rsidR="003C2D76">
        <w:t xml:space="preserve"> </w:t>
      </w:r>
      <w:r>
        <w:t>möchten</w:t>
      </w:r>
      <w:r w:rsidR="003C2D76">
        <w:t xml:space="preserve"> </w:t>
      </w:r>
      <w:r>
        <w:t>wir</w:t>
      </w:r>
      <w:r w:rsidR="003C2D76">
        <w:t xml:space="preserve"> </w:t>
      </w:r>
      <w:r>
        <w:t>wie</w:t>
      </w:r>
      <w:r w:rsidR="003C2D76">
        <w:t xml:space="preserve"> </w:t>
      </w:r>
      <w:r>
        <w:t>dieser</w:t>
      </w:r>
      <w:r w:rsidR="003C2D76">
        <w:t xml:space="preserve"> </w:t>
      </w:r>
      <w:r>
        <w:t>glauben,</w:t>
      </w:r>
      <w:r w:rsidR="003C2D76">
        <w:t xml:space="preserve"> </w:t>
      </w:r>
      <w:r>
        <w:t>ein</w:t>
      </w:r>
      <w:r w:rsidR="003C2D76">
        <w:t xml:space="preserve"> </w:t>
      </w:r>
      <w:r>
        <w:t>Recht</w:t>
      </w:r>
      <w:r w:rsidR="003C2D76">
        <w:t xml:space="preserve"> </w:t>
      </w:r>
      <w:r>
        <w:t>an</w:t>
      </w:r>
      <w:r w:rsidR="003C2D76">
        <w:t xml:space="preserve"> </w:t>
      </w:r>
      <w:r>
        <w:t>seine</w:t>
      </w:r>
      <w:r w:rsidR="003C2D76">
        <w:t xml:space="preserve"> </w:t>
      </w:r>
      <w:r>
        <w:t>Wohltaten</w:t>
      </w:r>
      <w:r w:rsidR="003C2D76">
        <w:t xml:space="preserve"> </w:t>
      </w:r>
      <w:r>
        <w:t>zu</w:t>
      </w:r>
      <w:r w:rsidR="003C2D76">
        <w:t xml:space="preserve"> </w:t>
      </w:r>
      <w:r>
        <w:t>haben.</w:t>
      </w:r>
      <w:r w:rsidR="003C2D76">
        <w:t xml:space="preserve"> </w:t>
      </w:r>
      <w:r>
        <w:t>Da</w:t>
      </w:r>
      <w:r w:rsidR="003C2D76">
        <w:t xml:space="preserve"> </w:t>
      </w:r>
      <w:r>
        <w:t>wir</w:t>
      </w:r>
      <w:r w:rsidR="003C2D76">
        <w:t xml:space="preserve"> </w:t>
      </w:r>
      <w:r>
        <w:t>aber</w:t>
      </w:r>
      <w:r w:rsidR="003C2D76">
        <w:t xml:space="preserve"> </w:t>
      </w:r>
      <w:r>
        <w:t>des</w:t>
      </w:r>
      <w:r w:rsidR="003C2D76">
        <w:t xml:space="preserve"> </w:t>
      </w:r>
      <w:r>
        <w:t>Vaters</w:t>
      </w:r>
      <w:r w:rsidR="003C2D76">
        <w:t xml:space="preserve"> </w:t>
      </w:r>
      <w:r>
        <w:t>Haus</w:t>
      </w:r>
      <w:r w:rsidR="003C2D76">
        <w:t xml:space="preserve"> </w:t>
      </w:r>
      <w:r>
        <w:t>und</w:t>
      </w:r>
      <w:r w:rsidR="003C2D76">
        <w:t xml:space="preserve"> </w:t>
      </w:r>
      <w:r>
        <w:t>Gebot</w:t>
      </w:r>
      <w:r w:rsidR="003C2D76">
        <w:t xml:space="preserve"> </w:t>
      </w:r>
      <w:r>
        <w:t>verlassen</w:t>
      </w:r>
      <w:r w:rsidR="003C2D76">
        <w:t xml:space="preserve"> </w:t>
      </w:r>
      <w:r>
        <w:t>haben,</w:t>
      </w:r>
      <w:r w:rsidR="003C2D76">
        <w:t xml:space="preserve"> </w:t>
      </w:r>
      <w:r>
        <w:t>und</w:t>
      </w:r>
      <w:r w:rsidR="003C2D76">
        <w:t xml:space="preserve"> </w:t>
      </w:r>
      <w:r>
        <w:t>dennoch,</w:t>
      </w:r>
      <w:r w:rsidR="003C2D76">
        <w:t xml:space="preserve"> </w:t>
      </w:r>
      <w:r>
        <w:t>in</w:t>
      </w:r>
      <w:r w:rsidR="003C2D76">
        <w:t xml:space="preserve"> </w:t>
      </w:r>
      <w:r>
        <w:t>Gnaden</w:t>
      </w:r>
      <w:r w:rsidR="003C2D76">
        <w:t xml:space="preserve"> </w:t>
      </w:r>
      <w:r>
        <w:t>zurückgerufen,</w:t>
      </w:r>
      <w:r w:rsidR="003C2D76">
        <w:t xml:space="preserve"> </w:t>
      </w:r>
      <w:r>
        <w:t>wenn</w:t>
      </w:r>
      <w:r w:rsidR="003C2D76">
        <w:t xml:space="preserve"> </w:t>
      </w:r>
      <w:r>
        <w:t>wir</w:t>
      </w:r>
      <w:r w:rsidR="003C2D76">
        <w:t xml:space="preserve"> </w:t>
      </w:r>
      <w:r>
        <w:t>kommen,</w:t>
      </w:r>
      <w:r w:rsidR="003C2D76">
        <w:t xml:space="preserve"> </w:t>
      </w:r>
      <w:r>
        <w:t>mit</w:t>
      </w:r>
      <w:r w:rsidR="003C2D76">
        <w:t xml:space="preserve"> </w:t>
      </w:r>
      <w:r>
        <w:t>Freuden</w:t>
      </w:r>
      <w:r w:rsidR="003C2D76">
        <w:t xml:space="preserve"> </w:t>
      </w:r>
      <w:r>
        <w:t>aufgenommen</w:t>
      </w:r>
      <w:r w:rsidR="003C2D76">
        <w:t xml:space="preserve"> </w:t>
      </w:r>
      <w:r>
        <w:t>und</w:t>
      </w:r>
      <w:r w:rsidR="003C2D76">
        <w:t xml:space="preserve"> </w:t>
      </w:r>
      <w:r>
        <w:t>indessen</w:t>
      </w:r>
      <w:r w:rsidR="003C2D76">
        <w:t xml:space="preserve"> </w:t>
      </w:r>
      <w:r>
        <w:t>mit</w:t>
      </w:r>
      <w:r w:rsidR="003C2D76">
        <w:t xml:space="preserve"> </w:t>
      </w:r>
      <w:r>
        <w:t>so</w:t>
      </w:r>
      <w:r w:rsidR="003C2D76">
        <w:t xml:space="preserve"> </w:t>
      </w:r>
      <w:r>
        <w:t>vieler</w:t>
      </w:r>
      <w:r w:rsidR="003C2D76">
        <w:t xml:space="preserve"> </w:t>
      </w:r>
      <w:r>
        <w:t>Güte,</w:t>
      </w:r>
      <w:r w:rsidR="003C2D76">
        <w:t xml:space="preserve"> </w:t>
      </w:r>
      <w:r>
        <w:t>Schutz,</w:t>
      </w:r>
      <w:r w:rsidR="003C2D76">
        <w:t xml:space="preserve"> </w:t>
      </w:r>
      <w:r>
        <w:t>Bewachung</w:t>
      </w:r>
      <w:r w:rsidR="003C2D76">
        <w:t xml:space="preserve"> </w:t>
      </w:r>
      <w:r>
        <w:t>und</w:t>
      </w:r>
      <w:r w:rsidR="003C2D76">
        <w:t xml:space="preserve"> </w:t>
      </w:r>
      <w:r>
        <w:t>Errettung,</w:t>
      </w:r>
      <w:r w:rsidR="003C2D76">
        <w:t xml:space="preserve"> </w:t>
      </w:r>
      <w:r>
        <w:t>ohne</w:t>
      </w:r>
      <w:r w:rsidR="003C2D76">
        <w:t xml:space="preserve"> </w:t>
      </w:r>
      <w:r>
        <w:t>alle</w:t>
      </w:r>
      <w:r w:rsidR="003C2D76">
        <w:t xml:space="preserve"> </w:t>
      </w:r>
      <w:r>
        <w:t>Dankerwiderung</w:t>
      </w:r>
      <w:r w:rsidR="003C2D76">
        <w:t xml:space="preserve"> </w:t>
      </w:r>
      <w:r>
        <w:t>überschüttet</w:t>
      </w:r>
      <w:r w:rsidR="003C2D76">
        <w:t xml:space="preserve"> </w:t>
      </w:r>
      <w:r>
        <w:t>werden,</w:t>
      </w:r>
      <w:r w:rsidR="003C2D76">
        <w:t xml:space="preserve"> </w:t>
      </w:r>
      <w:r>
        <w:t>das</w:t>
      </w:r>
      <w:r w:rsidR="003C2D76">
        <w:t xml:space="preserve"> </w:t>
      </w:r>
      <w:r>
        <w:t>ist</w:t>
      </w:r>
      <w:r w:rsidR="003C2D76">
        <w:t xml:space="preserve"> </w:t>
      </w:r>
      <w:r>
        <w:t>eine</w:t>
      </w:r>
      <w:r w:rsidR="003C2D76">
        <w:t xml:space="preserve"> </w:t>
      </w:r>
      <w:r>
        <w:t>wunderliche</w:t>
      </w:r>
      <w:r w:rsidR="003C2D76">
        <w:t xml:space="preserve"> </w:t>
      </w:r>
      <w:r>
        <w:t>Güte.</w:t>
      </w:r>
      <w:r w:rsidR="003C2D76">
        <w:t xml:space="preserve"> </w:t>
      </w:r>
      <w:r>
        <w:t>Ja</w:t>
      </w:r>
      <w:r w:rsidR="003C2D76">
        <w:t xml:space="preserve"> </w:t>
      </w:r>
      <w:r>
        <w:t>gewiß,</w:t>
      </w:r>
      <w:r w:rsidR="003C2D76">
        <w:t xml:space="preserve"> </w:t>
      </w:r>
      <w:r>
        <w:t>je</w:t>
      </w:r>
      <w:r w:rsidR="003C2D76">
        <w:t xml:space="preserve"> </w:t>
      </w:r>
      <w:r>
        <w:t>herzlicher</w:t>
      </w:r>
      <w:r w:rsidR="003C2D76">
        <w:t xml:space="preserve"> </w:t>
      </w:r>
      <w:r>
        <w:t>wir</w:t>
      </w:r>
      <w:r w:rsidR="003C2D76">
        <w:t xml:space="preserve"> </w:t>
      </w:r>
      <w:r>
        <w:t>bekennen</w:t>
      </w:r>
      <w:r w:rsidR="003C2D76">
        <w:t xml:space="preserve"> </w:t>
      </w:r>
      <w:r>
        <w:t>können,</w:t>
      </w:r>
      <w:r w:rsidR="003C2D76">
        <w:t xml:space="preserve"> </w:t>
      </w:r>
      <w:r>
        <w:t>daß</w:t>
      </w:r>
      <w:r w:rsidR="003C2D76">
        <w:t xml:space="preserve"> </w:t>
      </w:r>
      <w:r>
        <w:t>wir</w:t>
      </w:r>
      <w:r w:rsidR="003C2D76">
        <w:t xml:space="preserve"> </w:t>
      </w:r>
      <w:r>
        <w:t>von</w:t>
      </w:r>
      <w:r w:rsidR="003C2D76">
        <w:t xml:space="preserve"> </w:t>
      </w:r>
      <w:r>
        <w:t>Natur</w:t>
      </w:r>
      <w:r w:rsidR="003C2D76">
        <w:t xml:space="preserve"> </w:t>
      </w:r>
      <w:r>
        <w:t>geneigt</w:t>
      </w:r>
      <w:r w:rsidR="003C2D76">
        <w:t xml:space="preserve"> </w:t>
      </w:r>
      <w:r>
        <w:t>sind,</w:t>
      </w:r>
      <w:r w:rsidR="003C2D76">
        <w:t xml:space="preserve"> </w:t>
      </w:r>
      <w:r>
        <w:t>Gott</w:t>
      </w:r>
      <w:r w:rsidR="003C2D76">
        <w:t xml:space="preserve"> </w:t>
      </w:r>
      <w:r>
        <w:t>und</w:t>
      </w:r>
      <w:r w:rsidR="003C2D76">
        <w:t xml:space="preserve"> </w:t>
      </w:r>
      <w:r>
        <w:t>unsern</w:t>
      </w:r>
      <w:r w:rsidR="003C2D76">
        <w:t xml:space="preserve"> </w:t>
      </w:r>
      <w:r>
        <w:t>Nächsten</w:t>
      </w:r>
      <w:r w:rsidR="003C2D76">
        <w:t xml:space="preserve"> </w:t>
      </w:r>
      <w:r>
        <w:t>zu</w:t>
      </w:r>
      <w:r w:rsidR="003C2D76">
        <w:t xml:space="preserve"> </w:t>
      </w:r>
      <w:r>
        <w:t>hassen,</w:t>
      </w:r>
      <w:r w:rsidR="003C2D76">
        <w:t xml:space="preserve"> </w:t>
      </w:r>
      <w:r>
        <w:t>je</w:t>
      </w:r>
      <w:r w:rsidR="003C2D76">
        <w:t xml:space="preserve"> </w:t>
      </w:r>
      <w:r>
        <w:t>unumwundener</w:t>
      </w:r>
      <w:r w:rsidR="003C2D76">
        <w:t xml:space="preserve"> </w:t>
      </w:r>
      <w:r>
        <w:t>wir</w:t>
      </w:r>
      <w:r w:rsidR="003C2D76">
        <w:t xml:space="preserve"> </w:t>
      </w:r>
      <w:r>
        <w:t>mit</w:t>
      </w:r>
      <w:r w:rsidR="003C2D76">
        <w:t xml:space="preserve"> </w:t>
      </w:r>
      <w:r>
        <w:t>David</w:t>
      </w:r>
      <w:r w:rsidR="003C2D76">
        <w:t xml:space="preserve"> </w:t>
      </w:r>
      <w:r>
        <w:t>gestehen,</w:t>
      </w:r>
      <w:r w:rsidR="003C2D76">
        <w:t xml:space="preserve"> </w:t>
      </w:r>
      <w:r>
        <w:t>daß</w:t>
      </w:r>
      <w:r w:rsidR="003C2D76">
        <w:t xml:space="preserve"> </w:t>
      </w:r>
      <w:r>
        <w:t>meiner</w:t>
      </w:r>
      <w:r w:rsidR="003C2D76">
        <w:t xml:space="preserve"> </w:t>
      </w:r>
      <w:r>
        <w:t>Sünden</w:t>
      </w:r>
      <w:r w:rsidR="003C2D76">
        <w:t xml:space="preserve"> </w:t>
      </w:r>
      <w:r>
        <w:t>mehr</w:t>
      </w:r>
      <w:r w:rsidR="003C2D76">
        <w:t xml:space="preserve"> </w:t>
      </w:r>
      <w:r>
        <w:t>sind</w:t>
      </w:r>
      <w:r w:rsidR="003C2D76">
        <w:t xml:space="preserve"> </w:t>
      </w:r>
      <w:r>
        <w:t>als</w:t>
      </w:r>
      <w:r w:rsidR="003C2D76">
        <w:t xml:space="preserve"> </w:t>
      </w:r>
      <w:r>
        <w:t>Haare</w:t>
      </w:r>
      <w:r w:rsidR="003C2D76">
        <w:t xml:space="preserve"> </w:t>
      </w:r>
      <w:r>
        <w:t>auf</w:t>
      </w:r>
      <w:r w:rsidR="003C2D76">
        <w:t xml:space="preserve"> </w:t>
      </w:r>
      <w:r>
        <w:t>meinem</w:t>
      </w:r>
      <w:r w:rsidR="003C2D76">
        <w:t xml:space="preserve"> </w:t>
      </w:r>
      <w:r>
        <w:t>Haupte</w:t>
      </w:r>
      <w:r w:rsidR="003C2D76">
        <w:t xml:space="preserve"> </w:t>
      </w:r>
      <w:r>
        <w:t>und</w:t>
      </w:r>
      <w:r w:rsidR="003C2D76">
        <w:t xml:space="preserve"> </w:t>
      </w:r>
      <w:r>
        <w:t>Sandes</w:t>
      </w:r>
      <w:r w:rsidR="003C2D76">
        <w:t xml:space="preserve"> </w:t>
      </w:r>
      <w:r>
        <w:t>am</w:t>
      </w:r>
      <w:r w:rsidR="003C2D76">
        <w:t xml:space="preserve"> </w:t>
      </w:r>
      <w:r>
        <w:t>Meer,</w:t>
      </w:r>
      <w:r w:rsidR="003C2D76">
        <w:t xml:space="preserve"> </w:t>
      </w:r>
      <w:r>
        <w:t>und</w:t>
      </w:r>
      <w:r w:rsidR="003C2D76">
        <w:t xml:space="preserve"> </w:t>
      </w:r>
      <w:r>
        <w:t>mit</w:t>
      </w:r>
      <w:r w:rsidR="003C2D76">
        <w:t xml:space="preserve"> </w:t>
      </w:r>
      <w:r>
        <w:t>unserm</w:t>
      </w:r>
      <w:r w:rsidR="003C2D76">
        <w:t xml:space="preserve"> </w:t>
      </w:r>
      <w:r>
        <w:t>Katechismus,</w:t>
      </w:r>
      <w:r w:rsidR="003C2D76">
        <w:t xml:space="preserve"> </w:t>
      </w:r>
      <w:r>
        <w:t>daß</w:t>
      </w:r>
      <w:r w:rsidR="003C2D76">
        <w:t xml:space="preserve"> </w:t>
      </w:r>
      <w:r>
        <w:t>ich</w:t>
      </w:r>
      <w:r w:rsidR="003C2D76">
        <w:t xml:space="preserve"> </w:t>
      </w:r>
      <w:r>
        <w:t>wider</w:t>
      </w:r>
      <w:r w:rsidR="003C2D76">
        <w:t xml:space="preserve"> </w:t>
      </w:r>
      <w:r>
        <w:t>alle</w:t>
      </w:r>
      <w:r w:rsidR="003C2D76">
        <w:t xml:space="preserve"> </w:t>
      </w:r>
      <w:r>
        <w:t>Gebote</w:t>
      </w:r>
      <w:r w:rsidR="003C2D76">
        <w:t xml:space="preserve"> </w:t>
      </w:r>
      <w:r>
        <w:t>Gottes</w:t>
      </w:r>
      <w:r w:rsidR="003C2D76">
        <w:t xml:space="preserve"> </w:t>
      </w:r>
      <w:r>
        <w:t>schwerlich</w:t>
      </w:r>
      <w:r w:rsidR="003C2D76">
        <w:t xml:space="preserve"> </w:t>
      </w:r>
      <w:r>
        <w:t>gesündiget</w:t>
      </w:r>
      <w:r w:rsidR="003C2D76">
        <w:t xml:space="preserve"> </w:t>
      </w:r>
      <w:r>
        <w:t>und</w:t>
      </w:r>
      <w:r w:rsidR="003C2D76">
        <w:t xml:space="preserve"> </w:t>
      </w:r>
      <w:r>
        <w:t>derselben</w:t>
      </w:r>
      <w:r w:rsidR="003C2D76">
        <w:t xml:space="preserve"> </w:t>
      </w:r>
      <w:r>
        <w:t>keines</w:t>
      </w:r>
      <w:r w:rsidR="003C2D76">
        <w:t xml:space="preserve"> </w:t>
      </w:r>
      <w:r>
        <w:t>nie</w:t>
      </w:r>
      <w:r w:rsidR="003C2D76">
        <w:t xml:space="preserve"> </w:t>
      </w:r>
      <w:r>
        <w:t>gehalten</w:t>
      </w:r>
      <w:r w:rsidR="003C2D76">
        <w:t xml:space="preserve"> </w:t>
      </w:r>
      <w:r>
        <w:t>habe,</w:t>
      </w:r>
      <w:r w:rsidR="003C2D76">
        <w:t xml:space="preserve"> </w:t>
      </w:r>
      <w:r>
        <w:t>auch</w:t>
      </w:r>
      <w:r w:rsidR="003C2D76">
        <w:t xml:space="preserve"> </w:t>
      </w:r>
      <w:r>
        <w:t>noch</w:t>
      </w:r>
      <w:r w:rsidR="003C2D76">
        <w:t xml:space="preserve"> </w:t>
      </w:r>
      <w:r>
        <w:t>immerdar</w:t>
      </w:r>
      <w:r w:rsidR="003C2D76">
        <w:t xml:space="preserve"> </w:t>
      </w:r>
      <w:r>
        <w:t>zu</w:t>
      </w:r>
      <w:r w:rsidR="003C2D76">
        <w:t xml:space="preserve"> </w:t>
      </w:r>
      <w:r>
        <w:t>allem</w:t>
      </w:r>
      <w:r w:rsidR="003C2D76">
        <w:t xml:space="preserve"> </w:t>
      </w:r>
      <w:r>
        <w:t>Bösem</w:t>
      </w:r>
      <w:r w:rsidR="003C2D76">
        <w:t xml:space="preserve"> </w:t>
      </w:r>
      <w:r>
        <w:t>geneigt</w:t>
      </w:r>
      <w:r w:rsidR="003C2D76">
        <w:t xml:space="preserve"> </w:t>
      </w:r>
      <w:r>
        <w:t>bin,</w:t>
      </w:r>
      <w:r w:rsidR="003C2D76">
        <w:t xml:space="preserve"> </w:t>
      </w:r>
      <w:r>
        <w:t>desto</w:t>
      </w:r>
      <w:r w:rsidR="003C2D76">
        <w:t xml:space="preserve"> </w:t>
      </w:r>
      <w:r>
        <w:t>mehr</w:t>
      </w:r>
      <w:r w:rsidR="003C2D76">
        <w:t xml:space="preserve"> </w:t>
      </w:r>
      <w:r>
        <w:t>werden</w:t>
      </w:r>
      <w:r w:rsidR="003C2D76">
        <w:t xml:space="preserve"> </w:t>
      </w:r>
      <w:r>
        <w:t>wir</w:t>
      </w:r>
      <w:r w:rsidR="003C2D76">
        <w:t xml:space="preserve"> </w:t>
      </w:r>
      <w:r>
        <w:t>ausrufen:</w:t>
      </w:r>
      <w:r w:rsidR="003C2D76">
        <w:t xml:space="preserve"> </w:t>
      </w:r>
      <w:r>
        <w:t>O</w:t>
      </w:r>
      <w:r w:rsidR="003C2D76">
        <w:t xml:space="preserve"> </w:t>
      </w:r>
      <w:r>
        <w:t>Wunder</w:t>
      </w:r>
      <w:r w:rsidR="003C2D76">
        <w:t xml:space="preserve"> </w:t>
      </w:r>
      <w:r>
        <w:t>der</w:t>
      </w:r>
      <w:r w:rsidR="003C2D76">
        <w:t xml:space="preserve"> </w:t>
      </w:r>
      <w:r>
        <w:t>Güte!</w:t>
      </w:r>
      <w:r w:rsidR="003C2D76">
        <w:t xml:space="preserve"> </w:t>
      </w:r>
      <w:r>
        <w:t>als</w:t>
      </w:r>
      <w:r w:rsidR="003C2D76">
        <w:t xml:space="preserve"> </w:t>
      </w:r>
      <w:r>
        <w:t>wunderlich</w:t>
      </w:r>
      <w:r w:rsidR="003C2D76">
        <w:t xml:space="preserve"> </w:t>
      </w:r>
      <w:r>
        <w:t>erweiset</w:t>
      </w:r>
      <w:r w:rsidR="003C2D76">
        <w:t xml:space="preserve"> </w:t>
      </w:r>
      <w:r>
        <w:t>sich</w:t>
      </w:r>
      <w:r w:rsidR="003C2D76">
        <w:t xml:space="preserve"> </w:t>
      </w: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Gottes,</w:t>
      </w:r>
      <w:r w:rsidR="003C2D76">
        <w:t xml:space="preserve"> </w:t>
      </w:r>
      <w:r>
        <w:t>wenn</w:t>
      </w:r>
      <w:r w:rsidR="003C2D76">
        <w:t xml:space="preserve"> </w:t>
      </w:r>
      <w:r>
        <w:t>sie</w:t>
      </w:r>
      <w:r w:rsidR="003C2D76">
        <w:t xml:space="preserve"> </w:t>
      </w:r>
      <w:r>
        <w:t>sich</w:t>
      </w:r>
      <w:r w:rsidR="003C2D76">
        <w:t xml:space="preserve"> </w:t>
      </w:r>
      <w:r>
        <w:t>solchen</w:t>
      </w:r>
      <w:r w:rsidR="003C2D76">
        <w:t xml:space="preserve"> </w:t>
      </w:r>
      <w:r>
        <w:t>erweiset,</w:t>
      </w:r>
      <w:r w:rsidR="003C2D76">
        <w:t xml:space="preserve"> </w:t>
      </w:r>
      <w:r>
        <w:t>die</w:t>
      </w:r>
      <w:r w:rsidR="003C2D76">
        <w:t xml:space="preserve"> </w:t>
      </w:r>
      <w:r>
        <w:t>vor</w:t>
      </w:r>
      <w:r w:rsidR="003C2D76">
        <w:t xml:space="preserve"> </w:t>
      </w:r>
      <w:r>
        <w:t>andern</w:t>
      </w:r>
      <w:r w:rsidR="003C2D76">
        <w:t xml:space="preserve"> </w:t>
      </w:r>
      <w:r>
        <w:t>her</w:t>
      </w:r>
      <w:r w:rsidR="003C2D76">
        <w:t xml:space="preserve"> </w:t>
      </w:r>
      <w:r>
        <w:t>derselben</w:t>
      </w:r>
      <w:r w:rsidR="003C2D76">
        <w:t xml:space="preserve"> </w:t>
      </w:r>
      <w:r>
        <w:t>unwürdig</w:t>
      </w:r>
      <w:r w:rsidR="003C2D76">
        <w:t xml:space="preserve"> </w:t>
      </w:r>
      <w:r>
        <w:t>und</w:t>
      </w:r>
      <w:r w:rsidR="003C2D76">
        <w:t xml:space="preserve"> </w:t>
      </w:r>
      <w:r>
        <w:t>sogar</w:t>
      </w:r>
      <w:r w:rsidR="003C2D76">
        <w:t xml:space="preserve"> </w:t>
      </w:r>
      <w:r>
        <w:t>für</w:t>
      </w:r>
      <w:r w:rsidR="003C2D76">
        <w:t xml:space="preserve"> </w:t>
      </w:r>
      <w:r>
        <w:t>dieselbe</w:t>
      </w:r>
      <w:r w:rsidR="003C2D76">
        <w:t xml:space="preserve"> </w:t>
      </w:r>
      <w:r>
        <w:t>unempfänglich</w:t>
      </w:r>
      <w:r w:rsidR="003C2D76">
        <w:t xml:space="preserve"> </w:t>
      </w:r>
      <w:r>
        <w:t>zu</w:t>
      </w:r>
      <w:r w:rsidR="003C2D76">
        <w:t xml:space="preserve"> </w:t>
      </w:r>
      <w:r>
        <w:t>sein</w:t>
      </w:r>
      <w:r w:rsidR="003C2D76">
        <w:t xml:space="preserve"> </w:t>
      </w:r>
      <w:r>
        <w:t>scheinen,</w:t>
      </w:r>
      <w:r w:rsidR="003C2D76">
        <w:t xml:space="preserve"> </w:t>
      </w:r>
      <w:r>
        <w:t>und</w:t>
      </w:r>
      <w:r w:rsidR="003C2D76">
        <w:t xml:space="preserve"> </w:t>
      </w:r>
      <w:r>
        <w:t>an</w:t>
      </w:r>
      <w:r w:rsidR="003C2D76">
        <w:t xml:space="preserve"> </w:t>
      </w:r>
      <w:r>
        <w:t>solchen</w:t>
      </w:r>
      <w:r w:rsidR="003C2D76">
        <w:t xml:space="preserve"> </w:t>
      </w:r>
      <w:r>
        <w:t>vorbeigeht,</w:t>
      </w:r>
      <w:r w:rsidR="003C2D76">
        <w:t xml:space="preserve"> </w:t>
      </w:r>
      <w:r>
        <w:t>die</w:t>
      </w:r>
      <w:r w:rsidR="003C2D76">
        <w:t xml:space="preserve"> </w:t>
      </w:r>
      <w:r>
        <w:t>würdiger</w:t>
      </w:r>
      <w:r w:rsidR="003C2D76">
        <w:t xml:space="preserve"> </w:t>
      </w:r>
      <w:r>
        <w:t>und</w:t>
      </w:r>
      <w:r w:rsidR="003C2D76">
        <w:t xml:space="preserve"> </w:t>
      </w:r>
      <w:r>
        <w:t>empfänglicher</w:t>
      </w:r>
      <w:r w:rsidR="003C2D76">
        <w:t xml:space="preserve"> </w:t>
      </w:r>
      <w:r>
        <w:t>erscheinen.</w:t>
      </w:r>
      <w:r w:rsidR="003C2D76">
        <w:t xml:space="preserve"> </w:t>
      </w:r>
      <w:r>
        <w:t>Es</w:t>
      </w:r>
      <w:r w:rsidR="003C2D76">
        <w:t xml:space="preserve"> </w:t>
      </w:r>
      <w:r>
        <w:t>ist</w:t>
      </w:r>
      <w:r w:rsidR="003C2D76">
        <w:t xml:space="preserve"> </w:t>
      </w:r>
      <w:r>
        <w:t>gewiß,</w:t>
      </w:r>
      <w:r w:rsidR="003C2D76">
        <w:t xml:space="preserve"> </w:t>
      </w:r>
      <w:r>
        <w:t>daß</w:t>
      </w:r>
      <w:r w:rsidR="003C2D76">
        <w:t xml:space="preserve"> </w:t>
      </w:r>
      <w:r>
        <w:t>Gott</w:t>
      </w:r>
      <w:r w:rsidR="003C2D76">
        <w:t xml:space="preserve"> </w:t>
      </w:r>
      <w:r>
        <w:t>gegenüber</w:t>
      </w:r>
      <w:r w:rsidR="003C2D76">
        <w:t xml:space="preserve"> </w:t>
      </w:r>
      <w:r>
        <w:t>von</w:t>
      </w:r>
      <w:r w:rsidR="003C2D76">
        <w:t xml:space="preserve"> </w:t>
      </w:r>
      <w:r>
        <w:t>keiner</w:t>
      </w:r>
      <w:r w:rsidR="003C2D76">
        <w:t xml:space="preserve"> </w:t>
      </w:r>
      <w:r>
        <w:t>Würdigkeit</w:t>
      </w:r>
      <w:r w:rsidR="003C2D76">
        <w:t xml:space="preserve"> </w:t>
      </w:r>
      <w:r>
        <w:t>die</w:t>
      </w:r>
      <w:r w:rsidR="003C2D76">
        <w:t xml:space="preserve"> </w:t>
      </w:r>
      <w:r>
        <w:t>Rede</w:t>
      </w:r>
      <w:r w:rsidR="003C2D76">
        <w:t xml:space="preserve"> </w:t>
      </w:r>
      <w:r>
        <w:t>sein</w:t>
      </w:r>
      <w:r w:rsidR="003C2D76">
        <w:t xml:space="preserve"> </w:t>
      </w:r>
      <w:r>
        <w:t>kann.</w:t>
      </w:r>
      <w:r w:rsidR="003C2D76">
        <w:t xml:space="preserve"> </w:t>
      </w:r>
      <w:r>
        <w:t>Aber</w:t>
      </w:r>
      <w:r w:rsidR="003C2D76">
        <w:t xml:space="preserve"> </w:t>
      </w:r>
      <w:r>
        <w:t>wenn</w:t>
      </w:r>
      <w:r w:rsidR="003C2D76">
        <w:t xml:space="preserve"> </w:t>
      </w:r>
      <w:r>
        <w:t>seine</w:t>
      </w:r>
      <w:r w:rsidR="003C2D76">
        <w:t xml:space="preserve"> </w:t>
      </w:r>
      <w:r>
        <w:t>Güte</w:t>
      </w:r>
      <w:r w:rsidR="003C2D76">
        <w:t xml:space="preserve"> </w:t>
      </w:r>
      <w:r>
        <w:t>sich</w:t>
      </w:r>
      <w:r w:rsidR="003C2D76">
        <w:t xml:space="preserve"> </w:t>
      </w:r>
      <w:r>
        <w:t>an</w:t>
      </w:r>
      <w:r w:rsidR="003C2D76">
        <w:t xml:space="preserve"> </w:t>
      </w:r>
      <w:r>
        <w:t>solchen</w:t>
      </w:r>
      <w:r w:rsidR="003C2D76">
        <w:t xml:space="preserve"> </w:t>
      </w:r>
      <w:r>
        <w:t>verherrlicht,</w:t>
      </w:r>
      <w:r w:rsidR="003C2D76">
        <w:t xml:space="preserve"> </w:t>
      </w:r>
      <w:r>
        <w:t>die</w:t>
      </w:r>
      <w:r w:rsidR="003C2D76">
        <w:t xml:space="preserve"> </w:t>
      </w:r>
      <w:r>
        <w:t>bisher</w:t>
      </w:r>
      <w:r w:rsidR="003C2D76">
        <w:t xml:space="preserve"> </w:t>
      </w:r>
      <w:r>
        <w:t>als</w:t>
      </w:r>
      <w:r w:rsidR="003C2D76">
        <w:t xml:space="preserve"> </w:t>
      </w:r>
      <w:r>
        <w:t>offenbar</w:t>
      </w:r>
      <w:r w:rsidR="003C2D76">
        <w:t xml:space="preserve"> </w:t>
      </w:r>
      <w:r>
        <w:t>Gottlose</w:t>
      </w:r>
      <w:r w:rsidR="003C2D76">
        <w:t xml:space="preserve"> </w:t>
      </w:r>
      <w:r>
        <w:t>da</w:t>
      </w:r>
      <w:r w:rsidR="003C2D76">
        <w:t xml:space="preserve"> </w:t>
      </w:r>
      <w:r>
        <w:t>standen,</w:t>
      </w:r>
      <w:r w:rsidR="003C2D76">
        <w:t xml:space="preserve"> </w:t>
      </w:r>
      <w:r>
        <w:t>so</w:t>
      </w:r>
      <w:r w:rsidR="003C2D76">
        <w:t xml:space="preserve"> </w:t>
      </w:r>
      <w:r>
        <w:t>erscheint</w:t>
      </w:r>
      <w:r w:rsidR="003C2D76">
        <w:t xml:space="preserve"> </w:t>
      </w:r>
      <w:r>
        <w:t>sie</w:t>
      </w:r>
      <w:r w:rsidR="003C2D76">
        <w:t xml:space="preserve"> </w:t>
      </w:r>
      <w:r>
        <w:t>wunderbarlicher,</w:t>
      </w:r>
      <w:r w:rsidR="003C2D76">
        <w:t xml:space="preserve"> </w:t>
      </w:r>
      <w:r>
        <w:t>als</w:t>
      </w:r>
      <w:r w:rsidR="003C2D76">
        <w:t xml:space="preserve"> </w:t>
      </w:r>
      <w:r>
        <w:t>wenn</w:t>
      </w:r>
      <w:r w:rsidR="003C2D76">
        <w:t xml:space="preserve"> </w:t>
      </w:r>
      <w:r>
        <w:t>sie</w:t>
      </w:r>
      <w:r w:rsidR="003C2D76">
        <w:t xml:space="preserve"> </w:t>
      </w:r>
      <w:r>
        <w:t>sich</w:t>
      </w:r>
      <w:r w:rsidR="003C2D76">
        <w:t xml:space="preserve"> </w:t>
      </w:r>
      <w:r>
        <w:t>wohlgesitteten,</w:t>
      </w:r>
      <w:r w:rsidR="003C2D76">
        <w:t xml:space="preserve"> </w:t>
      </w:r>
      <w:r>
        <w:t>ehrbaren</w:t>
      </w:r>
      <w:r w:rsidR="003C2D76">
        <w:t xml:space="preserve"> </w:t>
      </w:r>
      <w:r>
        <w:t>Jünglingen</w:t>
      </w:r>
      <w:r w:rsidR="003C2D76">
        <w:t xml:space="preserve"> </w:t>
      </w:r>
      <w:r>
        <w:t>und</w:t>
      </w:r>
      <w:r w:rsidR="003C2D76">
        <w:t xml:space="preserve"> </w:t>
      </w:r>
      <w:r>
        <w:t>Jungfrauen,</w:t>
      </w:r>
      <w:r w:rsidR="003C2D76">
        <w:t xml:space="preserve"> </w:t>
      </w:r>
      <w:r>
        <w:t>Männern</w:t>
      </w:r>
      <w:r w:rsidR="003C2D76">
        <w:t xml:space="preserve"> </w:t>
      </w:r>
      <w:r>
        <w:t>und</w:t>
      </w:r>
      <w:r w:rsidR="003C2D76">
        <w:t xml:space="preserve"> </w:t>
      </w:r>
      <w:r>
        <w:t>Weibern</w:t>
      </w:r>
      <w:r w:rsidR="003C2D76">
        <w:t xml:space="preserve"> </w:t>
      </w:r>
      <w:r>
        <w:t>erweiset.</w:t>
      </w:r>
      <w:r w:rsidR="003C2D76">
        <w:t xml:space="preserve"> </w:t>
      </w:r>
      <w:r>
        <w:t>Wer</w:t>
      </w:r>
      <w:r w:rsidR="003C2D76">
        <w:t xml:space="preserve"> </w:t>
      </w:r>
      <w:r>
        <w:t>schien</w:t>
      </w:r>
      <w:r w:rsidR="003C2D76">
        <w:t xml:space="preserve"> </w:t>
      </w:r>
      <w:r>
        <w:t>für</w:t>
      </w:r>
      <w:r w:rsidR="003C2D76">
        <w:t xml:space="preserve"> </w:t>
      </w:r>
      <w:r>
        <w:t>die</w:t>
      </w:r>
      <w:r w:rsidR="003C2D76">
        <w:t xml:space="preserve"> </w:t>
      </w:r>
      <w:r>
        <w:t>Gnade</w:t>
      </w:r>
      <w:r w:rsidR="003C2D76">
        <w:t xml:space="preserve"> </w:t>
      </w:r>
      <w:r>
        <w:t>Gottes</w:t>
      </w:r>
      <w:r w:rsidR="003C2D76">
        <w:t xml:space="preserve"> </w:t>
      </w:r>
      <w:r>
        <w:t>nicht</w:t>
      </w:r>
      <w:r w:rsidR="003C2D76">
        <w:t xml:space="preserve"> </w:t>
      </w:r>
      <w:r>
        <w:t>nur</w:t>
      </w:r>
      <w:r w:rsidR="003C2D76">
        <w:t xml:space="preserve"> </w:t>
      </w:r>
      <w:r>
        <w:t>unwürdiger,</w:t>
      </w:r>
      <w:r w:rsidR="003C2D76">
        <w:t xml:space="preserve"> </w:t>
      </w:r>
      <w:r>
        <w:t>sondern</w:t>
      </w:r>
      <w:r w:rsidR="003C2D76">
        <w:t xml:space="preserve"> </w:t>
      </w:r>
      <w:r>
        <w:t>auch</w:t>
      </w:r>
      <w:r w:rsidR="003C2D76">
        <w:t xml:space="preserve"> </w:t>
      </w:r>
      <w:r>
        <w:t>unempfänglicher</w:t>
      </w:r>
      <w:r w:rsidR="003C2D76">
        <w:t xml:space="preserve"> </w:t>
      </w:r>
      <w:r>
        <w:t>als</w:t>
      </w:r>
      <w:r w:rsidR="003C2D76">
        <w:t xml:space="preserve"> </w:t>
      </w:r>
      <w:r>
        <w:t>Saulus,</w:t>
      </w:r>
      <w:r w:rsidR="003C2D76">
        <w:t xml:space="preserve"> </w:t>
      </w:r>
      <w:r>
        <w:t>dieser</w:t>
      </w:r>
      <w:r w:rsidR="003C2D76">
        <w:t xml:space="preserve"> </w:t>
      </w:r>
      <w:r>
        <w:t>blutdürstige</w:t>
      </w:r>
      <w:r w:rsidR="003C2D76">
        <w:t xml:space="preserve"> </w:t>
      </w:r>
      <w:r>
        <w:t>Lästerer,</w:t>
      </w:r>
      <w:r w:rsidR="003C2D76">
        <w:t xml:space="preserve"> </w:t>
      </w:r>
      <w:r>
        <w:t>Schmäher,</w:t>
      </w:r>
      <w:r w:rsidR="003C2D76">
        <w:t xml:space="preserve"> </w:t>
      </w:r>
      <w:r>
        <w:t>Verfolger</w:t>
      </w:r>
      <w:r w:rsidR="003C2D76">
        <w:t xml:space="preserve"> </w:t>
      </w:r>
      <w:r>
        <w:t>und</w:t>
      </w:r>
      <w:r w:rsidR="003C2D76">
        <w:t xml:space="preserve"> </w:t>
      </w:r>
      <w:r>
        <w:t>Feind</w:t>
      </w:r>
      <w:r w:rsidR="003C2D76">
        <w:t xml:space="preserve"> </w:t>
      </w:r>
      <w:r>
        <w:t>Christi</w:t>
      </w:r>
      <w:r w:rsidR="003C2D76">
        <w:t xml:space="preserve"> </w:t>
      </w:r>
      <w:r>
        <w:t>und</w:t>
      </w:r>
      <w:r w:rsidR="003C2D76">
        <w:t xml:space="preserve"> </w:t>
      </w:r>
      <w:r>
        <w:t>seiner</w:t>
      </w:r>
      <w:r w:rsidR="003C2D76">
        <w:t xml:space="preserve"> </w:t>
      </w:r>
      <w:r>
        <w:t>Anhänger?</w:t>
      </w:r>
      <w:r w:rsidR="003C2D76">
        <w:t xml:space="preserve"> </w:t>
      </w:r>
      <w:r>
        <w:t>Wer</w:t>
      </w:r>
      <w:r w:rsidR="003C2D76">
        <w:t xml:space="preserve"> </w:t>
      </w:r>
      <w:r>
        <w:t>hätte</w:t>
      </w:r>
      <w:r w:rsidR="003C2D76">
        <w:t xml:space="preserve"> </w:t>
      </w:r>
      <w:r>
        <w:t>es</w:t>
      </w:r>
      <w:r w:rsidR="003C2D76">
        <w:t xml:space="preserve"> </w:t>
      </w:r>
      <w:r>
        <w:t>denken</w:t>
      </w:r>
      <w:r w:rsidR="003C2D76">
        <w:t xml:space="preserve"> </w:t>
      </w:r>
      <w:r>
        <w:t>sollen,</w:t>
      </w:r>
      <w:r w:rsidR="003C2D76">
        <w:t xml:space="preserve"> </w:t>
      </w:r>
      <w:r>
        <w:t>daß</w:t>
      </w:r>
      <w:r w:rsidR="003C2D76">
        <w:t xml:space="preserve"> </w:t>
      </w:r>
      <w:r>
        <w:t>aus</w:t>
      </w:r>
      <w:r w:rsidR="003C2D76">
        <w:t xml:space="preserve"> </w:t>
      </w:r>
      <w:r>
        <w:t>einem</w:t>
      </w:r>
      <w:r w:rsidR="003C2D76">
        <w:t xml:space="preserve"> </w:t>
      </w:r>
      <w:r>
        <w:t>solchen</w:t>
      </w:r>
      <w:r w:rsidR="003C2D76">
        <w:t xml:space="preserve"> </w:t>
      </w:r>
      <w:r>
        <w:t>so</w:t>
      </w:r>
      <w:r w:rsidR="003C2D76">
        <w:t xml:space="preserve"> </w:t>
      </w:r>
      <w:r>
        <w:t>plötzlich</w:t>
      </w:r>
      <w:r w:rsidR="003C2D76">
        <w:t xml:space="preserve"> </w:t>
      </w:r>
      <w:r>
        <w:t>ein</w:t>
      </w:r>
      <w:r w:rsidR="003C2D76">
        <w:t xml:space="preserve"> </w:t>
      </w:r>
      <w:r>
        <w:t>so</w:t>
      </w:r>
      <w:r w:rsidR="003C2D76">
        <w:t xml:space="preserve"> </w:t>
      </w:r>
      <w:r>
        <w:t>vollständiger</w:t>
      </w:r>
      <w:r w:rsidR="003C2D76">
        <w:t xml:space="preserve"> </w:t>
      </w:r>
      <w:r>
        <w:t>Freund</w:t>
      </w:r>
      <w:r w:rsidR="003C2D76">
        <w:t xml:space="preserve"> </w:t>
      </w:r>
      <w:r>
        <w:t>Christi</w:t>
      </w:r>
      <w:r w:rsidR="003C2D76">
        <w:t xml:space="preserve"> </w:t>
      </w:r>
      <w:r>
        <w:t>werden</w:t>
      </w:r>
      <w:r w:rsidR="003C2D76">
        <w:t xml:space="preserve"> </w:t>
      </w:r>
      <w:r>
        <w:t>würde,</w:t>
      </w:r>
      <w:r w:rsidR="003C2D76">
        <w:t xml:space="preserve"> </w:t>
      </w:r>
      <w:r>
        <w:t>ja,</w:t>
      </w:r>
      <w:r w:rsidR="003C2D76">
        <w:t xml:space="preserve"> </w:t>
      </w:r>
      <w:r>
        <w:t>ein</w:t>
      </w:r>
      <w:r w:rsidR="003C2D76">
        <w:t xml:space="preserve"> </w:t>
      </w:r>
      <w:r>
        <w:t>Apostel?</w:t>
      </w:r>
      <w:r w:rsidR="003C2D76">
        <w:t xml:space="preserve"> </w:t>
      </w:r>
      <w:r>
        <w:t>Er</w:t>
      </w:r>
      <w:r w:rsidR="003C2D76">
        <w:t xml:space="preserve"> </w:t>
      </w:r>
      <w:r>
        <w:t>verwundert</w:t>
      </w:r>
      <w:r w:rsidR="003C2D76">
        <w:t xml:space="preserve"> </w:t>
      </w:r>
      <w:r>
        <w:t>sich</w:t>
      </w:r>
      <w:r w:rsidR="003C2D76">
        <w:t xml:space="preserve"> </w:t>
      </w:r>
      <w:r>
        <w:t>auch</w:t>
      </w:r>
      <w:r w:rsidR="003C2D76">
        <w:t xml:space="preserve"> </w:t>
      </w:r>
      <w:r>
        <w:t>selbst</w:t>
      </w:r>
      <w:r w:rsidR="003C2D76">
        <w:t xml:space="preserve"> </w:t>
      </w:r>
      <w:r>
        <w:t>über</w:t>
      </w:r>
      <w:r w:rsidR="003C2D76">
        <w:t xml:space="preserve"> </w:t>
      </w:r>
      <w:r>
        <w:t>das</w:t>
      </w:r>
      <w:r w:rsidR="003C2D76">
        <w:t xml:space="preserve"> </w:t>
      </w:r>
      <w:r>
        <w:t>Exempel</w:t>
      </w:r>
      <w:r w:rsidR="003C2D76">
        <w:t xml:space="preserve"> </w:t>
      </w:r>
      <w:r>
        <w:t>der</w:t>
      </w:r>
      <w:r w:rsidR="003C2D76">
        <w:t xml:space="preserve"> </w:t>
      </w:r>
      <w:r>
        <w:t>Gnade,</w:t>
      </w:r>
      <w:r w:rsidR="003C2D76">
        <w:t xml:space="preserve"> </w:t>
      </w:r>
      <w:r>
        <w:t>das</w:t>
      </w:r>
      <w:r w:rsidR="003C2D76">
        <w:t xml:space="preserve"> </w:t>
      </w:r>
      <w:r>
        <w:t>Gott</w:t>
      </w:r>
      <w:r w:rsidR="003C2D76">
        <w:t xml:space="preserve"> </w:t>
      </w:r>
      <w:r>
        <w:t>an</w:t>
      </w:r>
      <w:r w:rsidR="003C2D76">
        <w:t xml:space="preserve"> </w:t>
      </w:r>
      <w:r>
        <w:t>ihm</w:t>
      </w:r>
      <w:r w:rsidR="003C2D76">
        <w:t xml:space="preserve"> </w:t>
      </w:r>
      <w:r>
        <w:t>statuiert</w:t>
      </w:r>
      <w:r w:rsidR="003C2D76">
        <w:t xml:space="preserve"> </w:t>
      </w:r>
      <w:r>
        <w:t>habe.</w:t>
      </w:r>
      <w:r w:rsidR="003C2D76">
        <w:t xml:space="preserve"> </w:t>
      </w:r>
      <w:r>
        <w:t>Und</w:t>
      </w:r>
      <w:r w:rsidR="003C2D76">
        <w:t xml:space="preserve"> </w:t>
      </w:r>
      <w:r>
        <w:t>an</w:t>
      </w:r>
      <w:r w:rsidR="003C2D76">
        <w:t xml:space="preserve"> </w:t>
      </w:r>
      <w:r>
        <w:t>jenem</w:t>
      </w:r>
      <w:r w:rsidR="003C2D76">
        <w:t xml:space="preserve"> </w:t>
      </w:r>
      <w:r>
        <w:t>achtbaren</w:t>
      </w:r>
      <w:r w:rsidR="003C2D76">
        <w:t xml:space="preserve"> </w:t>
      </w:r>
      <w:r>
        <w:t>Jüngling,</w:t>
      </w:r>
      <w:r w:rsidR="003C2D76">
        <w:t xml:space="preserve"> </w:t>
      </w:r>
      <w:r>
        <w:t>einem</w:t>
      </w:r>
      <w:r w:rsidR="003C2D76">
        <w:t xml:space="preserve"> </w:t>
      </w:r>
      <w:r>
        <w:t>Jüngling,</w:t>
      </w:r>
      <w:r w:rsidR="003C2D76">
        <w:t xml:space="preserve"> </w:t>
      </w:r>
      <w:r>
        <w:t>den</w:t>
      </w:r>
      <w:r w:rsidR="003C2D76">
        <w:t xml:space="preserve"> </w:t>
      </w:r>
      <w:r>
        <w:t>Jesus</w:t>
      </w:r>
      <w:r w:rsidR="003C2D76">
        <w:t xml:space="preserve"> </w:t>
      </w:r>
      <w:r>
        <w:t>selbst</w:t>
      </w:r>
      <w:r w:rsidR="003C2D76">
        <w:t xml:space="preserve"> </w:t>
      </w:r>
      <w:r>
        <w:t>lieb</w:t>
      </w:r>
      <w:r w:rsidR="003C2D76">
        <w:t xml:space="preserve"> </w:t>
      </w:r>
      <w:r>
        <w:t>hatte,</w:t>
      </w:r>
      <w:r w:rsidR="003C2D76">
        <w:t xml:space="preserve"> </w:t>
      </w:r>
      <w:r>
        <w:t>einem</w:t>
      </w:r>
      <w:r w:rsidR="003C2D76">
        <w:t xml:space="preserve"> </w:t>
      </w:r>
      <w:r>
        <w:t>Jüngling,</w:t>
      </w:r>
      <w:r w:rsidR="003C2D76">
        <w:t xml:space="preserve"> </w:t>
      </w:r>
      <w:r>
        <w:t>der</w:t>
      </w:r>
      <w:r w:rsidR="003C2D76">
        <w:t xml:space="preserve"> </w:t>
      </w:r>
      <w:r>
        <w:t>so</w:t>
      </w:r>
      <w:r w:rsidR="003C2D76">
        <w:t xml:space="preserve"> </w:t>
      </w:r>
      <w:r>
        <w:t>empfänglich</w:t>
      </w:r>
      <w:r w:rsidR="003C2D76">
        <w:t xml:space="preserve"> </w:t>
      </w:r>
      <w:r>
        <w:t>fürs</w:t>
      </w:r>
      <w:r w:rsidR="003C2D76">
        <w:t xml:space="preserve"> </w:t>
      </w:r>
      <w:r>
        <w:t>Gute</w:t>
      </w:r>
      <w:r w:rsidR="003C2D76">
        <w:t xml:space="preserve"> </w:t>
      </w:r>
      <w:r>
        <w:t>zu</w:t>
      </w:r>
      <w:r w:rsidR="003C2D76">
        <w:t xml:space="preserve"> </w:t>
      </w:r>
      <w:r>
        <w:t>sein</w:t>
      </w:r>
      <w:r w:rsidR="003C2D76">
        <w:t xml:space="preserve"> </w:t>
      </w:r>
      <w:r>
        <w:t>schien,</w:t>
      </w:r>
      <w:r w:rsidR="003C2D76">
        <w:t xml:space="preserve"> </w:t>
      </w:r>
      <w:r>
        <w:t>der</w:t>
      </w:r>
      <w:r w:rsidR="003C2D76">
        <w:t xml:space="preserve"> </w:t>
      </w:r>
      <w:r>
        <w:t>kniend</w:t>
      </w:r>
      <w:r w:rsidR="003C2D76">
        <w:t xml:space="preserve"> </w:t>
      </w:r>
      <w:r>
        <w:t>fragte:</w:t>
      </w:r>
      <w:r w:rsidR="003C2D76">
        <w:t xml:space="preserve"> </w:t>
      </w:r>
      <w:r>
        <w:t>Guter</w:t>
      </w:r>
      <w:r w:rsidR="003C2D76">
        <w:t xml:space="preserve"> </w:t>
      </w:r>
      <w:r>
        <w:t>Meister,</w:t>
      </w:r>
      <w:r w:rsidR="003C2D76">
        <w:t xml:space="preserve"> </w:t>
      </w:r>
      <w:r>
        <w:t>was</w:t>
      </w:r>
      <w:r w:rsidR="003C2D76">
        <w:t xml:space="preserve"> </w:t>
      </w:r>
      <w:r>
        <w:t>muß</w:t>
      </w:r>
      <w:r w:rsidR="003C2D76">
        <w:t xml:space="preserve"> </w:t>
      </w:r>
      <w:r>
        <w:t>ich</w:t>
      </w:r>
      <w:r w:rsidR="003C2D76">
        <w:t xml:space="preserve"> </w:t>
      </w:r>
      <w:r>
        <w:t>tun,</w:t>
      </w:r>
      <w:r w:rsidR="003C2D76">
        <w:t xml:space="preserve"> </w:t>
      </w:r>
      <w:r>
        <w:t>daß</w:t>
      </w:r>
      <w:r w:rsidR="003C2D76">
        <w:t xml:space="preserve"> </w:t>
      </w:r>
      <w:r>
        <w:t>ich</w:t>
      </w:r>
      <w:r w:rsidR="003C2D76">
        <w:t xml:space="preserve"> </w:t>
      </w:r>
      <w:r>
        <w:t>das</w:t>
      </w:r>
      <w:r w:rsidR="003C2D76">
        <w:t xml:space="preserve"> </w:t>
      </w:r>
      <w:r>
        <w:t>ewige</w:t>
      </w:r>
      <w:r w:rsidR="003C2D76">
        <w:t xml:space="preserve"> </w:t>
      </w:r>
      <w:r>
        <w:t>Leben</w:t>
      </w:r>
      <w:r w:rsidR="003C2D76">
        <w:t xml:space="preserve"> </w:t>
      </w:r>
      <w:r>
        <w:t>ererbe?</w:t>
      </w:r>
      <w:r w:rsidR="003C2D76">
        <w:t xml:space="preserve"> </w:t>
      </w:r>
      <w:r>
        <w:t>geht</w:t>
      </w:r>
      <w:r w:rsidR="003C2D76">
        <w:t xml:space="preserve"> </w:t>
      </w:r>
      <w:r>
        <w:t>sie</w:t>
      </w:r>
      <w:r w:rsidR="003C2D76">
        <w:t xml:space="preserve"> </w:t>
      </w:r>
      <w:r>
        <w:t>vorbei!</w:t>
      </w:r>
      <w:r w:rsidR="003C2D76">
        <w:t xml:space="preserve"> </w:t>
      </w:r>
      <w:r>
        <w:t>O</w:t>
      </w:r>
      <w:r w:rsidR="003C2D76">
        <w:t xml:space="preserve"> </w:t>
      </w:r>
      <w:r>
        <w:t>wunderliche</w:t>
      </w:r>
      <w:r w:rsidR="003C2D76">
        <w:t xml:space="preserve"> </w:t>
      </w:r>
      <w:r>
        <w:t>Güte!</w:t>
      </w:r>
      <w:r w:rsidR="003C2D76">
        <w:t xml:space="preserve"> </w:t>
      </w:r>
      <w:r>
        <w:t>wird</w:t>
      </w:r>
      <w:r w:rsidR="003C2D76">
        <w:t xml:space="preserve"> </w:t>
      </w:r>
      <w:r>
        <w:t>einer</w:t>
      </w:r>
      <w:r w:rsidR="003C2D76">
        <w:t xml:space="preserve"> </w:t>
      </w:r>
      <w:r>
        <w:t>der</w:t>
      </w:r>
      <w:r w:rsidR="003C2D76">
        <w:t xml:space="preserve"> </w:t>
      </w:r>
      <w:r>
        <w:t>gottlosesten</w:t>
      </w:r>
      <w:r w:rsidR="003C2D76">
        <w:t xml:space="preserve"> </w:t>
      </w:r>
      <w:r>
        <w:t>Könige</w:t>
      </w:r>
      <w:r w:rsidR="003C2D76">
        <w:t xml:space="preserve"> </w:t>
      </w:r>
      <w:r>
        <w:t>wie</w:t>
      </w:r>
      <w:r w:rsidR="003C2D76">
        <w:t xml:space="preserve"> </w:t>
      </w:r>
      <w:r>
        <w:t>Manasse,</w:t>
      </w:r>
      <w:r w:rsidR="003C2D76">
        <w:t xml:space="preserve"> </w:t>
      </w:r>
      <w:r>
        <w:t>wenn</w:t>
      </w:r>
      <w:r w:rsidR="003C2D76">
        <w:t xml:space="preserve"> </w:t>
      </w:r>
      <w:r>
        <w:t>auch</w:t>
      </w:r>
      <w:r w:rsidR="003C2D76">
        <w:t xml:space="preserve"> </w:t>
      </w:r>
      <w:r>
        <w:t>durch</w:t>
      </w:r>
      <w:r w:rsidR="003C2D76">
        <w:t xml:space="preserve"> </w:t>
      </w:r>
      <w:r>
        <w:t>die</w:t>
      </w:r>
      <w:r w:rsidR="003C2D76">
        <w:t xml:space="preserve"> </w:t>
      </w:r>
      <w:r>
        <w:t>schärfsten</w:t>
      </w:r>
      <w:r w:rsidR="003C2D76">
        <w:t xml:space="preserve"> </w:t>
      </w:r>
      <w:r>
        <w:t>Mittel,</w:t>
      </w:r>
      <w:r w:rsidR="003C2D76">
        <w:t xml:space="preserve"> </w:t>
      </w:r>
      <w:r>
        <w:t>bekehrt,</w:t>
      </w:r>
      <w:r w:rsidR="003C2D76">
        <w:t xml:space="preserve"> </w:t>
      </w:r>
      <w:r>
        <w:t>findet</w:t>
      </w:r>
      <w:r w:rsidR="003C2D76">
        <w:t xml:space="preserve"> </w:t>
      </w:r>
      <w:r>
        <w:t>ein</w:t>
      </w:r>
      <w:r w:rsidR="003C2D76">
        <w:t xml:space="preserve"> </w:t>
      </w:r>
      <w:r>
        <w:t>Schächer</w:t>
      </w:r>
      <w:r w:rsidR="003C2D76">
        <w:t xml:space="preserve"> </w:t>
      </w:r>
      <w:r>
        <w:t>noch</w:t>
      </w:r>
      <w:r w:rsidR="003C2D76">
        <w:t xml:space="preserve"> </w:t>
      </w:r>
      <w:r>
        <w:t>in</w:t>
      </w:r>
      <w:r w:rsidR="003C2D76">
        <w:t xml:space="preserve"> </w:t>
      </w:r>
      <w:r>
        <w:t>seinen</w:t>
      </w:r>
      <w:r w:rsidR="003C2D76">
        <w:t xml:space="preserve"> </w:t>
      </w:r>
      <w:r>
        <w:t>letzten</w:t>
      </w:r>
      <w:r w:rsidR="003C2D76">
        <w:t xml:space="preserve"> </w:t>
      </w:r>
      <w:r>
        <w:t>Stunden,</w:t>
      </w:r>
      <w:r w:rsidR="003C2D76">
        <w:t xml:space="preserve"> </w:t>
      </w:r>
      <w:r>
        <w:t>und</w:t>
      </w:r>
      <w:r w:rsidR="003C2D76">
        <w:t xml:space="preserve"> </w:t>
      </w:r>
      <w:r>
        <w:t>vielleicht</w:t>
      </w:r>
      <w:r w:rsidR="003C2D76">
        <w:t xml:space="preserve"> </w:t>
      </w:r>
      <w:r>
        <w:t>noch</w:t>
      </w:r>
      <w:r w:rsidR="003C2D76">
        <w:t xml:space="preserve"> </w:t>
      </w:r>
      <w:r>
        <w:t>kurz</w:t>
      </w:r>
      <w:r w:rsidR="003C2D76">
        <w:t xml:space="preserve"> </w:t>
      </w:r>
      <w:r>
        <w:t>nachher,</w:t>
      </w:r>
      <w:r w:rsidR="003C2D76">
        <w:t xml:space="preserve"> </w:t>
      </w:r>
      <w:r>
        <w:t>als</w:t>
      </w:r>
      <w:r w:rsidR="003C2D76">
        <w:t xml:space="preserve"> </w:t>
      </w:r>
      <w:r>
        <w:t>er</w:t>
      </w:r>
      <w:r w:rsidR="003C2D76">
        <w:t xml:space="preserve"> </w:t>
      </w:r>
      <w:r>
        <w:t>Jesum</w:t>
      </w:r>
      <w:r w:rsidR="003C2D76">
        <w:t xml:space="preserve"> </w:t>
      </w:r>
      <w:r>
        <w:t>gelästert</w:t>
      </w:r>
      <w:r w:rsidR="003C2D76">
        <w:t xml:space="preserve"> </w:t>
      </w:r>
      <w:r>
        <w:t>hatte,</w:t>
      </w:r>
      <w:r w:rsidR="003C2D76">
        <w:t xml:space="preserve"> </w:t>
      </w:r>
      <w:r>
        <w:t>Gnade;</w:t>
      </w:r>
      <w:r w:rsidR="003C2D76">
        <w:t xml:space="preserve"> </w:t>
      </w:r>
      <w:r>
        <w:t>wird</w:t>
      </w:r>
      <w:r w:rsidR="003C2D76">
        <w:t xml:space="preserve"> </w:t>
      </w:r>
      <w:r>
        <w:t>den</w:t>
      </w:r>
      <w:r w:rsidR="003C2D76">
        <w:t xml:space="preserve"> </w:t>
      </w:r>
      <w:r>
        <w:t>Juden,</w:t>
      </w:r>
      <w:r w:rsidR="003C2D76">
        <w:t xml:space="preserve"> </w:t>
      </w:r>
      <w:r>
        <w:t>die</w:t>
      </w:r>
      <w:r w:rsidR="003C2D76">
        <w:t xml:space="preserve"> </w:t>
      </w:r>
      <w:r>
        <w:t>den</w:t>
      </w:r>
      <w:r w:rsidR="003C2D76">
        <w:t xml:space="preserve"> </w:t>
      </w:r>
      <w:r>
        <w:t>Herrn</w:t>
      </w:r>
      <w:r w:rsidR="003C2D76">
        <w:t xml:space="preserve"> </w:t>
      </w:r>
      <w:r>
        <w:t>der</w:t>
      </w:r>
      <w:r w:rsidR="003C2D76">
        <w:t xml:space="preserve"> </w:t>
      </w:r>
      <w:r>
        <w:t>Herrlichkeit</w:t>
      </w:r>
      <w:r w:rsidR="003C2D76">
        <w:t xml:space="preserve"> </w:t>
      </w:r>
      <w:r>
        <w:t>verleugnet,</w:t>
      </w:r>
      <w:r w:rsidR="003C2D76">
        <w:t xml:space="preserve"> </w:t>
      </w:r>
      <w:r>
        <w:t>gekreuzigt</w:t>
      </w:r>
      <w:r w:rsidR="003C2D76">
        <w:t xml:space="preserve"> </w:t>
      </w:r>
      <w:r>
        <w:t>und</w:t>
      </w:r>
      <w:r w:rsidR="003C2D76">
        <w:t xml:space="preserve"> </w:t>
      </w:r>
      <w:r>
        <w:t>getötet</w:t>
      </w:r>
      <w:r w:rsidR="003C2D76">
        <w:t xml:space="preserve"> </w:t>
      </w:r>
      <w:r>
        <w:t>hatten,</w:t>
      </w:r>
      <w:r w:rsidR="003C2D76">
        <w:t xml:space="preserve"> </w:t>
      </w:r>
      <w:r>
        <w:t>Gnade</w:t>
      </w:r>
      <w:r w:rsidR="003C2D76">
        <w:t xml:space="preserve"> </w:t>
      </w:r>
      <w:r>
        <w:t>angetragen</w:t>
      </w:r>
      <w:r w:rsidR="003C2D76">
        <w:t xml:space="preserve"> </w:t>
      </w:r>
      <w:r>
        <w:t>und</w:t>
      </w:r>
      <w:r w:rsidR="003C2D76">
        <w:t xml:space="preserve"> </w:t>
      </w:r>
      <w:r>
        <w:t>sie</w:t>
      </w:r>
      <w:r w:rsidR="003C2D76">
        <w:t xml:space="preserve"> </w:t>
      </w:r>
      <w:r>
        <w:t>ihrer</w:t>
      </w:r>
      <w:r w:rsidR="003C2D76">
        <w:t xml:space="preserve"> </w:t>
      </w:r>
      <w:r>
        <w:t>guten</w:t>
      </w:r>
      <w:r w:rsidR="003C2D76">
        <w:t xml:space="preserve"> </w:t>
      </w:r>
      <w:r>
        <w:t>Teils</w:t>
      </w:r>
      <w:r w:rsidR="003C2D76">
        <w:t xml:space="preserve"> </w:t>
      </w:r>
      <w:r>
        <w:t>teilhaftig,</w:t>
      </w:r>
      <w:r w:rsidR="003C2D76">
        <w:t xml:space="preserve"> </w:t>
      </w:r>
      <w:r>
        <w:t>was</w:t>
      </w:r>
      <w:r w:rsidR="003C2D76">
        <w:t xml:space="preserve"> </w:t>
      </w:r>
      <w:r>
        <w:t>erweiset</w:t>
      </w:r>
      <w:r w:rsidR="003C2D76">
        <w:t xml:space="preserve"> </w:t>
      </w:r>
      <w:r>
        <w:t>sich</w:t>
      </w:r>
      <w:r w:rsidR="003C2D76">
        <w:t xml:space="preserve"> </w:t>
      </w:r>
      <w:r>
        <w:t>da</w:t>
      </w:r>
      <w:r w:rsidR="003C2D76">
        <w:t xml:space="preserve"> </w:t>
      </w:r>
      <w:r>
        <w:t>anders,</w:t>
      </w:r>
      <w:r w:rsidR="003C2D76">
        <w:t xml:space="preserve"> </w:t>
      </w:r>
      <w:r>
        <w:t>als</w:t>
      </w:r>
      <w:r w:rsidR="003C2D76">
        <w:t xml:space="preserve"> </w:t>
      </w:r>
      <w:r>
        <w:t>eine</w:t>
      </w:r>
      <w:r w:rsidR="003C2D76">
        <w:t xml:space="preserve"> </w:t>
      </w:r>
      <w:r>
        <w:t>wunderliche</w:t>
      </w:r>
      <w:r w:rsidR="003C2D76">
        <w:t xml:space="preserve"> </w:t>
      </w:r>
      <w:r>
        <w:t>Güte?</w:t>
      </w:r>
      <w:r w:rsidR="003C2D76">
        <w:t xml:space="preserve"> </w:t>
      </w:r>
      <w:r>
        <w:t>Was</w:t>
      </w:r>
      <w:r w:rsidR="003C2D76">
        <w:t xml:space="preserve"> </w:t>
      </w:r>
      <w:r>
        <w:t>ist</w:t>
      </w:r>
      <w:r w:rsidR="003C2D76">
        <w:t xml:space="preserve"> </w:t>
      </w:r>
      <w:r>
        <w:t>es</w:t>
      </w:r>
      <w:r w:rsidR="003C2D76">
        <w:t xml:space="preserve"> </w:t>
      </w:r>
      <w:r>
        <w:t>anders,</w:t>
      </w:r>
      <w:r w:rsidR="003C2D76">
        <w:t xml:space="preserve"> </w:t>
      </w:r>
      <w:r>
        <w:t>als</w:t>
      </w:r>
      <w:r w:rsidR="003C2D76">
        <w:t xml:space="preserve"> </w:t>
      </w:r>
      <w:r>
        <w:t>sie,</w:t>
      </w:r>
      <w:r w:rsidR="003C2D76">
        <w:t xml:space="preserve"> </w:t>
      </w:r>
      <w:r>
        <w:lastRenderedPageBreak/>
        <w:t>die</w:t>
      </w:r>
      <w:r w:rsidR="003C2D76">
        <w:t xml:space="preserve"> </w:t>
      </w:r>
      <w:r>
        <w:t>einen</w:t>
      </w:r>
      <w:r w:rsidR="003C2D76">
        <w:t xml:space="preserve"> </w:t>
      </w:r>
      <w:r>
        <w:t>schwachen</w:t>
      </w:r>
      <w:r w:rsidR="003C2D76">
        <w:t xml:space="preserve"> </w:t>
      </w:r>
      <w:r>
        <w:t>Nikodemus</w:t>
      </w:r>
      <w:r w:rsidR="003C2D76">
        <w:t xml:space="preserve"> </w:t>
      </w:r>
      <w:r>
        <w:t>und</w:t>
      </w:r>
      <w:r w:rsidR="003C2D76">
        <w:t xml:space="preserve"> </w:t>
      </w:r>
      <w:r>
        <w:t>Josef</w:t>
      </w:r>
      <w:r w:rsidR="003C2D76">
        <w:t xml:space="preserve"> </w:t>
      </w:r>
      <w:r>
        <w:t>von</w:t>
      </w:r>
      <w:r w:rsidR="003C2D76">
        <w:t xml:space="preserve"> </w:t>
      </w:r>
      <w:r>
        <w:t>Arimathia,</w:t>
      </w:r>
      <w:r w:rsidR="003C2D76">
        <w:t xml:space="preserve"> </w:t>
      </w:r>
      <w:r>
        <w:t>bei</w:t>
      </w:r>
      <w:r w:rsidR="003C2D76">
        <w:t xml:space="preserve"> </w:t>
      </w:r>
      <w:r>
        <w:t>dem</w:t>
      </w:r>
      <w:r w:rsidR="003C2D76">
        <w:t xml:space="preserve"> </w:t>
      </w:r>
      <w:r>
        <w:t>Tode</w:t>
      </w:r>
      <w:r w:rsidR="003C2D76">
        <w:t xml:space="preserve"> </w:t>
      </w:r>
      <w:r>
        <w:t>Jesu</w:t>
      </w:r>
      <w:r w:rsidR="003C2D76">
        <w:t xml:space="preserve"> </w:t>
      </w:r>
      <w:r>
        <w:t>so</w:t>
      </w:r>
      <w:r w:rsidR="003C2D76">
        <w:t xml:space="preserve"> </w:t>
      </w:r>
      <w:r>
        <w:t>stark</w:t>
      </w:r>
      <w:r w:rsidR="003C2D76">
        <w:t xml:space="preserve"> </w:t>
      </w:r>
      <w:r>
        <w:t>und</w:t>
      </w:r>
      <w:r w:rsidR="003C2D76">
        <w:t xml:space="preserve"> </w:t>
      </w:r>
      <w:r>
        <w:t>mächtig</w:t>
      </w:r>
      <w:r w:rsidR="003C2D76">
        <w:t xml:space="preserve"> </w:t>
      </w:r>
      <w:r>
        <w:t>machte,</w:t>
      </w:r>
      <w:r w:rsidR="003C2D76">
        <w:t xml:space="preserve"> </w:t>
      </w:r>
      <w:r>
        <w:t>sie,</w:t>
      </w:r>
      <w:r w:rsidR="003C2D76">
        <w:t xml:space="preserve"> </w:t>
      </w:r>
      <w:r>
        <w:t>die</w:t>
      </w:r>
      <w:r w:rsidR="003C2D76">
        <w:t xml:space="preserve"> </w:t>
      </w:r>
      <w:r>
        <w:t>während</w:t>
      </w:r>
      <w:r w:rsidR="003C2D76">
        <w:t xml:space="preserve"> </w:t>
      </w:r>
      <w:r>
        <w:t>seines</w:t>
      </w:r>
      <w:r w:rsidR="003C2D76">
        <w:t xml:space="preserve"> </w:t>
      </w:r>
      <w:r>
        <w:t>Lebens</w:t>
      </w:r>
      <w:r w:rsidR="003C2D76">
        <w:t xml:space="preserve"> </w:t>
      </w:r>
      <w:r>
        <w:t>sich's</w:t>
      </w:r>
      <w:r w:rsidR="003C2D76">
        <w:t xml:space="preserve"> </w:t>
      </w:r>
      <w:r>
        <w:t>nicht</w:t>
      </w:r>
      <w:r w:rsidR="003C2D76">
        <w:t xml:space="preserve"> </w:t>
      </w:r>
      <w:r>
        <w:t>merken</w:t>
      </w:r>
      <w:r w:rsidR="003C2D76">
        <w:t xml:space="preserve"> </w:t>
      </w:r>
      <w:r>
        <w:t>ließen,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es</w:t>
      </w:r>
      <w:r w:rsidR="003C2D76">
        <w:t xml:space="preserve"> </w:t>
      </w:r>
      <w:r>
        <w:t>mit</w:t>
      </w:r>
      <w:r w:rsidR="003C2D76">
        <w:t xml:space="preserve"> </w:t>
      </w:r>
      <w:r>
        <w:t>ihm</w:t>
      </w:r>
      <w:r w:rsidR="003C2D76">
        <w:t xml:space="preserve"> </w:t>
      </w:r>
      <w:r>
        <w:t>hielten!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Tat,</w:t>
      </w:r>
      <w:r w:rsidR="003C2D76">
        <w:t xml:space="preserve"> </w:t>
      </w:r>
      <w:r>
        <w:t>je</w:t>
      </w:r>
      <w:r w:rsidR="003C2D76">
        <w:t xml:space="preserve"> </w:t>
      </w:r>
      <w:r>
        <w:t>weniger</w:t>
      </w:r>
      <w:r w:rsidR="003C2D76">
        <w:t xml:space="preserve"> </w:t>
      </w:r>
      <w:r>
        <w:t>Würdigkeit</w:t>
      </w:r>
      <w:r w:rsidR="003C2D76">
        <w:t xml:space="preserve"> </w:t>
      </w:r>
      <w:r>
        <w:t>und</w:t>
      </w:r>
      <w:r w:rsidR="003C2D76">
        <w:t xml:space="preserve"> </w:t>
      </w:r>
      <w:r>
        <w:t>je</w:t>
      </w:r>
      <w:r w:rsidR="003C2D76">
        <w:t xml:space="preserve"> </w:t>
      </w:r>
      <w:r>
        <w:t>größere</w:t>
      </w:r>
      <w:r w:rsidR="003C2D76">
        <w:t xml:space="preserve"> </w:t>
      </w:r>
      <w:r>
        <w:t>Unwürdigkeit</w:t>
      </w:r>
      <w:r w:rsidR="003C2D76">
        <w:t xml:space="preserve"> </w:t>
      </w:r>
      <w:r>
        <w:t>wir</w:t>
      </w:r>
      <w:r w:rsidR="003C2D76">
        <w:t xml:space="preserve"> </w:t>
      </w:r>
      <w:r>
        <w:t>bei</w:t>
      </w:r>
      <w:r w:rsidR="003C2D76">
        <w:t xml:space="preserve"> </w:t>
      </w:r>
      <w:r>
        <w:t>uns</w:t>
      </w:r>
      <w:r w:rsidR="003C2D76">
        <w:t xml:space="preserve"> </w:t>
      </w:r>
      <w:r>
        <w:t>selbst</w:t>
      </w:r>
      <w:r w:rsidR="003C2D76">
        <w:t xml:space="preserve"> </w:t>
      </w:r>
      <w:r>
        <w:t>finden,</w:t>
      </w:r>
      <w:r w:rsidR="003C2D76">
        <w:t xml:space="preserve"> </w:t>
      </w:r>
      <w:r>
        <w:t>je</w:t>
      </w:r>
      <w:r w:rsidR="003C2D76">
        <w:t xml:space="preserve"> </w:t>
      </w:r>
      <w:r>
        <w:t>mehr</w:t>
      </w:r>
      <w:r w:rsidR="003C2D76">
        <w:t xml:space="preserve"> </w:t>
      </w:r>
      <w:r>
        <w:t>wir</w:t>
      </w:r>
      <w:r w:rsidR="003C2D76">
        <w:t xml:space="preserve"> </w:t>
      </w:r>
      <w:r>
        <w:t>erkennen,</w:t>
      </w:r>
      <w:r w:rsidR="003C2D76">
        <w:t xml:space="preserve"> </w:t>
      </w:r>
      <w:r>
        <w:t>daß</w:t>
      </w:r>
      <w:r w:rsidR="003C2D76">
        <w:t xml:space="preserve"> </w:t>
      </w:r>
      <w:r>
        <w:t>wir</w:t>
      </w:r>
      <w:r w:rsidR="003C2D76">
        <w:t xml:space="preserve"> </w:t>
      </w:r>
      <w:r>
        <w:t>nichts</w:t>
      </w:r>
      <w:r w:rsidR="003C2D76">
        <w:t xml:space="preserve"> </w:t>
      </w:r>
      <w:r>
        <w:t>dazu</w:t>
      </w:r>
      <w:r w:rsidR="003C2D76">
        <w:t xml:space="preserve"> </w:t>
      </w:r>
      <w:r>
        <w:t>beigetragen</w:t>
      </w:r>
      <w:r w:rsidR="003C2D76">
        <w:t xml:space="preserve"> </w:t>
      </w:r>
      <w:r>
        <w:t>haben,</w:t>
      </w:r>
      <w:r w:rsidR="003C2D76">
        <w:t xml:space="preserve"> </w:t>
      </w:r>
      <w:r>
        <w:t>noch</w:t>
      </w:r>
      <w:r w:rsidR="003C2D76">
        <w:t xml:space="preserve"> </w:t>
      </w:r>
      <w:r>
        <w:t>beitragen</w:t>
      </w:r>
      <w:r w:rsidR="003C2D76">
        <w:t xml:space="preserve"> </w:t>
      </w:r>
      <w:r>
        <w:t>können</w:t>
      </w:r>
      <w:r w:rsidR="003C2D76">
        <w:t xml:space="preserve"> </w:t>
      </w:r>
      <w:r>
        <w:t>und</w:t>
      </w:r>
      <w:r w:rsidR="003C2D76">
        <w:t xml:space="preserve"> </w:t>
      </w:r>
      <w:r>
        <w:t>sollen,</w:t>
      </w:r>
      <w:r w:rsidR="003C2D76">
        <w:t xml:space="preserve"> </w:t>
      </w:r>
      <w:r>
        <w:t>desto</w:t>
      </w:r>
      <w:r w:rsidR="003C2D76">
        <w:t xml:space="preserve"> </w:t>
      </w:r>
      <w:r>
        <w:t>wunderlicher</w:t>
      </w:r>
      <w:r w:rsidR="003C2D76">
        <w:t xml:space="preserve"> </w:t>
      </w:r>
      <w:r>
        <w:t>erscheint</w:t>
      </w:r>
      <w:r w:rsidR="003C2D76">
        <w:t xml:space="preserve"> </w:t>
      </w:r>
      <w:r>
        <w:t>uns</w:t>
      </w:r>
      <w:r w:rsidR="003C2D76">
        <w:t xml:space="preserve"> </w:t>
      </w: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Gottes.</w:t>
      </w:r>
      <w:r w:rsidR="003C2D76">
        <w:t xml:space="preserve"> </w:t>
      </w:r>
      <w:r>
        <w:t>O</w:t>
      </w:r>
      <w:r w:rsidR="003C2D76">
        <w:t xml:space="preserve"> </w:t>
      </w:r>
      <w:r>
        <w:t>wunderliche</w:t>
      </w:r>
      <w:r w:rsidR="003C2D76">
        <w:t xml:space="preserve"> </w:t>
      </w:r>
      <w:r>
        <w:t>Güte!</w:t>
      </w:r>
      <w:r w:rsidR="003C2D76">
        <w:t xml:space="preserve"> </w:t>
      </w:r>
      <w:r>
        <w:t>Die</w:t>
      </w:r>
      <w:r w:rsidR="003C2D76">
        <w:t xml:space="preserve"> </w:t>
      </w:r>
      <w:r>
        <w:t>Juden,</w:t>
      </w:r>
      <w:r w:rsidR="003C2D76">
        <w:t xml:space="preserve"> </w:t>
      </w:r>
      <w:r>
        <w:t>dieses</w:t>
      </w:r>
      <w:r w:rsidR="003C2D76">
        <w:t xml:space="preserve"> </w:t>
      </w:r>
      <w:r>
        <w:t>alte</w:t>
      </w:r>
      <w:r w:rsidR="003C2D76">
        <w:t xml:space="preserve"> </w:t>
      </w:r>
      <w:r>
        <w:t>Bundesvolk,</w:t>
      </w:r>
      <w:r w:rsidR="003C2D76">
        <w:t xml:space="preserve"> </w:t>
      </w:r>
      <w:r>
        <w:t>diese</w:t>
      </w:r>
      <w:r w:rsidR="003C2D76">
        <w:t xml:space="preserve"> </w:t>
      </w:r>
      <w:r>
        <w:t>Blutsverwandte</w:t>
      </w:r>
      <w:r w:rsidR="003C2D76">
        <w:t xml:space="preserve"> </w:t>
      </w:r>
      <w:r>
        <w:t>Jesu,</w:t>
      </w:r>
      <w:r w:rsidR="003C2D76">
        <w:t xml:space="preserve"> </w:t>
      </w:r>
      <w:r>
        <w:t>liegen</w:t>
      </w:r>
      <w:r w:rsidR="003C2D76">
        <w:t xml:space="preserve"> </w:t>
      </w:r>
      <w:r>
        <w:t>nun</w:t>
      </w:r>
      <w:r w:rsidR="003C2D76">
        <w:t xml:space="preserve"> </w:t>
      </w:r>
      <w:r>
        <w:t>schon</w:t>
      </w:r>
      <w:r w:rsidR="003C2D76">
        <w:t xml:space="preserve"> </w:t>
      </w:r>
      <w:r>
        <w:t>seit</w:t>
      </w:r>
      <w:r w:rsidR="003C2D76">
        <w:t xml:space="preserve"> </w:t>
      </w:r>
      <w:r>
        <w:t>mehr</w:t>
      </w:r>
      <w:r w:rsidR="003C2D76">
        <w:t xml:space="preserve"> </w:t>
      </w:r>
      <w:r>
        <w:t>als</w:t>
      </w:r>
      <w:r w:rsidR="003C2D76">
        <w:t xml:space="preserve"> </w:t>
      </w:r>
      <w:r>
        <w:t>anderthalb</w:t>
      </w:r>
      <w:r w:rsidR="003C2D76">
        <w:t xml:space="preserve"> </w:t>
      </w:r>
      <w:r>
        <w:t>Tausend</w:t>
      </w:r>
      <w:r w:rsidR="003C2D76">
        <w:t xml:space="preserve"> </w:t>
      </w:r>
      <w:r>
        <w:t>Jahren</w:t>
      </w:r>
      <w:r w:rsidR="003C2D76">
        <w:t xml:space="preserve"> </w:t>
      </w:r>
      <w:r>
        <w:t>unter</w:t>
      </w:r>
      <w:r w:rsidR="003C2D76">
        <w:t xml:space="preserve"> </w:t>
      </w:r>
      <w:r>
        <w:t>dem</w:t>
      </w:r>
      <w:r w:rsidR="003C2D76">
        <w:t xml:space="preserve"> </w:t>
      </w:r>
      <w:r>
        <w:t>Fluche,</w:t>
      </w:r>
      <w:r w:rsidR="003C2D76">
        <w:t xml:space="preserve"> </w:t>
      </w:r>
      <w:r>
        <w:t>und</w:t>
      </w:r>
      <w:r w:rsidR="003C2D76">
        <w:t xml:space="preserve"> </w:t>
      </w: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Gottes</w:t>
      </w:r>
      <w:r w:rsidR="003C2D76">
        <w:t xml:space="preserve"> </w:t>
      </w:r>
      <w:r>
        <w:t>wendet</w:t>
      </w:r>
      <w:r w:rsidR="003C2D76">
        <w:t xml:space="preserve"> </w:t>
      </w:r>
      <w:r>
        <w:t>sich</w:t>
      </w:r>
      <w:r w:rsidR="003C2D76">
        <w:t xml:space="preserve"> </w:t>
      </w:r>
      <w:r>
        <w:t>zu</w:t>
      </w:r>
      <w:r w:rsidR="003C2D76">
        <w:t xml:space="preserve"> </w:t>
      </w:r>
      <w:r>
        <w:t>uns</w:t>
      </w:r>
      <w:r w:rsidR="003C2D76">
        <w:t xml:space="preserve"> </w:t>
      </w:r>
      <w:r>
        <w:t>Heiden.</w:t>
      </w:r>
      <w:r w:rsidR="003C2D76">
        <w:t xml:space="preserve"> </w:t>
      </w:r>
      <w:r>
        <w:t>O</w:t>
      </w:r>
      <w:r w:rsidR="003C2D76">
        <w:t xml:space="preserve"> </w:t>
      </w:r>
      <w:r>
        <w:t>Wunder!</w:t>
      </w:r>
      <w:r w:rsidR="003C2D76">
        <w:t xml:space="preserve"> </w:t>
      </w:r>
    </w:p>
    <w:p w14:paraId="3E784F18" w14:textId="39D16353" w:rsidR="00830531" w:rsidRDefault="00830531" w:rsidP="00830531">
      <w:pPr>
        <w:pStyle w:val="StandardWeb"/>
      </w:pPr>
      <w:r>
        <w:t>Wunderlich</w:t>
      </w:r>
      <w:r w:rsidR="003C2D76">
        <w:t xml:space="preserve"> </w:t>
      </w:r>
      <w:r>
        <w:t>erscheint</w:t>
      </w:r>
      <w:r w:rsidR="003C2D76">
        <w:t xml:space="preserve"> </w:t>
      </w:r>
      <w:r>
        <w:t>uns</w:t>
      </w:r>
      <w:r w:rsidR="003C2D76">
        <w:t xml:space="preserve"> </w:t>
      </w: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Gottes,</w:t>
      </w:r>
      <w:r w:rsidR="003C2D76">
        <w:t xml:space="preserve"> </w:t>
      </w:r>
      <w:r>
        <w:t>wenn</w:t>
      </w:r>
      <w:r w:rsidR="003C2D76">
        <w:t xml:space="preserve"> </w:t>
      </w:r>
      <w:r>
        <w:t>wir</w:t>
      </w:r>
      <w:r w:rsidR="003C2D76">
        <w:t xml:space="preserve"> </w:t>
      </w:r>
      <w:r>
        <w:t>sehen,</w:t>
      </w:r>
      <w:r w:rsidR="003C2D76">
        <w:t xml:space="preserve"> </w:t>
      </w:r>
      <w:r>
        <w:t>wie</w:t>
      </w:r>
      <w:r w:rsidR="003C2D76">
        <w:t xml:space="preserve"> </w:t>
      </w:r>
      <w:r>
        <w:t>sie</w:t>
      </w:r>
      <w:r w:rsidR="003C2D76">
        <w:t xml:space="preserve"> </w:t>
      </w:r>
      <w:r>
        <w:t>sich</w:t>
      </w:r>
      <w:r w:rsidR="003C2D76">
        <w:t xml:space="preserve"> </w:t>
      </w:r>
      <w:r>
        <w:t>wohl</w:t>
      </w:r>
      <w:r w:rsidR="003C2D76">
        <w:t xml:space="preserve"> </w:t>
      </w:r>
      <w:r>
        <w:t>an</w:t>
      </w:r>
      <w:r w:rsidR="003C2D76">
        <w:t xml:space="preserve"> </w:t>
      </w:r>
      <w:r>
        <w:t>denen</w:t>
      </w:r>
      <w:r w:rsidR="003C2D76">
        <w:t xml:space="preserve"> </w:t>
      </w:r>
      <w:r>
        <w:t>zeiget,</w:t>
      </w:r>
      <w:r w:rsidR="003C2D76">
        <w:t xml:space="preserve"> </w:t>
      </w:r>
      <w:r>
        <w:t>denen</w:t>
      </w:r>
      <w:r w:rsidR="003C2D76">
        <w:t xml:space="preserve"> </w:t>
      </w:r>
      <w:r>
        <w:t>Zorn</w:t>
      </w:r>
      <w:r w:rsidR="003C2D76">
        <w:t xml:space="preserve"> </w:t>
      </w:r>
      <w:r>
        <w:t>und</w:t>
      </w:r>
      <w:r w:rsidR="003C2D76">
        <w:t xml:space="preserve"> </w:t>
      </w:r>
      <w:r>
        <w:t>Unglück</w:t>
      </w:r>
      <w:r w:rsidR="003C2D76">
        <w:t xml:space="preserve"> </w:t>
      </w:r>
      <w:r>
        <w:t>gebühret,</w:t>
      </w:r>
      <w:r w:rsidR="003C2D76">
        <w:t xml:space="preserve"> </w:t>
      </w:r>
      <w:r>
        <w:t>und</w:t>
      </w:r>
      <w:r w:rsidR="003C2D76">
        <w:t xml:space="preserve"> </w:t>
      </w:r>
      <w:r>
        <w:t>hingegen</w:t>
      </w:r>
      <w:r w:rsidR="003C2D76">
        <w:t xml:space="preserve"> </w:t>
      </w:r>
      <w:r>
        <w:t>denen</w:t>
      </w:r>
      <w:r w:rsidR="003C2D76">
        <w:t xml:space="preserve"> </w:t>
      </w:r>
      <w:r>
        <w:t>Zorn</w:t>
      </w:r>
      <w:r w:rsidR="003C2D76">
        <w:t xml:space="preserve"> </w:t>
      </w:r>
      <w:r>
        <w:t>und</w:t>
      </w:r>
      <w:r w:rsidR="003C2D76">
        <w:t xml:space="preserve"> </w:t>
      </w:r>
      <w:r>
        <w:t>Züchtigung</w:t>
      </w:r>
      <w:r w:rsidR="003C2D76">
        <w:t xml:space="preserve"> </w:t>
      </w:r>
      <w:r>
        <w:t>widerfährt,</w:t>
      </w:r>
      <w:r w:rsidR="003C2D76">
        <w:t xml:space="preserve"> </w:t>
      </w:r>
      <w:r>
        <w:t>welche</w:t>
      </w:r>
      <w:r w:rsidR="003C2D76">
        <w:t xml:space="preserve"> </w:t>
      </w:r>
      <w:r>
        <w:t>nähere</w:t>
      </w:r>
      <w:r w:rsidR="003C2D76">
        <w:t xml:space="preserve"> </w:t>
      </w:r>
      <w:r>
        <w:t>Ansprüche</w:t>
      </w:r>
      <w:r w:rsidR="003C2D76">
        <w:t xml:space="preserve"> </w:t>
      </w:r>
      <w:r>
        <w:t>an</w:t>
      </w:r>
      <w:r w:rsidR="003C2D76">
        <w:t xml:space="preserve"> </w:t>
      </w:r>
      <w:r>
        <w:t>seine</w:t>
      </w:r>
      <w:r w:rsidR="003C2D76">
        <w:t xml:space="preserve"> </w:t>
      </w:r>
      <w:r>
        <w:t>Güte</w:t>
      </w:r>
      <w:r w:rsidR="003C2D76">
        <w:t xml:space="preserve"> </w:t>
      </w:r>
      <w:r>
        <w:t>haben,</w:t>
      </w:r>
      <w:r w:rsidR="003C2D76">
        <w:t xml:space="preserve"> </w:t>
      </w:r>
      <w:r>
        <w:t>die</w:t>
      </w:r>
      <w:r w:rsidR="003C2D76">
        <w:t xml:space="preserve"> </w:t>
      </w:r>
      <w:r>
        <w:t>er</w:t>
      </w:r>
      <w:r w:rsidR="003C2D76">
        <w:t xml:space="preserve"> </w:t>
      </w:r>
      <w:r>
        <w:t>ihnen</w:t>
      </w:r>
      <w:r w:rsidR="003C2D76">
        <w:t xml:space="preserve"> </w:t>
      </w:r>
      <w:r>
        <w:t>verheißen</w:t>
      </w:r>
      <w:r w:rsidR="003C2D76">
        <w:t xml:space="preserve"> </w:t>
      </w:r>
      <w:r>
        <w:t>hat.</w:t>
      </w:r>
      <w:r w:rsidR="003C2D76">
        <w:t xml:space="preserve"> </w:t>
      </w:r>
      <w:r>
        <w:t>Die</w:t>
      </w:r>
      <w:r w:rsidR="003C2D76">
        <w:t xml:space="preserve"> </w:t>
      </w:r>
      <w:r>
        <w:t>Erfahrung</w:t>
      </w:r>
      <w:r w:rsidR="003C2D76">
        <w:t xml:space="preserve"> </w:t>
      </w:r>
      <w:r>
        <w:t>lehrt,</w:t>
      </w:r>
      <w:r w:rsidR="003C2D76">
        <w:t xml:space="preserve"> </w:t>
      </w:r>
      <w:r>
        <w:t>daß</w:t>
      </w:r>
      <w:r w:rsidR="003C2D76">
        <w:t xml:space="preserve"> </w:t>
      </w:r>
      <w:r>
        <w:t>es</w:t>
      </w:r>
      <w:r w:rsidR="003C2D76">
        <w:t xml:space="preserve"> </w:t>
      </w:r>
      <w:r>
        <w:t>dem</w:t>
      </w:r>
      <w:r w:rsidR="003C2D76">
        <w:t xml:space="preserve"> </w:t>
      </w:r>
      <w:r>
        <w:t>Gottlosen</w:t>
      </w:r>
      <w:r w:rsidR="003C2D76">
        <w:t xml:space="preserve"> </w:t>
      </w:r>
      <w:r>
        <w:t>in</w:t>
      </w:r>
      <w:r w:rsidR="003C2D76">
        <w:t xml:space="preserve"> </w:t>
      </w:r>
      <w:r>
        <w:t>dieser</w:t>
      </w:r>
      <w:r w:rsidR="003C2D76">
        <w:t xml:space="preserve"> </w:t>
      </w:r>
      <w:r>
        <w:t>Welt</w:t>
      </w:r>
      <w:r w:rsidR="003C2D76">
        <w:t xml:space="preserve"> </w:t>
      </w:r>
      <w:r>
        <w:t>oft</w:t>
      </w:r>
      <w:r w:rsidR="003C2D76">
        <w:t xml:space="preserve"> </w:t>
      </w:r>
      <w:r>
        <w:t>sehr</w:t>
      </w:r>
      <w:r w:rsidR="003C2D76">
        <w:t xml:space="preserve"> </w:t>
      </w:r>
      <w:r>
        <w:t>wohl,</w:t>
      </w:r>
      <w:r w:rsidR="003C2D76">
        <w:t xml:space="preserve"> </w:t>
      </w:r>
      <w:r>
        <w:t>dem</w:t>
      </w:r>
      <w:r w:rsidR="003C2D76">
        <w:t xml:space="preserve"> </w:t>
      </w:r>
      <w:r>
        <w:t>Frommen</w:t>
      </w:r>
      <w:r w:rsidR="003C2D76">
        <w:t xml:space="preserve"> </w:t>
      </w:r>
      <w:r>
        <w:t>aber</w:t>
      </w:r>
      <w:r w:rsidR="003C2D76">
        <w:t xml:space="preserve"> </w:t>
      </w:r>
      <w:r>
        <w:t>oft</w:t>
      </w:r>
      <w:r w:rsidR="003C2D76">
        <w:t xml:space="preserve"> </w:t>
      </w:r>
      <w:r>
        <w:t>sehr</w:t>
      </w:r>
      <w:r w:rsidR="003C2D76">
        <w:t xml:space="preserve"> </w:t>
      </w:r>
      <w:r>
        <w:t>übel</w:t>
      </w:r>
      <w:r w:rsidR="003C2D76">
        <w:t xml:space="preserve"> </w:t>
      </w:r>
      <w:r>
        <w:t>geht.</w:t>
      </w:r>
      <w:r w:rsidR="003C2D76">
        <w:t xml:space="preserve"> </w:t>
      </w:r>
      <w:r>
        <w:t>Lot</w:t>
      </w:r>
      <w:r w:rsidR="003C2D76">
        <w:t xml:space="preserve"> </w:t>
      </w:r>
      <w:r>
        <w:t>war</w:t>
      </w:r>
      <w:r w:rsidR="003C2D76">
        <w:t xml:space="preserve"> </w:t>
      </w:r>
      <w:r>
        <w:t>der</w:t>
      </w:r>
      <w:r w:rsidR="003C2D76">
        <w:t xml:space="preserve"> </w:t>
      </w:r>
      <w:r>
        <w:t>einzige</w:t>
      </w:r>
      <w:r w:rsidR="003C2D76">
        <w:t xml:space="preserve"> </w:t>
      </w:r>
      <w:r>
        <w:t>Gerechte,</w:t>
      </w:r>
      <w:r w:rsidR="003C2D76">
        <w:t xml:space="preserve"> </w:t>
      </w:r>
      <w:r>
        <w:t>aber</w:t>
      </w:r>
      <w:r w:rsidR="003C2D76">
        <w:t xml:space="preserve"> </w:t>
      </w:r>
      <w:r>
        <w:t>auch</w:t>
      </w:r>
      <w:r w:rsidR="003C2D76">
        <w:t xml:space="preserve"> </w:t>
      </w:r>
      <w:r>
        <w:t>der</w:t>
      </w:r>
      <w:r w:rsidR="003C2D76">
        <w:t xml:space="preserve"> </w:t>
      </w:r>
      <w:r>
        <w:t>gequälteste</w:t>
      </w:r>
      <w:r w:rsidR="003C2D76">
        <w:t xml:space="preserve"> </w:t>
      </w:r>
      <w:r>
        <w:t>in</w:t>
      </w:r>
      <w:r w:rsidR="003C2D76">
        <w:t xml:space="preserve"> </w:t>
      </w:r>
      <w:r>
        <w:t>Sodom.</w:t>
      </w:r>
      <w:r w:rsidR="003C2D76">
        <w:t xml:space="preserve"> </w:t>
      </w:r>
      <w:r>
        <w:t>Moses</w:t>
      </w:r>
      <w:r w:rsidR="003C2D76">
        <w:t xml:space="preserve"> </w:t>
      </w:r>
      <w:r>
        <w:t>nennt</w:t>
      </w:r>
      <w:r w:rsidR="003C2D76">
        <w:t xml:space="preserve"> </w:t>
      </w:r>
      <w:r>
        <w:t>sich</w:t>
      </w:r>
      <w:r w:rsidR="003C2D76">
        <w:t xml:space="preserve"> </w:t>
      </w:r>
      <w:r>
        <w:t>selbst</w:t>
      </w:r>
      <w:r w:rsidR="003C2D76">
        <w:t xml:space="preserve"> </w:t>
      </w:r>
      <w:r>
        <w:t>den</w:t>
      </w:r>
      <w:r w:rsidR="003C2D76">
        <w:t xml:space="preserve"> </w:t>
      </w:r>
      <w:r>
        <w:t>geplagtesten</w:t>
      </w:r>
      <w:r w:rsidR="003C2D76">
        <w:t xml:space="preserve"> </w:t>
      </w:r>
      <w:r>
        <w:t>Menschen</w:t>
      </w:r>
      <w:r w:rsidR="003C2D76">
        <w:t xml:space="preserve"> </w:t>
      </w:r>
      <w:r>
        <w:t>auf</w:t>
      </w:r>
      <w:r w:rsidR="003C2D76">
        <w:t xml:space="preserve"> </w:t>
      </w:r>
      <w:r>
        <w:t>Erden.</w:t>
      </w:r>
      <w:r w:rsidR="003C2D76">
        <w:t xml:space="preserve"> </w:t>
      </w:r>
      <w:r>
        <w:t>Nebukadnezar,</w:t>
      </w:r>
      <w:r w:rsidR="003C2D76">
        <w:t xml:space="preserve"> </w:t>
      </w:r>
      <w:r>
        <w:t>dieser</w:t>
      </w:r>
      <w:r w:rsidR="003C2D76">
        <w:t xml:space="preserve"> </w:t>
      </w:r>
      <w:r>
        <w:t>gottlose</w:t>
      </w:r>
      <w:r w:rsidR="003C2D76">
        <w:t xml:space="preserve"> </w:t>
      </w:r>
      <w:r>
        <w:t>und</w:t>
      </w:r>
      <w:r w:rsidR="003C2D76">
        <w:t xml:space="preserve"> </w:t>
      </w:r>
      <w:r>
        <w:t>abgöttische</w:t>
      </w:r>
      <w:r w:rsidR="003C2D76">
        <w:t xml:space="preserve"> </w:t>
      </w:r>
      <w:r>
        <w:t>König,</w:t>
      </w:r>
      <w:r w:rsidR="003C2D76">
        <w:t xml:space="preserve"> </w:t>
      </w:r>
      <w:r>
        <w:t>triumphiert</w:t>
      </w:r>
      <w:r w:rsidR="003C2D76">
        <w:t xml:space="preserve"> </w:t>
      </w:r>
      <w:r>
        <w:t>über</w:t>
      </w:r>
      <w:r w:rsidR="003C2D76">
        <w:t xml:space="preserve"> </w:t>
      </w:r>
      <w:r>
        <w:t>unzählige</w:t>
      </w:r>
      <w:r w:rsidR="003C2D76">
        <w:t xml:space="preserve"> </w:t>
      </w:r>
      <w:r>
        <w:t>Völker</w:t>
      </w:r>
      <w:r w:rsidR="003C2D76">
        <w:t xml:space="preserve"> </w:t>
      </w:r>
      <w:r>
        <w:t>und</w:t>
      </w:r>
      <w:r w:rsidR="003C2D76">
        <w:t xml:space="preserve"> </w:t>
      </w:r>
      <w:r>
        <w:t>über</w:t>
      </w:r>
      <w:r w:rsidR="003C2D76">
        <w:t xml:space="preserve"> </w:t>
      </w:r>
      <w:r>
        <w:t>das</w:t>
      </w:r>
      <w:r w:rsidR="003C2D76">
        <w:t xml:space="preserve"> </w:t>
      </w:r>
      <w:r>
        <w:t>Volk</w:t>
      </w:r>
      <w:r w:rsidR="003C2D76">
        <w:t xml:space="preserve"> </w:t>
      </w:r>
      <w:r>
        <w:t>Gottes</w:t>
      </w:r>
      <w:r w:rsidR="003C2D76">
        <w:t xml:space="preserve"> </w:t>
      </w:r>
      <w:r>
        <w:t>selbst.</w:t>
      </w:r>
      <w:r w:rsidR="003C2D76">
        <w:t xml:space="preserve"> </w:t>
      </w:r>
      <w:r>
        <w:t>Aber</w:t>
      </w:r>
      <w:r w:rsidR="003C2D76">
        <w:t xml:space="preserve"> </w:t>
      </w:r>
      <w:r>
        <w:t>die</w:t>
      </w:r>
      <w:r w:rsidR="003C2D76">
        <w:t xml:space="preserve"> </w:t>
      </w:r>
      <w:r>
        <w:t>Gottesmänner</w:t>
      </w:r>
      <w:r w:rsidR="003C2D76">
        <w:t xml:space="preserve"> </w:t>
      </w:r>
      <w:r>
        <w:t>Hesekiel,</w:t>
      </w:r>
      <w:r w:rsidR="003C2D76">
        <w:t xml:space="preserve"> </w:t>
      </w:r>
      <w:r>
        <w:t>Daniel</w:t>
      </w:r>
      <w:r w:rsidR="003C2D76">
        <w:t xml:space="preserve"> </w:t>
      </w:r>
      <w:r>
        <w:t>und</w:t>
      </w:r>
      <w:r w:rsidR="003C2D76">
        <w:t xml:space="preserve"> </w:t>
      </w:r>
      <w:r>
        <w:t>andere</w:t>
      </w:r>
      <w:r w:rsidR="003C2D76">
        <w:t xml:space="preserve"> </w:t>
      </w:r>
      <w:r>
        <w:t>mußten</w:t>
      </w:r>
      <w:r w:rsidR="003C2D76">
        <w:t xml:space="preserve"> </w:t>
      </w:r>
      <w:r>
        <w:t>sich</w:t>
      </w:r>
      <w:r w:rsidR="003C2D76">
        <w:t xml:space="preserve"> </w:t>
      </w:r>
      <w:r>
        <w:t>von</w:t>
      </w:r>
      <w:r w:rsidR="003C2D76">
        <w:t xml:space="preserve"> </w:t>
      </w:r>
      <w:r>
        <w:t>ihm</w:t>
      </w:r>
      <w:r w:rsidR="003C2D76">
        <w:t xml:space="preserve"> </w:t>
      </w:r>
      <w:r>
        <w:t>in</w:t>
      </w:r>
      <w:r w:rsidR="003C2D76">
        <w:t xml:space="preserve"> </w:t>
      </w:r>
      <w:r>
        <w:t>schnöde</w:t>
      </w:r>
      <w:r w:rsidR="003C2D76">
        <w:t xml:space="preserve"> </w:t>
      </w:r>
      <w:r>
        <w:t>Dienstbarkeit</w:t>
      </w:r>
      <w:r w:rsidR="003C2D76">
        <w:t xml:space="preserve"> </w:t>
      </w:r>
      <w:r>
        <w:t>wegschleppen</w:t>
      </w:r>
      <w:r w:rsidR="003C2D76">
        <w:t xml:space="preserve"> </w:t>
      </w:r>
      <w:r>
        <w:t>lassen.</w:t>
      </w:r>
      <w:r w:rsidR="003C2D76">
        <w:t xml:space="preserve"> </w:t>
      </w:r>
      <w:r>
        <w:t>Der</w:t>
      </w:r>
      <w:r w:rsidR="003C2D76">
        <w:t xml:space="preserve"> </w:t>
      </w:r>
      <w:r>
        <w:t>reiche</w:t>
      </w:r>
      <w:r w:rsidR="003C2D76">
        <w:t xml:space="preserve"> </w:t>
      </w:r>
      <w:r>
        <w:t>Schlemmer</w:t>
      </w:r>
      <w:r w:rsidR="003C2D76">
        <w:t xml:space="preserve"> </w:t>
      </w:r>
      <w:r>
        <w:t>lebte</w:t>
      </w:r>
      <w:r w:rsidR="003C2D76">
        <w:t xml:space="preserve"> </w:t>
      </w:r>
      <w:r>
        <w:t>alle</w:t>
      </w:r>
      <w:r w:rsidR="003C2D76">
        <w:t xml:space="preserve"> </w:t>
      </w:r>
      <w:r>
        <w:t>Tage</w:t>
      </w:r>
      <w:r w:rsidR="003C2D76">
        <w:t xml:space="preserve"> </w:t>
      </w:r>
      <w:r>
        <w:t>herrlich</w:t>
      </w:r>
      <w:r w:rsidR="003C2D76">
        <w:t xml:space="preserve"> </w:t>
      </w:r>
      <w:r>
        <w:t>und</w:t>
      </w:r>
      <w:r w:rsidR="003C2D76">
        <w:t xml:space="preserve"> </w:t>
      </w:r>
      <w:r>
        <w:t>in</w:t>
      </w:r>
      <w:r w:rsidR="003C2D76">
        <w:t xml:space="preserve"> </w:t>
      </w:r>
      <w:r>
        <w:t>Freuden,</w:t>
      </w:r>
      <w:r w:rsidR="003C2D76">
        <w:t xml:space="preserve"> </w:t>
      </w:r>
      <w:r>
        <w:t>und</w:t>
      </w:r>
      <w:r w:rsidR="003C2D76">
        <w:t xml:space="preserve"> </w:t>
      </w:r>
      <w:r>
        <w:t>der</w:t>
      </w:r>
      <w:r w:rsidR="003C2D76">
        <w:t xml:space="preserve"> </w:t>
      </w:r>
      <w:r>
        <w:t>fromme</w:t>
      </w:r>
      <w:r w:rsidR="003C2D76">
        <w:t xml:space="preserve"> </w:t>
      </w:r>
      <w:r>
        <w:t>Lazarus</w:t>
      </w:r>
      <w:r w:rsidR="003C2D76">
        <w:t xml:space="preserve"> </w:t>
      </w:r>
      <w:r>
        <w:t>lag</w:t>
      </w:r>
      <w:r w:rsidR="003C2D76">
        <w:t xml:space="preserve"> </w:t>
      </w:r>
      <w:r>
        <w:t>arm</w:t>
      </w:r>
      <w:r w:rsidR="003C2D76">
        <w:t xml:space="preserve"> </w:t>
      </w:r>
      <w:r>
        <w:t>und</w:t>
      </w:r>
      <w:r w:rsidR="003C2D76">
        <w:t xml:space="preserve"> </w:t>
      </w:r>
      <w:r>
        <w:t>krank</w:t>
      </w:r>
      <w:r w:rsidR="003C2D76">
        <w:t xml:space="preserve"> </w:t>
      </w:r>
      <w:r>
        <w:t>in</w:t>
      </w:r>
      <w:r w:rsidR="003C2D76">
        <w:t xml:space="preserve"> </w:t>
      </w:r>
      <w:r>
        <w:t>seiner</w:t>
      </w:r>
      <w:r w:rsidR="003C2D76">
        <w:t xml:space="preserve"> </w:t>
      </w:r>
      <w:r>
        <w:t>Tür.</w:t>
      </w:r>
      <w:r w:rsidR="003C2D76">
        <w:t xml:space="preserve"> </w:t>
      </w:r>
      <w:r>
        <w:t>Hiob,</w:t>
      </w:r>
      <w:r w:rsidR="003C2D76">
        <w:t xml:space="preserve"> </w:t>
      </w:r>
      <w:r>
        <w:t>von</w:t>
      </w:r>
      <w:r w:rsidR="003C2D76">
        <w:t xml:space="preserve"> </w:t>
      </w:r>
      <w:r>
        <w:t>dem</w:t>
      </w:r>
      <w:r w:rsidR="003C2D76">
        <w:t xml:space="preserve"> </w:t>
      </w:r>
      <w:r>
        <w:t>Gott</w:t>
      </w:r>
      <w:r w:rsidR="003C2D76">
        <w:t xml:space="preserve"> </w:t>
      </w:r>
      <w:r>
        <w:t>selbst</w:t>
      </w:r>
      <w:r w:rsidR="003C2D76">
        <w:t xml:space="preserve"> </w:t>
      </w:r>
      <w:r>
        <w:t>bezeugte,</w:t>
      </w:r>
      <w:r w:rsidR="003C2D76">
        <w:t xml:space="preserve"> </w:t>
      </w:r>
      <w:r>
        <w:t>es</w:t>
      </w:r>
      <w:r w:rsidR="003C2D76">
        <w:t xml:space="preserve"> </w:t>
      </w:r>
      <w:r>
        <w:t>sei</w:t>
      </w:r>
      <w:r w:rsidR="003C2D76">
        <w:t xml:space="preserve"> </w:t>
      </w:r>
      <w:r>
        <w:t>an</w:t>
      </w:r>
      <w:r w:rsidR="003C2D76">
        <w:t xml:space="preserve"> </w:t>
      </w:r>
      <w:r>
        <w:t>Frömmigkeit</w:t>
      </w:r>
      <w:r w:rsidR="003C2D76">
        <w:t xml:space="preserve"> </w:t>
      </w:r>
      <w:r>
        <w:t>seines</w:t>
      </w:r>
      <w:r w:rsidR="003C2D76">
        <w:t xml:space="preserve"> </w:t>
      </w:r>
      <w:r>
        <w:t>Gleichen</w:t>
      </w:r>
      <w:r w:rsidR="003C2D76">
        <w:t xml:space="preserve"> </w:t>
      </w:r>
      <w:r>
        <w:t>im</w:t>
      </w:r>
      <w:r w:rsidR="003C2D76">
        <w:t xml:space="preserve"> </w:t>
      </w:r>
      <w:r>
        <w:t>Lande</w:t>
      </w:r>
      <w:r w:rsidR="003C2D76">
        <w:t xml:space="preserve"> </w:t>
      </w:r>
      <w:r>
        <w:t>nicht,</w:t>
      </w:r>
      <w:r w:rsidR="003C2D76">
        <w:t xml:space="preserve"> </w:t>
      </w:r>
      <w:r>
        <w:t>mußte</w:t>
      </w:r>
      <w:r w:rsidR="003C2D76">
        <w:t xml:space="preserve"> </w:t>
      </w:r>
      <w:r>
        <w:t>das</w:t>
      </w:r>
      <w:r w:rsidR="003C2D76">
        <w:t xml:space="preserve"> </w:t>
      </w:r>
      <w:r>
        <w:t>Äußerste</w:t>
      </w:r>
      <w:r w:rsidR="003C2D76">
        <w:t xml:space="preserve"> </w:t>
      </w:r>
      <w:r>
        <w:t>an</w:t>
      </w:r>
      <w:r w:rsidR="003C2D76">
        <w:t xml:space="preserve"> </w:t>
      </w:r>
      <w:r>
        <w:t>seinem</w:t>
      </w:r>
      <w:r w:rsidR="003C2D76">
        <w:t xml:space="preserve"> </w:t>
      </w:r>
      <w:r>
        <w:t>Leibe</w:t>
      </w:r>
      <w:r w:rsidR="003C2D76">
        <w:t xml:space="preserve"> </w:t>
      </w:r>
      <w:r>
        <w:t>und</w:t>
      </w:r>
      <w:r w:rsidR="003C2D76">
        <w:t xml:space="preserve"> </w:t>
      </w:r>
      <w:r>
        <w:t>noch</w:t>
      </w:r>
      <w:r w:rsidR="003C2D76">
        <w:t xml:space="preserve"> </w:t>
      </w:r>
      <w:r>
        <w:t>Schwereres</w:t>
      </w:r>
      <w:r w:rsidR="003C2D76">
        <w:t xml:space="preserve"> </w:t>
      </w:r>
      <w:r>
        <w:t>an</w:t>
      </w:r>
      <w:r w:rsidR="003C2D76">
        <w:t xml:space="preserve"> </w:t>
      </w:r>
      <w:r>
        <w:t>seine</w:t>
      </w:r>
      <w:r w:rsidR="003C2D76">
        <w:t xml:space="preserve"> </w:t>
      </w:r>
      <w:r>
        <w:t>Seele</w:t>
      </w:r>
      <w:r w:rsidR="003C2D76">
        <w:t xml:space="preserve"> </w:t>
      </w:r>
      <w:r>
        <w:t>erdulden,</w:t>
      </w:r>
      <w:r w:rsidR="003C2D76">
        <w:t xml:space="preserve"> </w:t>
      </w:r>
      <w:r>
        <w:t>und</w:t>
      </w:r>
      <w:r w:rsidR="003C2D76">
        <w:t xml:space="preserve"> </w:t>
      </w:r>
      <w:r>
        <w:t>sich</w:t>
      </w:r>
      <w:r w:rsidR="003C2D76">
        <w:t xml:space="preserve"> </w:t>
      </w:r>
      <w:r>
        <w:t>dabei</w:t>
      </w:r>
      <w:r w:rsidR="003C2D76">
        <w:t xml:space="preserve"> </w:t>
      </w:r>
      <w:r>
        <w:t>von</w:t>
      </w:r>
      <w:r w:rsidR="003C2D76">
        <w:t xml:space="preserve"> </w:t>
      </w:r>
      <w:r>
        <w:t>seinen</w:t>
      </w:r>
      <w:r w:rsidR="003C2D76">
        <w:t xml:space="preserve"> </w:t>
      </w:r>
      <w:r>
        <w:t>Freunden</w:t>
      </w:r>
      <w:r w:rsidR="003C2D76">
        <w:t xml:space="preserve"> </w:t>
      </w:r>
      <w:r>
        <w:t>als</w:t>
      </w:r>
      <w:r w:rsidR="003C2D76">
        <w:t xml:space="preserve"> </w:t>
      </w:r>
      <w:r>
        <w:t>einen</w:t>
      </w:r>
      <w:r w:rsidR="003C2D76">
        <w:t xml:space="preserve"> </w:t>
      </w:r>
      <w:r>
        <w:t>Gottlosen</w:t>
      </w:r>
      <w:r w:rsidR="003C2D76">
        <w:t xml:space="preserve"> </w:t>
      </w:r>
      <w:r>
        <w:t>verurteilen</w:t>
      </w:r>
      <w:r w:rsidR="003C2D76">
        <w:t xml:space="preserve"> </w:t>
      </w:r>
      <w:r>
        <w:t>lassen,</w:t>
      </w:r>
      <w:r w:rsidR="003C2D76">
        <w:t xml:space="preserve"> </w:t>
      </w:r>
      <w:r>
        <w:t>während</w:t>
      </w:r>
      <w:r w:rsidR="003C2D76">
        <w:t xml:space="preserve"> </w:t>
      </w:r>
      <w:r>
        <w:t>seine</w:t>
      </w:r>
      <w:r w:rsidR="003C2D76">
        <w:t xml:space="preserve"> </w:t>
      </w:r>
      <w:r>
        <w:t>Räuber</w:t>
      </w:r>
      <w:r w:rsidR="003C2D76">
        <w:t xml:space="preserve"> </w:t>
      </w:r>
      <w:r>
        <w:t>wohllebten.</w:t>
      </w:r>
      <w:r w:rsidR="003C2D76">
        <w:t xml:space="preserve"> </w:t>
      </w:r>
      <w:r>
        <w:t>Paulus,</w:t>
      </w:r>
      <w:r w:rsidR="003C2D76">
        <w:t xml:space="preserve"> </w:t>
      </w:r>
      <w:r>
        <w:t>dies</w:t>
      </w:r>
      <w:r w:rsidR="003C2D76">
        <w:t xml:space="preserve"> </w:t>
      </w:r>
      <w:r>
        <w:t>auserwählte</w:t>
      </w:r>
      <w:r w:rsidR="003C2D76">
        <w:t xml:space="preserve"> </w:t>
      </w:r>
      <w:r>
        <w:t>Rüstzeug</w:t>
      </w:r>
      <w:r w:rsidR="003C2D76">
        <w:t xml:space="preserve"> </w:t>
      </w:r>
      <w:r>
        <w:t>Gottes,</w:t>
      </w:r>
      <w:r w:rsidR="003C2D76">
        <w:t xml:space="preserve"> </w:t>
      </w:r>
      <w:r>
        <w:t>führt</w:t>
      </w:r>
      <w:r w:rsidR="003C2D76">
        <w:t xml:space="preserve"> </w:t>
      </w:r>
      <w:r>
        <w:t>ein</w:t>
      </w:r>
      <w:r w:rsidR="003C2D76">
        <w:t xml:space="preserve"> </w:t>
      </w:r>
      <w:r>
        <w:t>ganzes</w:t>
      </w:r>
      <w:r w:rsidR="003C2D76">
        <w:t xml:space="preserve"> </w:t>
      </w:r>
      <w:r>
        <w:t>Register</w:t>
      </w:r>
      <w:r w:rsidR="003C2D76">
        <w:t xml:space="preserve"> </w:t>
      </w:r>
      <w:r>
        <w:t>seiner</w:t>
      </w:r>
      <w:r w:rsidR="003C2D76">
        <w:t xml:space="preserve"> </w:t>
      </w:r>
      <w:r>
        <w:t>Trübsale</w:t>
      </w:r>
      <w:r w:rsidR="003C2D76">
        <w:t xml:space="preserve"> </w:t>
      </w:r>
      <w:r>
        <w:t>an,</w:t>
      </w:r>
      <w:r w:rsidR="003C2D76">
        <w:t xml:space="preserve"> </w:t>
      </w:r>
      <w:r>
        <w:t>an</w:t>
      </w:r>
      <w:r w:rsidR="003C2D76">
        <w:t xml:space="preserve"> </w:t>
      </w:r>
      <w:r>
        <w:t>deren</w:t>
      </w:r>
      <w:r w:rsidR="003C2D76">
        <w:t xml:space="preserve"> </w:t>
      </w:r>
      <w:r>
        <w:t>Spitze</w:t>
      </w:r>
      <w:r w:rsidR="003C2D76">
        <w:t xml:space="preserve"> </w:t>
      </w:r>
      <w:r>
        <w:t>ohne</w:t>
      </w:r>
      <w:r w:rsidR="003C2D76">
        <w:t xml:space="preserve"> </w:t>
      </w:r>
      <w:r>
        <w:t>Zweifel</w:t>
      </w:r>
      <w:r w:rsidR="003C2D76">
        <w:t xml:space="preserve"> </w:t>
      </w:r>
      <w:r>
        <w:t>die</w:t>
      </w:r>
      <w:r w:rsidR="003C2D76">
        <w:t xml:space="preserve"> </w:t>
      </w:r>
      <w:r>
        <w:t>Faustschläge</w:t>
      </w:r>
      <w:r w:rsidR="003C2D76">
        <w:t xml:space="preserve"> </w:t>
      </w:r>
      <w:r>
        <w:t>des</w:t>
      </w:r>
      <w:r w:rsidR="003C2D76">
        <w:t xml:space="preserve"> </w:t>
      </w:r>
      <w:r>
        <w:t>Satans</w:t>
      </w:r>
      <w:r w:rsidR="003C2D76">
        <w:t xml:space="preserve"> </w:t>
      </w:r>
      <w:r>
        <w:t>standen,</w:t>
      </w:r>
      <w:r w:rsidR="003C2D76">
        <w:t xml:space="preserve"> </w:t>
      </w:r>
      <w:r>
        <w:t>die</w:t>
      </w:r>
      <w:r w:rsidR="003C2D76">
        <w:t xml:space="preserve"> </w:t>
      </w:r>
      <w:r>
        <w:t>falschen</w:t>
      </w:r>
      <w:r w:rsidR="003C2D76">
        <w:t xml:space="preserve"> </w:t>
      </w:r>
      <w:r>
        <w:t>und</w:t>
      </w:r>
      <w:r w:rsidR="003C2D76">
        <w:t xml:space="preserve"> </w:t>
      </w:r>
      <w:r>
        <w:t>trüglichen</w:t>
      </w:r>
      <w:r w:rsidR="003C2D76">
        <w:t xml:space="preserve"> </w:t>
      </w:r>
      <w:r>
        <w:t>Apostel</w:t>
      </w:r>
      <w:r w:rsidR="003C2D76">
        <w:t xml:space="preserve"> </w:t>
      </w:r>
      <w:r>
        <w:t>aber</w:t>
      </w:r>
      <w:r w:rsidR="003C2D76">
        <w:t xml:space="preserve"> </w:t>
      </w:r>
      <w:r>
        <w:t>wurden</w:t>
      </w:r>
      <w:r w:rsidR="003C2D76">
        <w:t xml:space="preserve"> </w:t>
      </w:r>
      <w:r>
        <w:t>mit</w:t>
      </w:r>
      <w:r w:rsidR="003C2D76">
        <w:t xml:space="preserve"> </w:t>
      </w:r>
      <w:r>
        <w:t>dem</w:t>
      </w:r>
      <w:r w:rsidR="003C2D76">
        <w:t xml:space="preserve"> </w:t>
      </w:r>
      <w:r>
        <w:t>Kreuze</w:t>
      </w:r>
      <w:r w:rsidR="003C2D76">
        <w:t xml:space="preserve"> </w:t>
      </w:r>
      <w:r>
        <w:t>Christi</w:t>
      </w:r>
      <w:r w:rsidR="003C2D76">
        <w:t xml:space="preserve"> </w:t>
      </w:r>
      <w:r>
        <w:t>nicht</w:t>
      </w:r>
      <w:r w:rsidR="003C2D76">
        <w:t xml:space="preserve"> </w:t>
      </w:r>
      <w:r>
        <w:t>verfolgt,</w:t>
      </w:r>
      <w:r w:rsidR="003C2D76">
        <w:t xml:space="preserve"> </w:t>
      </w:r>
      <w:r>
        <w:t>wie</w:t>
      </w:r>
      <w:r w:rsidR="003C2D76">
        <w:t xml:space="preserve"> </w:t>
      </w:r>
      <w:r>
        <w:t>denn</w:t>
      </w:r>
      <w:r w:rsidR="003C2D76">
        <w:t xml:space="preserve"> </w:t>
      </w:r>
      <w:r>
        <w:t>die</w:t>
      </w:r>
      <w:r w:rsidR="003C2D76">
        <w:t xml:space="preserve"> </w:t>
      </w:r>
      <w:r>
        <w:t>heiligen</w:t>
      </w:r>
      <w:r w:rsidR="003C2D76">
        <w:t xml:space="preserve"> </w:t>
      </w:r>
      <w:r>
        <w:t>Apostel</w:t>
      </w:r>
      <w:r w:rsidR="003C2D76">
        <w:t xml:space="preserve"> </w:t>
      </w:r>
      <w:r>
        <w:t>als</w:t>
      </w:r>
      <w:r w:rsidR="003C2D76">
        <w:t xml:space="preserve"> </w:t>
      </w:r>
      <w:r>
        <w:t>die</w:t>
      </w:r>
      <w:r w:rsidR="003C2D76">
        <w:t xml:space="preserve"> </w:t>
      </w:r>
      <w:r>
        <w:t>allerniedrigsten</w:t>
      </w:r>
      <w:r w:rsidR="003C2D76">
        <w:t xml:space="preserve"> </w:t>
      </w:r>
      <w:r>
        <w:t>gehalten</w:t>
      </w:r>
      <w:r w:rsidR="003C2D76">
        <w:t xml:space="preserve"> </w:t>
      </w:r>
      <w:r>
        <w:t>wurden.</w:t>
      </w:r>
      <w:r w:rsidR="003C2D76">
        <w:t xml:space="preserve"> </w:t>
      </w:r>
      <w:r>
        <w:t>Der</w:t>
      </w:r>
      <w:r w:rsidR="003C2D76">
        <w:t xml:space="preserve"> </w:t>
      </w:r>
      <w:r>
        <w:t>fromme</w:t>
      </w:r>
      <w:r w:rsidR="003C2D76">
        <w:t xml:space="preserve"> </w:t>
      </w:r>
      <w:r>
        <w:t>David</w:t>
      </w:r>
      <w:r w:rsidR="003C2D76">
        <w:t xml:space="preserve"> </w:t>
      </w:r>
      <w:r>
        <w:t>klagt</w:t>
      </w:r>
      <w:r w:rsidR="003C2D76">
        <w:t xml:space="preserve"> </w:t>
      </w:r>
      <w:r>
        <w:t>auch</w:t>
      </w:r>
      <w:r w:rsidR="003C2D76">
        <w:t xml:space="preserve"> </w:t>
      </w:r>
      <w:r>
        <w:t>in</w:t>
      </w:r>
      <w:r w:rsidR="003C2D76">
        <w:t xml:space="preserve"> </w:t>
      </w:r>
      <w:r>
        <w:t>unserm</w:t>
      </w:r>
      <w:r w:rsidR="003C2D76">
        <w:t xml:space="preserve"> </w:t>
      </w:r>
      <w:r>
        <w:t>Text-Psalm</w:t>
      </w:r>
      <w:r w:rsidR="003C2D76">
        <w:t xml:space="preserve"> </w:t>
      </w:r>
      <w:r>
        <w:t>über</w:t>
      </w:r>
      <w:r w:rsidR="003C2D76">
        <w:t xml:space="preserve"> </w:t>
      </w:r>
      <w:r>
        <w:t>die</w:t>
      </w:r>
      <w:r w:rsidR="003C2D76">
        <w:t xml:space="preserve"> </w:t>
      </w:r>
      <w:r>
        <w:t>Leiden,</w:t>
      </w:r>
      <w:r w:rsidR="003C2D76">
        <w:t xml:space="preserve"> </w:t>
      </w:r>
      <w:r>
        <w:t>welche</w:t>
      </w:r>
      <w:r w:rsidR="003C2D76">
        <w:t xml:space="preserve"> </w:t>
      </w:r>
      <w:r>
        <w:t>ihm</w:t>
      </w:r>
      <w:r w:rsidR="003C2D76">
        <w:t xml:space="preserve"> </w:t>
      </w:r>
      <w:r>
        <w:t>die</w:t>
      </w:r>
      <w:r w:rsidR="003C2D76">
        <w:t xml:space="preserve"> </w:t>
      </w:r>
      <w:r>
        <w:t>Gottlosen</w:t>
      </w:r>
      <w:r w:rsidR="003C2D76">
        <w:t xml:space="preserve"> </w:t>
      </w:r>
      <w:r>
        <w:t>antaten,</w:t>
      </w:r>
      <w:r w:rsidR="003C2D76">
        <w:t xml:space="preserve"> </w:t>
      </w:r>
      <w:r>
        <w:t>die</w:t>
      </w:r>
      <w:r w:rsidR="003C2D76">
        <w:t xml:space="preserve"> </w:t>
      </w:r>
      <w:r>
        <w:t>er</w:t>
      </w:r>
      <w:r w:rsidR="003C2D76">
        <w:t xml:space="preserve"> </w:t>
      </w:r>
      <w:r>
        <w:t>Vers</w:t>
      </w:r>
      <w:r w:rsidR="003C2D76">
        <w:t xml:space="preserve"> </w:t>
      </w:r>
      <w:r>
        <w:t>14</w:t>
      </w:r>
      <w:r w:rsidR="003C2D76">
        <w:t xml:space="preserve"> </w:t>
      </w:r>
      <w:r>
        <w:t>Leute</w:t>
      </w:r>
      <w:r w:rsidR="003C2D76">
        <w:t xml:space="preserve"> </w:t>
      </w:r>
      <w:r>
        <w:t>dieser</w:t>
      </w:r>
      <w:r w:rsidR="003C2D76">
        <w:t xml:space="preserve"> </w:t>
      </w:r>
      <w:r>
        <w:t>Welt</w:t>
      </w:r>
      <w:r w:rsidR="003C2D76">
        <w:t xml:space="preserve"> </w:t>
      </w:r>
      <w:r>
        <w:t>nennt,</w:t>
      </w:r>
      <w:r w:rsidR="003C2D76">
        <w:t xml:space="preserve"> </w:t>
      </w:r>
      <w:r>
        <w:t>denen</w:t>
      </w:r>
      <w:r w:rsidR="003C2D76">
        <w:t xml:space="preserve"> </w:t>
      </w:r>
      <w:r>
        <w:t>Gott</w:t>
      </w:r>
      <w:r w:rsidR="003C2D76">
        <w:t xml:space="preserve"> </w:t>
      </w:r>
      <w:r>
        <w:t>den</w:t>
      </w:r>
      <w:r w:rsidR="003C2D76">
        <w:t xml:space="preserve"> </w:t>
      </w:r>
      <w:r>
        <w:t>Bauch</w:t>
      </w:r>
      <w:r w:rsidR="003C2D76">
        <w:t xml:space="preserve"> </w:t>
      </w:r>
      <w:r>
        <w:t>füllt</w:t>
      </w:r>
      <w:r w:rsidR="003C2D76">
        <w:t xml:space="preserve"> </w:t>
      </w:r>
      <w:r>
        <w:t>mit</w:t>
      </w:r>
      <w:r w:rsidR="003C2D76">
        <w:t xml:space="preserve"> </w:t>
      </w:r>
      <w:r>
        <w:t>seinem</w:t>
      </w:r>
      <w:r w:rsidR="003C2D76">
        <w:t xml:space="preserve"> </w:t>
      </w:r>
      <w:r>
        <w:t>Schatz.</w:t>
      </w:r>
      <w:r w:rsidR="003C2D76">
        <w:t xml:space="preserve"> </w:t>
      </w:r>
      <w:r>
        <w:t>Sein</w:t>
      </w:r>
      <w:r w:rsidR="003C2D76">
        <w:t xml:space="preserve"> </w:t>
      </w:r>
      <w:r>
        <w:t>Sohn</w:t>
      </w:r>
      <w:r w:rsidR="003C2D76">
        <w:t xml:space="preserve"> </w:t>
      </w:r>
      <w:r>
        <w:t>Salomo</w:t>
      </w:r>
      <w:r w:rsidR="003C2D76">
        <w:t xml:space="preserve"> </w:t>
      </w:r>
      <w:r>
        <w:t>sagt:</w:t>
      </w:r>
      <w:r w:rsidR="003C2D76">
        <w:t xml:space="preserve"> </w:t>
      </w:r>
      <w:r>
        <w:t>Allerlei</w:t>
      </w:r>
      <w:r w:rsidR="003C2D76">
        <w:t xml:space="preserve"> </w:t>
      </w:r>
      <w:r>
        <w:t>habe</w:t>
      </w:r>
      <w:r w:rsidR="003C2D76">
        <w:t xml:space="preserve"> </w:t>
      </w:r>
      <w:r>
        <w:t>ich</w:t>
      </w:r>
      <w:r w:rsidR="003C2D76">
        <w:t xml:space="preserve"> </w:t>
      </w:r>
      <w:r>
        <w:t>gesehen</w:t>
      </w:r>
      <w:r w:rsidR="003C2D76">
        <w:t xml:space="preserve"> </w:t>
      </w:r>
      <w:r>
        <w:t>die</w:t>
      </w:r>
      <w:r w:rsidR="003C2D76">
        <w:t xml:space="preserve"> </w:t>
      </w:r>
      <w:r>
        <w:t>Zeit</w:t>
      </w:r>
      <w:r w:rsidR="003C2D76">
        <w:t xml:space="preserve"> </w:t>
      </w:r>
      <w:r>
        <w:t>über</w:t>
      </w:r>
      <w:r w:rsidR="003C2D76">
        <w:t xml:space="preserve"> </w:t>
      </w:r>
      <w:r>
        <w:t>meiner</w:t>
      </w:r>
      <w:r w:rsidR="003C2D76">
        <w:t xml:space="preserve"> </w:t>
      </w:r>
      <w:r>
        <w:t>Eitelkeit.</w:t>
      </w:r>
      <w:r w:rsidR="003C2D76">
        <w:t xml:space="preserve"> </w:t>
      </w:r>
      <w:r>
        <w:t>Da</w:t>
      </w:r>
      <w:r w:rsidR="003C2D76">
        <w:t xml:space="preserve"> </w:t>
      </w:r>
      <w:r>
        <w:t>ist</w:t>
      </w:r>
      <w:r w:rsidR="003C2D76">
        <w:t xml:space="preserve"> </w:t>
      </w:r>
      <w:r>
        <w:t>ein</w:t>
      </w:r>
      <w:r w:rsidR="003C2D76">
        <w:t xml:space="preserve"> </w:t>
      </w:r>
      <w:r>
        <w:t>Gerechter</w:t>
      </w:r>
      <w:r w:rsidR="003C2D76">
        <w:t xml:space="preserve"> </w:t>
      </w:r>
      <w:r>
        <w:t>und</w:t>
      </w:r>
      <w:r w:rsidR="003C2D76">
        <w:t xml:space="preserve"> </w:t>
      </w:r>
      <w:r>
        <w:t>geht</w:t>
      </w:r>
      <w:r w:rsidR="003C2D76">
        <w:t xml:space="preserve"> </w:t>
      </w:r>
      <w:r>
        <w:t>unter</w:t>
      </w:r>
      <w:r w:rsidR="003C2D76">
        <w:t xml:space="preserve"> </w:t>
      </w:r>
      <w:r>
        <w:t>in</w:t>
      </w:r>
      <w:r w:rsidR="003C2D76">
        <w:t xml:space="preserve"> </w:t>
      </w:r>
      <w:r>
        <w:t>seiner</w:t>
      </w:r>
      <w:r w:rsidR="003C2D76">
        <w:t xml:space="preserve"> </w:t>
      </w:r>
      <w:r>
        <w:t>Gerechtigkeit;</w:t>
      </w:r>
      <w:r w:rsidR="003C2D76">
        <w:t xml:space="preserve"> </w:t>
      </w:r>
      <w:r>
        <w:t>da</w:t>
      </w:r>
      <w:r w:rsidR="003C2D76">
        <w:t xml:space="preserve"> </w:t>
      </w:r>
      <w:r>
        <w:t>ist</w:t>
      </w:r>
      <w:r w:rsidR="003C2D76">
        <w:t xml:space="preserve"> </w:t>
      </w:r>
      <w:r>
        <w:t>ein</w:t>
      </w:r>
      <w:r w:rsidR="003C2D76">
        <w:t xml:space="preserve"> </w:t>
      </w:r>
      <w:r>
        <w:t>Gottloser</w:t>
      </w:r>
      <w:r w:rsidR="003C2D76">
        <w:t xml:space="preserve"> </w:t>
      </w:r>
      <w:r>
        <w:t>und</w:t>
      </w:r>
      <w:r w:rsidR="003C2D76">
        <w:t xml:space="preserve"> </w:t>
      </w:r>
      <w:r>
        <w:t>lebt</w:t>
      </w:r>
      <w:r w:rsidR="003C2D76">
        <w:t xml:space="preserve"> </w:t>
      </w:r>
      <w:r>
        <w:t>lange</w:t>
      </w:r>
      <w:r w:rsidR="003C2D76">
        <w:t xml:space="preserve"> </w:t>
      </w:r>
      <w:r>
        <w:t>in</w:t>
      </w:r>
      <w:r w:rsidR="003C2D76">
        <w:t xml:space="preserve"> </w:t>
      </w:r>
      <w:r>
        <w:t>seiner</w:t>
      </w:r>
      <w:r w:rsidR="003C2D76">
        <w:t xml:space="preserve"> </w:t>
      </w:r>
      <w:r>
        <w:t>Bosheit.</w:t>
      </w:r>
      <w:r w:rsidR="003C2D76">
        <w:t xml:space="preserve"> </w:t>
      </w:r>
      <w:r>
        <w:t>Es</w:t>
      </w:r>
      <w:r w:rsidR="003C2D76">
        <w:t xml:space="preserve"> </w:t>
      </w:r>
      <w:r>
        <w:t>sind</w:t>
      </w:r>
      <w:r w:rsidR="003C2D76">
        <w:t xml:space="preserve"> </w:t>
      </w:r>
      <w:r>
        <w:t>Gerechte,</w:t>
      </w:r>
      <w:r w:rsidR="003C2D76">
        <w:t xml:space="preserve"> </w:t>
      </w:r>
      <w:r>
        <w:t>denen</w:t>
      </w:r>
      <w:r w:rsidR="003C2D76">
        <w:t xml:space="preserve"> </w:t>
      </w:r>
      <w:r>
        <w:t>geht</w:t>
      </w:r>
      <w:r w:rsidR="003C2D76">
        <w:t xml:space="preserve"> </w:t>
      </w:r>
      <w:r>
        <w:t>es,</w:t>
      </w:r>
      <w:r w:rsidR="003C2D76">
        <w:t xml:space="preserve"> </w:t>
      </w:r>
      <w:r>
        <w:t>als</w:t>
      </w:r>
      <w:r w:rsidR="003C2D76">
        <w:t xml:space="preserve"> </w:t>
      </w:r>
      <w:r>
        <w:t>hätten</w:t>
      </w:r>
      <w:r w:rsidR="003C2D76">
        <w:t xml:space="preserve"> </w:t>
      </w:r>
      <w:r>
        <w:t>sie</w:t>
      </w:r>
      <w:r w:rsidR="003C2D76">
        <w:t xml:space="preserve"> </w:t>
      </w:r>
      <w:r>
        <w:t>Werke</w:t>
      </w:r>
      <w:r w:rsidR="003C2D76">
        <w:t xml:space="preserve"> </w:t>
      </w:r>
      <w:r>
        <w:t>der</w:t>
      </w:r>
      <w:r w:rsidR="003C2D76">
        <w:t xml:space="preserve"> </w:t>
      </w:r>
      <w:r>
        <w:t>Gottlosen,</w:t>
      </w:r>
      <w:r w:rsidR="003C2D76">
        <w:t xml:space="preserve"> </w:t>
      </w:r>
      <w:r>
        <w:t>da</w:t>
      </w:r>
      <w:r w:rsidR="003C2D76">
        <w:t xml:space="preserve"> </w:t>
      </w:r>
      <w:r>
        <w:t>sind</w:t>
      </w:r>
      <w:r w:rsidR="003C2D76">
        <w:t xml:space="preserve"> </w:t>
      </w:r>
      <w:r>
        <w:t>Gottlose,</w:t>
      </w:r>
      <w:r w:rsidR="003C2D76">
        <w:t xml:space="preserve"> </w:t>
      </w:r>
      <w:r>
        <w:t>denen</w:t>
      </w:r>
      <w:r w:rsidR="003C2D76">
        <w:t xml:space="preserve"> </w:t>
      </w:r>
      <w:r>
        <w:t>geht</w:t>
      </w:r>
      <w:r w:rsidR="003C2D76">
        <w:t xml:space="preserve"> </w:t>
      </w:r>
      <w:r>
        <w:t>es,</w:t>
      </w:r>
      <w:r w:rsidR="003C2D76">
        <w:t xml:space="preserve"> </w:t>
      </w:r>
      <w:r>
        <w:t>als</w:t>
      </w:r>
      <w:r w:rsidR="003C2D76">
        <w:t xml:space="preserve"> </w:t>
      </w:r>
      <w:r>
        <w:t>hätten</w:t>
      </w:r>
      <w:r w:rsidR="003C2D76">
        <w:t xml:space="preserve"> </w:t>
      </w:r>
      <w:r>
        <w:t>sie</w:t>
      </w:r>
      <w:r w:rsidR="003C2D76">
        <w:t xml:space="preserve"> </w:t>
      </w:r>
      <w:r>
        <w:t>Werke</w:t>
      </w:r>
      <w:r w:rsidR="003C2D76">
        <w:t xml:space="preserve"> </w:t>
      </w:r>
      <w:r>
        <w:t>der</w:t>
      </w:r>
      <w:r w:rsidR="003C2D76">
        <w:t xml:space="preserve"> </w:t>
      </w:r>
      <w:r>
        <w:t>Gerechten;</w:t>
      </w:r>
      <w:r w:rsidR="003C2D76">
        <w:t xml:space="preserve"> </w:t>
      </w:r>
      <w:r>
        <w:t>das</w:t>
      </w:r>
      <w:r w:rsidR="003C2D76">
        <w:t xml:space="preserve"> </w:t>
      </w:r>
      <w:r>
        <w:t>ist</w:t>
      </w:r>
      <w:r w:rsidR="003C2D76">
        <w:t xml:space="preserve"> </w:t>
      </w:r>
      <w:r>
        <w:t>auch</w:t>
      </w:r>
      <w:r w:rsidR="003C2D76">
        <w:t xml:space="preserve"> </w:t>
      </w:r>
      <w:r>
        <w:t>eitel.</w:t>
      </w:r>
      <w:r w:rsidR="003C2D76">
        <w:t xml:space="preserve"> </w:t>
      </w:r>
      <w:r>
        <w:t>Das</w:t>
      </w:r>
      <w:r w:rsidR="003C2D76">
        <w:t xml:space="preserve"> </w:t>
      </w:r>
      <w:r>
        <w:t>übte</w:t>
      </w:r>
      <w:r w:rsidR="003C2D76">
        <w:t xml:space="preserve"> </w:t>
      </w:r>
      <w:r>
        <w:t>auch</w:t>
      </w:r>
      <w:r w:rsidR="003C2D76">
        <w:t xml:space="preserve"> </w:t>
      </w:r>
      <w:r>
        <w:t>den</w:t>
      </w:r>
      <w:r w:rsidR="003C2D76">
        <w:t xml:space="preserve"> </w:t>
      </w:r>
      <w:r>
        <w:t>heiligen</w:t>
      </w:r>
      <w:r w:rsidR="003C2D76">
        <w:t xml:space="preserve"> </w:t>
      </w:r>
      <w:r>
        <w:t>Assaph</w:t>
      </w:r>
      <w:r w:rsidR="003C2D76">
        <w:t xml:space="preserve"> </w:t>
      </w:r>
      <w:r>
        <w:t>so</w:t>
      </w:r>
      <w:r w:rsidR="003C2D76">
        <w:t xml:space="preserve"> </w:t>
      </w:r>
      <w:r>
        <w:t>im</w:t>
      </w:r>
      <w:r w:rsidR="003C2D76">
        <w:t xml:space="preserve"> </w:t>
      </w:r>
      <w:r>
        <w:t>Nachdenken,</w:t>
      </w:r>
      <w:r w:rsidR="003C2D76">
        <w:t xml:space="preserve"> </w:t>
      </w:r>
      <w:r>
        <w:t>daß</w:t>
      </w:r>
      <w:r w:rsidR="003C2D76">
        <w:t xml:space="preserve"> </w:t>
      </w:r>
      <w:r>
        <w:t>seine</w:t>
      </w:r>
      <w:r w:rsidR="003C2D76">
        <w:t xml:space="preserve"> </w:t>
      </w:r>
      <w:r>
        <w:t>Füße</w:t>
      </w:r>
      <w:r w:rsidR="003C2D76">
        <w:t xml:space="preserve"> </w:t>
      </w:r>
      <w:r>
        <w:t>beinahe</w:t>
      </w:r>
      <w:r w:rsidR="003C2D76">
        <w:t xml:space="preserve"> </w:t>
      </w:r>
      <w:r>
        <w:t>darüber</w:t>
      </w:r>
      <w:r w:rsidR="003C2D76">
        <w:t xml:space="preserve"> </w:t>
      </w:r>
      <w:r>
        <w:t>gestrauchelt</w:t>
      </w:r>
      <w:r w:rsidR="003C2D76">
        <w:t xml:space="preserve"> </w:t>
      </w:r>
      <w:r>
        <w:t>wären.</w:t>
      </w:r>
      <w:r w:rsidR="003C2D76">
        <w:t xml:space="preserve"> </w:t>
      </w:r>
      <w:r>
        <w:t>Ich</w:t>
      </w:r>
      <w:r w:rsidR="003C2D76">
        <w:t xml:space="preserve"> </w:t>
      </w:r>
      <w:r>
        <w:t>dachte</w:t>
      </w:r>
      <w:r w:rsidR="003C2D76">
        <w:t xml:space="preserve"> </w:t>
      </w:r>
      <w:r>
        <w:t>darüber</w:t>
      </w:r>
      <w:r w:rsidR="003C2D76">
        <w:t xml:space="preserve"> </w:t>
      </w:r>
      <w:r>
        <w:t>nach,</w:t>
      </w:r>
      <w:r w:rsidR="003C2D76">
        <w:t xml:space="preserve"> </w:t>
      </w:r>
      <w:r>
        <w:t>daß</w:t>
      </w:r>
      <w:r w:rsidR="003C2D76">
        <w:t xml:space="preserve"> </w:t>
      </w:r>
      <w:r>
        <w:t>ich's</w:t>
      </w:r>
      <w:r w:rsidR="003C2D76">
        <w:t xml:space="preserve"> </w:t>
      </w:r>
      <w:r>
        <w:t>begreifen</w:t>
      </w:r>
      <w:r w:rsidR="003C2D76">
        <w:t xml:space="preserve"> </w:t>
      </w:r>
      <w:r>
        <w:t>möchte,</w:t>
      </w:r>
      <w:r w:rsidR="003C2D76">
        <w:t xml:space="preserve"> </w:t>
      </w:r>
      <w:r>
        <w:t>aber</w:t>
      </w:r>
      <w:r w:rsidR="003C2D76">
        <w:t xml:space="preserve"> </w:t>
      </w:r>
      <w:r>
        <w:t>es</w:t>
      </w:r>
      <w:r w:rsidR="003C2D76">
        <w:t xml:space="preserve"> </w:t>
      </w:r>
      <w:r>
        <w:t>war</w:t>
      </w:r>
      <w:r w:rsidR="003C2D76">
        <w:t xml:space="preserve"> </w:t>
      </w:r>
      <w:r>
        <w:t>mir</w:t>
      </w:r>
      <w:r w:rsidR="003C2D76">
        <w:t xml:space="preserve"> </w:t>
      </w:r>
      <w:r>
        <w:t>zu</w:t>
      </w:r>
      <w:r w:rsidR="003C2D76">
        <w:t xml:space="preserve"> </w:t>
      </w:r>
      <w:r>
        <w:t>schwer,</w:t>
      </w:r>
      <w:r w:rsidR="003C2D76">
        <w:t xml:space="preserve"> </w:t>
      </w:r>
      <w:r>
        <w:t>sagt</w:t>
      </w:r>
      <w:r w:rsidR="003C2D76">
        <w:t xml:space="preserve"> </w:t>
      </w:r>
      <w:r>
        <w:t>er.</w:t>
      </w:r>
      <w:r w:rsidR="003C2D76">
        <w:t xml:space="preserve"> </w:t>
      </w:r>
      <w:r>
        <w:t>Jakob</w:t>
      </w:r>
      <w:r w:rsidR="003C2D76">
        <w:t xml:space="preserve"> </w:t>
      </w:r>
      <w:r>
        <w:t>habe</w:t>
      </w:r>
      <w:r w:rsidR="003C2D76">
        <w:t xml:space="preserve"> </w:t>
      </w:r>
      <w:r>
        <w:t>ich</w:t>
      </w:r>
      <w:r w:rsidR="003C2D76">
        <w:t xml:space="preserve"> </w:t>
      </w:r>
      <w:r>
        <w:t>geliebet,</w:t>
      </w:r>
      <w:r w:rsidR="003C2D76">
        <w:t xml:space="preserve"> </w:t>
      </w:r>
      <w:r>
        <w:t>sagt</w:t>
      </w:r>
      <w:r w:rsidR="003C2D76">
        <w:t xml:space="preserve"> </w:t>
      </w:r>
      <w:r>
        <w:t>Gott,</w:t>
      </w:r>
      <w:r w:rsidR="003C2D76">
        <w:t xml:space="preserve"> </w:t>
      </w:r>
      <w:r>
        <w:t>er</w:t>
      </w:r>
      <w:r w:rsidR="003C2D76">
        <w:t xml:space="preserve"> </w:t>
      </w:r>
      <w:r>
        <w:t>selbst</w:t>
      </w:r>
      <w:r w:rsidR="003C2D76">
        <w:t xml:space="preserve"> </w:t>
      </w:r>
      <w:r>
        <w:t>aber</w:t>
      </w:r>
      <w:r w:rsidR="003C2D76">
        <w:t xml:space="preserve"> </w:t>
      </w:r>
      <w:r>
        <w:t>sagt:</w:t>
      </w:r>
      <w:r w:rsidR="003C2D76">
        <w:t xml:space="preserve"> </w:t>
      </w:r>
      <w:r>
        <w:t>Es</w:t>
      </w:r>
      <w:r w:rsidR="003C2D76">
        <w:t xml:space="preserve"> </w:t>
      </w:r>
      <w:r>
        <w:t>geht</w:t>
      </w:r>
      <w:r w:rsidR="003C2D76">
        <w:t xml:space="preserve"> </w:t>
      </w:r>
      <w:r>
        <w:t>alles</w:t>
      </w:r>
      <w:r w:rsidR="003C2D76">
        <w:t xml:space="preserve"> </w:t>
      </w:r>
      <w:r>
        <w:t>über</w:t>
      </w:r>
      <w:r w:rsidR="003C2D76">
        <w:t xml:space="preserve"> </w:t>
      </w:r>
      <w:r>
        <w:t>mich.</w:t>
      </w:r>
      <w:r w:rsidR="003C2D76">
        <w:t xml:space="preserve"> </w:t>
      </w:r>
      <w:r>
        <w:t>Esau</w:t>
      </w:r>
      <w:r w:rsidR="003C2D76">
        <w:t xml:space="preserve"> </w:t>
      </w:r>
      <w:r>
        <w:t>habe</w:t>
      </w:r>
      <w:r w:rsidR="003C2D76">
        <w:t xml:space="preserve"> </w:t>
      </w:r>
      <w:r>
        <w:t>ich</w:t>
      </w:r>
      <w:r w:rsidR="003C2D76">
        <w:t xml:space="preserve"> </w:t>
      </w:r>
      <w:r>
        <w:t>gehasset,</w:t>
      </w:r>
      <w:r w:rsidR="003C2D76">
        <w:t xml:space="preserve"> </w:t>
      </w:r>
      <w:r>
        <w:t>sagt</w:t>
      </w:r>
      <w:r w:rsidR="003C2D76">
        <w:t xml:space="preserve"> </w:t>
      </w:r>
      <w:r>
        <w:t>Gott,</w:t>
      </w:r>
      <w:r w:rsidR="003C2D76">
        <w:t xml:space="preserve"> </w:t>
      </w:r>
      <w:r>
        <w:t>und</w:t>
      </w:r>
      <w:r w:rsidR="003C2D76">
        <w:t xml:space="preserve"> </w:t>
      </w:r>
      <w:r>
        <w:t>seine</w:t>
      </w:r>
      <w:r w:rsidR="003C2D76">
        <w:t xml:space="preserve"> </w:t>
      </w:r>
      <w:r>
        <w:t>Söhne</w:t>
      </w:r>
      <w:r w:rsidR="003C2D76">
        <w:t xml:space="preserve"> </w:t>
      </w:r>
      <w:r>
        <w:t>waren</w:t>
      </w:r>
      <w:r w:rsidR="003C2D76">
        <w:t xml:space="preserve"> </w:t>
      </w:r>
      <w:r>
        <w:t>schon</w:t>
      </w:r>
      <w:r w:rsidR="003C2D76">
        <w:t xml:space="preserve"> </w:t>
      </w:r>
      <w:r>
        <w:t>Fürsten.</w:t>
      </w:r>
      <w:r w:rsidR="003C2D76">
        <w:t xml:space="preserve"> </w:t>
      </w:r>
      <w:r>
        <w:t>Solch'</w:t>
      </w:r>
      <w:r w:rsidR="003C2D76">
        <w:t xml:space="preserve"> </w:t>
      </w:r>
      <w:r>
        <w:t>Erkenntnis</w:t>
      </w:r>
      <w:r w:rsidR="003C2D76">
        <w:t xml:space="preserve"> </w:t>
      </w:r>
      <w:r>
        <w:t>ist</w:t>
      </w:r>
      <w:r w:rsidR="003C2D76">
        <w:t xml:space="preserve"> </w:t>
      </w:r>
      <w:r>
        <w:t>mir</w:t>
      </w:r>
      <w:r w:rsidR="003C2D76">
        <w:t xml:space="preserve"> </w:t>
      </w:r>
      <w:r>
        <w:t>zu</w:t>
      </w:r>
      <w:r w:rsidR="003C2D76">
        <w:t xml:space="preserve"> </w:t>
      </w:r>
      <w:r>
        <w:t>wunderlich</w:t>
      </w:r>
      <w:r w:rsidR="003C2D76">
        <w:t xml:space="preserve"> </w:t>
      </w:r>
      <w:r>
        <w:t>und</w:t>
      </w:r>
      <w:r w:rsidR="003C2D76">
        <w:t xml:space="preserve"> </w:t>
      </w:r>
      <w:r>
        <w:t>zu</w:t>
      </w:r>
      <w:r w:rsidR="003C2D76">
        <w:t xml:space="preserve"> </w:t>
      </w:r>
      <w:r>
        <w:t>hoch.</w:t>
      </w:r>
      <w:r w:rsidR="003C2D76">
        <w:t xml:space="preserve"> </w:t>
      </w: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versteckt</w:t>
      </w:r>
      <w:r w:rsidR="003C2D76">
        <w:t xml:space="preserve"> </w:t>
      </w:r>
      <w:r>
        <w:t>sich</w:t>
      </w:r>
      <w:r w:rsidR="003C2D76">
        <w:t xml:space="preserve"> </w:t>
      </w:r>
      <w:r>
        <w:t>hier</w:t>
      </w:r>
      <w:r w:rsidR="003C2D76">
        <w:t xml:space="preserve"> </w:t>
      </w:r>
      <w:r>
        <w:t>wie</w:t>
      </w:r>
      <w:r w:rsidR="003C2D76">
        <w:t xml:space="preserve"> </w:t>
      </w:r>
      <w:r>
        <w:t>di</w:t>
      </w:r>
      <w:r w:rsidR="003C2D76">
        <w:t xml:space="preserve"> </w:t>
      </w:r>
      <w:r>
        <w:t>Saat</w:t>
      </w:r>
      <w:r w:rsidR="003C2D76">
        <w:t xml:space="preserve"> </w:t>
      </w:r>
      <w:r>
        <w:t>unterm</w:t>
      </w:r>
      <w:r w:rsidR="003C2D76">
        <w:t xml:space="preserve"> </w:t>
      </w:r>
      <w:r>
        <w:t>Schnee,</w:t>
      </w:r>
      <w:r w:rsidR="003C2D76">
        <w:t xml:space="preserve"> </w:t>
      </w:r>
      <w:r>
        <w:t>wie</w:t>
      </w:r>
      <w:r w:rsidR="003C2D76">
        <w:t xml:space="preserve"> </w:t>
      </w:r>
      <w:r>
        <w:t>die</w:t>
      </w:r>
      <w:r w:rsidR="003C2D76">
        <w:t xml:space="preserve"> </w:t>
      </w:r>
      <w:r>
        <w:t>Sonne</w:t>
      </w:r>
      <w:r w:rsidR="003C2D76">
        <w:t xml:space="preserve"> </w:t>
      </w:r>
      <w:r>
        <w:t>hinter</w:t>
      </w:r>
      <w:r w:rsidR="003C2D76">
        <w:t xml:space="preserve"> </w:t>
      </w:r>
      <w:r>
        <w:t>Wolken.</w:t>
      </w:r>
      <w:r w:rsidR="003C2D76">
        <w:t xml:space="preserve"> </w:t>
      </w:r>
      <w:r>
        <w:t>Sie</w:t>
      </w:r>
      <w:r w:rsidR="003C2D76">
        <w:t xml:space="preserve"> </w:t>
      </w:r>
      <w:r>
        <w:t>gleicht</w:t>
      </w:r>
      <w:r w:rsidR="003C2D76">
        <w:t xml:space="preserve"> </w:t>
      </w:r>
      <w:r>
        <w:t>dem</w:t>
      </w:r>
      <w:r w:rsidR="003C2D76">
        <w:t xml:space="preserve"> </w:t>
      </w:r>
      <w:r>
        <w:t>verfinsterten</w:t>
      </w:r>
      <w:r w:rsidR="003C2D76">
        <w:t xml:space="preserve"> </w:t>
      </w:r>
      <w:r>
        <w:t>Monde.</w:t>
      </w:r>
      <w:r w:rsidR="003C2D76">
        <w:t xml:space="preserve"> </w:t>
      </w:r>
      <w:r>
        <w:t>O</w:t>
      </w:r>
      <w:r w:rsidR="003C2D76">
        <w:t xml:space="preserve"> </w:t>
      </w:r>
      <w:r>
        <w:t>wunderliche</w:t>
      </w:r>
      <w:r w:rsidR="003C2D76">
        <w:t xml:space="preserve"> </w:t>
      </w:r>
      <w:r>
        <w:t>Güte,</w:t>
      </w:r>
      <w:r w:rsidR="003C2D76">
        <w:t xml:space="preserve"> </w:t>
      </w:r>
      <w:r>
        <w:t>die</w:t>
      </w:r>
      <w:r w:rsidR="003C2D76">
        <w:t xml:space="preserve"> </w:t>
      </w:r>
      <w:r>
        <w:t>es</w:t>
      </w:r>
      <w:r w:rsidR="003C2D76">
        <w:t xml:space="preserve"> </w:t>
      </w:r>
      <w:r>
        <w:t>den</w:t>
      </w:r>
      <w:r w:rsidR="003C2D76">
        <w:t xml:space="preserve"> </w:t>
      </w:r>
      <w:r>
        <w:t>Gottlosen</w:t>
      </w:r>
      <w:r w:rsidR="003C2D76">
        <w:t xml:space="preserve"> </w:t>
      </w:r>
      <w:r>
        <w:t>oft</w:t>
      </w:r>
      <w:r w:rsidR="003C2D76">
        <w:t xml:space="preserve"> </w:t>
      </w:r>
      <w:r>
        <w:t>so</w:t>
      </w:r>
      <w:r w:rsidR="003C2D76">
        <w:t xml:space="preserve"> </w:t>
      </w:r>
      <w:r>
        <w:t>wohl</w:t>
      </w:r>
      <w:r w:rsidR="003C2D76">
        <w:t xml:space="preserve"> </w:t>
      </w:r>
      <w:r>
        <w:t>und</w:t>
      </w:r>
      <w:r w:rsidR="003C2D76">
        <w:t xml:space="preserve"> </w:t>
      </w:r>
      <w:r>
        <w:t>den</w:t>
      </w:r>
      <w:r w:rsidR="003C2D76">
        <w:t xml:space="preserve"> </w:t>
      </w:r>
      <w:r>
        <w:t>Gerechten</w:t>
      </w:r>
      <w:r w:rsidR="003C2D76">
        <w:t xml:space="preserve"> </w:t>
      </w:r>
      <w:r>
        <w:t>so</w:t>
      </w:r>
      <w:r w:rsidR="003C2D76">
        <w:t xml:space="preserve"> </w:t>
      </w:r>
      <w:r>
        <w:t>übel</w:t>
      </w:r>
      <w:r w:rsidR="003C2D76">
        <w:t xml:space="preserve"> </w:t>
      </w:r>
      <w:r>
        <w:t>gehen</w:t>
      </w:r>
      <w:r w:rsidR="003C2D76">
        <w:t xml:space="preserve"> </w:t>
      </w:r>
      <w:r>
        <w:t>läßt!</w:t>
      </w:r>
      <w:r w:rsidR="003C2D76">
        <w:t xml:space="preserve"> </w:t>
      </w:r>
      <w:r>
        <w:t>Das</w:t>
      </w:r>
      <w:r w:rsidR="003C2D76">
        <w:t xml:space="preserve"> </w:t>
      </w:r>
      <w:r>
        <w:t>höchste</w:t>
      </w:r>
      <w:r w:rsidR="003C2D76">
        <w:t xml:space="preserve"> </w:t>
      </w:r>
      <w:r>
        <w:t>Wunder</w:t>
      </w:r>
      <w:r w:rsidR="003C2D76">
        <w:t xml:space="preserve"> </w:t>
      </w:r>
      <w:r>
        <w:t>dieser</w:t>
      </w:r>
      <w:r w:rsidR="003C2D76">
        <w:t xml:space="preserve"> </w:t>
      </w:r>
      <w:r>
        <w:t>Art</w:t>
      </w:r>
      <w:r w:rsidR="003C2D76">
        <w:t xml:space="preserve"> </w:t>
      </w:r>
      <w:r>
        <w:t>sehen</w:t>
      </w:r>
      <w:r w:rsidR="003C2D76">
        <w:t xml:space="preserve"> </w:t>
      </w:r>
      <w:r>
        <w:t>wir</w:t>
      </w:r>
      <w:r w:rsidR="003C2D76">
        <w:t xml:space="preserve"> </w:t>
      </w:r>
      <w:r>
        <w:t>mit</w:t>
      </w:r>
      <w:r w:rsidR="003C2D76">
        <w:t xml:space="preserve"> </w:t>
      </w:r>
      <w:r>
        <w:t>Erstaunen</w:t>
      </w:r>
      <w:r w:rsidR="003C2D76">
        <w:t xml:space="preserve"> </w:t>
      </w:r>
      <w:r>
        <w:t>an</w:t>
      </w:r>
      <w:r w:rsidR="003C2D76">
        <w:t xml:space="preserve"> </w:t>
      </w:r>
      <w:r>
        <w:t>dem</w:t>
      </w:r>
      <w:r w:rsidR="003C2D76">
        <w:t xml:space="preserve"> </w:t>
      </w:r>
      <w:r>
        <w:t>einigen</w:t>
      </w:r>
      <w:r w:rsidR="003C2D76">
        <w:t xml:space="preserve"> </w:t>
      </w:r>
      <w:r>
        <w:t>Gerechten</w:t>
      </w:r>
      <w:r w:rsidR="003C2D76">
        <w:t xml:space="preserve"> </w:t>
      </w:r>
      <w:r>
        <w:t>Jesu</w:t>
      </w:r>
      <w:r w:rsidR="003C2D76">
        <w:t xml:space="preserve"> </w:t>
      </w:r>
      <w:r>
        <w:t>Christo</w:t>
      </w:r>
      <w:r w:rsidR="003C2D76">
        <w:t xml:space="preserve"> </w:t>
      </w:r>
      <w:r>
        <w:t>selbst,</w:t>
      </w:r>
      <w:r w:rsidR="003C2D76">
        <w:t xml:space="preserve"> </w:t>
      </w:r>
      <w:r>
        <w:t>dem</w:t>
      </w:r>
      <w:r w:rsidR="003C2D76">
        <w:t xml:space="preserve"> </w:t>
      </w:r>
      <w:r>
        <w:t>Sohn</w:t>
      </w:r>
      <w:r w:rsidR="003C2D76">
        <w:t xml:space="preserve"> </w:t>
      </w:r>
      <w:r>
        <w:t>des</w:t>
      </w:r>
      <w:r w:rsidR="003C2D76">
        <w:t xml:space="preserve"> </w:t>
      </w:r>
      <w:r>
        <w:t>Allerhöchsten,</w:t>
      </w:r>
      <w:r w:rsidR="003C2D76">
        <w:t xml:space="preserve"> </w:t>
      </w:r>
      <w:r>
        <w:t>da</w:t>
      </w:r>
      <w:r w:rsidR="003C2D76">
        <w:t xml:space="preserve"> </w:t>
      </w:r>
      <w:r>
        <w:t>die</w:t>
      </w:r>
      <w:r w:rsidR="003C2D76">
        <w:t xml:space="preserve"> </w:t>
      </w:r>
      <w:r>
        <w:t>Sonne</w:t>
      </w:r>
      <w:r w:rsidR="003C2D76">
        <w:t xml:space="preserve"> </w:t>
      </w:r>
      <w:r>
        <w:t>sich</w:t>
      </w:r>
      <w:r w:rsidR="003C2D76">
        <w:t xml:space="preserve"> </w:t>
      </w:r>
      <w:r>
        <w:t>verhüllte,</w:t>
      </w:r>
      <w:r w:rsidR="003C2D76">
        <w:t xml:space="preserve"> </w:t>
      </w:r>
      <w:r>
        <w:t>weil</w:t>
      </w:r>
      <w:r w:rsidR="003C2D76">
        <w:t xml:space="preserve"> </w:t>
      </w:r>
      <w:r>
        <w:t>den</w:t>
      </w:r>
      <w:r w:rsidR="003C2D76">
        <w:t xml:space="preserve"> </w:t>
      </w:r>
      <w:r>
        <w:t>Zorn</w:t>
      </w:r>
      <w:r w:rsidR="003C2D76">
        <w:t xml:space="preserve"> </w:t>
      </w:r>
      <w:r>
        <w:t>ihr</w:t>
      </w:r>
      <w:r w:rsidR="003C2D76">
        <w:t xml:space="preserve"> </w:t>
      </w:r>
      <w:r>
        <w:t>Schöpfer</w:t>
      </w:r>
      <w:r w:rsidR="003C2D76">
        <w:t xml:space="preserve"> </w:t>
      </w:r>
      <w:r>
        <w:t>stillte.</w:t>
      </w:r>
      <w:r w:rsidR="003C2D76">
        <w:t xml:space="preserve"> </w:t>
      </w:r>
      <w:r>
        <w:t>O</w:t>
      </w:r>
      <w:r w:rsidR="003C2D76">
        <w:t xml:space="preserve"> </w:t>
      </w:r>
      <w:r>
        <w:t>wunderliche</w:t>
      </w:r>
      <w:r w:rsidR="003C2D76">
        <w:t xml:space="preserve"> </w:t>
      </w:r>
      <w:r>
        <w:t>Güte,</w:t>
      </w:r>
      <w:r w:rsidR="003C2D76">
        <w:t xml:space="preserve"> </w:t>
      </w:r>
      <w:r>
        <w:t>die</w:t>
      </w:r>
      <w:r w:rsidR="003C2D76">
        <w:t xml:space="preserve"> </w:t>
      </w:r>
      <w:r>
        <w:t>den</w:t>
      </w:r>
      <w:r w:rsidR="003C2D76">
        <w:t xml:space="preserve"> </w:t>
      </w:r>
      <w:r>
        <w:t>zur</w:t>
      </w:r>
      <w:r w:rsidR="003C2D76">
        <w:t xml:space="preserve"> </w:t>
      </w:r>
      <w:r>
        <w:t>Sünde</w:t>
      </w:r>
      <w:r w:rsidR="003C2D76">
        <w:t xml:space="preserve"> </w:t>
      </w:r>
      <w:r>
        <w:t>machte,</w:t>
      </w:r>
      <w:r w:rsidR="003C2D76">
        <w:t xml:space="preserve"> </w:t>
      </w:r>
      <w:r>
        <w:t>der</w:t>
      </w:r>
      <w:r w:rsidR="003C2D76">
        <w:t xml:space="preserve"> </w:t>
      </w:r>
      <w:r>
        <w:t>von</w:t>
      </w:r>
      <w:r w:rsidR="003C2D76">
        <w:t xml:space="preserve"> </w:t>
      </w:r>
      <w:r>
        <w:t>keiner</w:t>
      </w:r>
      <w:r w:rsidR="003C2D76">
        <w:t xml:space="preserve"> </w:t>
      </w:r>
      <w:r>
        <w:t>Sünde</w:t>
      </w:r>
      <w:r w:rsidR="003C2D76">
        <w:t xml:space="preserve"> </w:t>
      </w:r>
      <w:r>
        <w:t>wußte,</w:t>
      </w:r>
      <w:r w:rsidR="003C2D76">
        <w:t xml:space="preserve"> </w:t>
      </w:r>
      <w:r>
        <w:t>die</w:t>
      </w:r>
      <w:r w:rsidR="003C2D76">
        <w:t xml:space="preserve"> </w:t>
      </w:r>
      <w:r>
        <w:t>ihn</w:t>
      </w:r>
      <w:r w:rsidR="003C2D76">
        <w:t xml:space="preserve"> </w:t>
      </w:r>
      <w:r>
        <w:t>unter</w:t>
      </w:r>
      <w:r w:rsidR="003C2D76">
        <w:t xml:space="preserve"> </w:t>
      </w:r>
      <w:r>
        <w:t>die</w:t>
      </w:r>
      <w:r w:rsidR="003C2D76">
        <w:t xml:space="preserve"> </w:t>
      </w:r>
      <w:r>
        <w:t>Übeltäter</w:t>
      </w:r>
      <w:r w:rsidR="003C2D76">
        <w:t xml:space="preserve"> </w:t>
      </w:r>
      <w:r>
        <w:t>rechnete,</w:t>
      </w:r>
      <w:r w:rsidR="003C2D76">
        <w:t xml:space="preserve"> </w:t>
      </w:r>
      <w:r>
        <w:t>um</w:t>
      </w:r>
      <w:r w:rsidR="003C2D76">
        <w:t xml:space="preserve"> </w:t>
      </w:r>
      <w:r>
        <w:t>Übeltäter</w:t>
      </w:r>
      <w:r w:rsidR="003C2D76">
        <w:t xml:space="preserve"> </w:t>
      </w:r>
      <w:r>
        <w:t>unter</w:t>
      </w:r>
      <w:r w:rsidR="003C2D76">
        <w:t xml:space="preserve"> </w:t>
      </w:r>
      <w:r>
        <w:t>die</w:t>
      </w:r>
      <w:r w:rsidR="003C2D76">
        <w:t xml:space="preserve"> </w:t>
      </w:r>
      <w:r>
        <w:t>Gerechten</w:t>
      </w:r>
      <w:r w:rsidR="003C2D76">
        <w:t xml:space="preserve"> </w:t>
      </w:r>
      <w:r>
        <w:t>zu</w:t>
      </w:r>
      <w:r w:rsidR="003C2D76">
        <w:t xml:space="preserve"> </w:t>
      </w:r>
      <w:r>
        <w:t>rechnen.</w:t>
      </w:r>
      <w:r w:rsidR="003C2D76">
        <w:t xml:space="preserve"> </w:t>
      </w:r>
      <w:r>
        <w:t>O</w:t>
      </w:r>
      <w:r w:rsidR="003C2D76">
        <w:t xml:space="preserve"> </w:t>
      </w:r>
      <w:r>
        <w:t>wunderliche</w:t>
      </w:r>
      <w:r w:rsidR="003C2D76">
        <w:t xml:space="preserve"> </w:t>
      </w:r>
      <w:r>
        <w:t>Güte!</w:t>
      </w:r>
      <w:r w:rsidR="003C2D76">
        <w:t xml:space="preserve"> </w:t>
      </w:r>
    </w:p>
    <w:p w14:paraId="287F208A" w14:textId="0CD8A085" w:rsidR="00830531" w:rsidRDefault="00830531" w:rsidP="00830531">
      <w:pPr>
        <w:pStyle w:val="StandardWeb"/>
      </w:pPr>
      <w:r>
        <w:t>Als</w:t>
      </w:r>
      <w:r w:rsidR="003C2D76">
        <w:t xml:space="preserve"> </w:t>
      </w:r>
      <w:r>
        <w:t>wunderlich</w:t>
      </w:r>
      <w:r w:rsidR="003C2D76">
        <w:t xml:space="preserve"> </w:t>
      </w:r>
      <w:r>
        <w:t>tritt</w:t>
      </w:r>
      <w:r w:rsidR="003C2D76">
        <w:t xml:space="preserve"> </w:t>
      </w: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Gottes</w:t>
      </w:r>
      <w:r w:rsidR="003C2D76">
        <w:t xml:space="preserve"> </w:t>
      </w:r>
      <w:r>
        <w:t>hervor,</w:t>
      </w:r>
      <w:r w:rsidR="003C2D76">
        <w:t xml:space="preserve"> </w:t>
      </w:r>
      <w:r>
        <w:t>wenn</w:t>
      </w:r>
      <w:r w:rsidR="003C2D76">
        <w:t xml:space="preserve"> </w:t>
      </w:r>
      <w:r>
        <w:t>sie</w:t>
      </w:r>
      <w:r w:rsidR="003C2D76">
        <w:t xml:space="preserve"> </w:t>
      </w:r>
      <w:r>
        <w:t>oft</w:t>
      </w:r>
      <w:r w:rsidR="003C2D76">
        <w:t xml:space="preserve"> </w:t>
      </w:r>
      <w:r>
        <w:t>da</w:t>
      </w:r>
      <w:r w:rsidR="003C2D76">
        <w:t xml:space="preserve"> </w:t>
      </w:r>
      <w:r>
        <w:t>zu</w:t>
      </w:r>
      <w:r w:rsidR="003C2D76">
        <w:t xml:space="preserve"> </w:t>
      </w:r>
      <w:r>
        <w:t>zürnen</w:t>
      </w:r>
      <w:r w:rsidR="003C2D76">
        <w:t xml:space="preserve"> </w:t>
      </w:r>
      <w:r>
        <w:t>scheint,</w:t>
      </w:r>
      <w:r w:rsidR="003C2D76">
        <w:t xml:space="preserve"> </w:t>
      </w:r>
      <w:r>
        <w:t>wo</w:t>
      </w:r>
      <w:r w:rsidR="003C2D76">
        <w:t xml:space="preserve"> </w:t>
      </w:r>
      <w:r>
        <w:t>sie</w:t>
      </w:r>
      <w:r w:rsidR="003C2D76">
        <w:t xml:space="preserve"> </w:t>
      </w:r>
      <w:r>
        <w:t>nichts</w:t>
      </w:r>
      <w:r w:rsidR="003C2D76">
        <w:t xml:space="preserve"> </w:t>
      </w:r>
      <w:r>
        <w:t>als</w:t>
      </w:r>
      <w:r w:rsidR="003C2D76">
        <w:t xml:space="preserve"> </w:t>
      </w:r>
      <w:r>
        <w:t>Liebe</w:t>
      </w:r>
      <w:r w:rsidR="003C2D76">
        <w:t xml:space="preserve"> </w:t>
      </w:r>
      <w:r>
        <w:t>übt.</w:t>
      </w:r>
      <w:r w:rsidR="003C2D76">
        <w:t xml:space="preserve"> </w:t>
      </w:r>
      <w:r>
        <w:t>Diese</w:t>
      </w:r>
      <w:r w:rsidR="003C2D76">
        <w:t xml:space="preserve"> </w:t>
      </w:r>
      <w:r>
        <w:t>Rose</w:t>
      </w:r>
      <w:r w:rsidR="003C2D76">
        <w:t xml:space="preserve"> </w:t>
      </w:r>
      <w:r>
        <w:t>zu</w:t>
      </w:r>
      <w:r w:rsidR="003C2D76">
        <w:t xml:space="preserve"> </w:t>
      </w:r>
      <w:r>
        <w:t>Saron</w:t>
      </w:r>
      <w:r w:rsidR="003C2D76">
        <w:t xml:space="preserve"> </w:t>
      </w:r>
      <w:r>
        <w:t>versteckt</w:t>
      </w:r>
      <w:r w:rsidR="003C2D76">
        <w:t xml:space="preserve"> </w:t>
      </w:r>
      <w:r>
        <w:t>sich</w:t>
      </w:r>
      <w:r w:rsidR="003C2D76">
        <w:t xml:space="preserve"> </w:t>
      </w:r>
      <w:r>
        <w:t>oft</w:t>
      </w:r>
      <w:r w:rsidR="003C2D76">
        <w:t xml:space="preserve"> </w:t>
      </w:r>
      <w:r>
        <w:t>unter</w:t>
      </w:r>
      <w:r w:rsidR="003C2D76">
        <w:t xml:space="preserve"> </w:t>
      </w:r>
      <w:r>
        <w:t>scharfen</w:t>
      </w:r>
      <w:r w:rsidR="003C2D76">
        <w:t xml:space="preserve"> </w:t>
      </w:r>
      <w:r>
        <w:t>Dornen.</w:t>
      </w:r>
      <w:r w:rsidR="003C2D76">
        <w:t xml:space="preserve"> </w:t>
      </w:r>
      <w:r>
        <w:t>Dieser</w:t>
      </w:r>
      <w:r w:rsidR="003C2D76">
        <w:t xml:space="preserve"> </w:t>
      </w:r>
      <w:r>
        <w:t>Arzt</w:t>
      </w:r>
      <w:r w:rsidR="003C2D76">
        <w:t xml:space="preserve"> </w:t>
      </w:r>
      <w:r>
        <w:t>gibt</w:t>
      </w:r>
      <w:r w:rsidR="003C2D76">
        <w:t xml:space="preserve"> </w:t>
      </w:r>
      <w:r>
        <w:t>oft</w:t>
      </w:r>
      <w:r w:rsidR="003C2D76">
        <w:t xml:space="preserve"> </w:t>
      </w:r>
      <w:r>
        <w:t>die</w:t>
      </w:r>
      <w:r w:rsidR="003C2D76">
        <w:t xml:space="preserve"> </w:t>
      </w:r>
      <w:r>
        <w:t>bittersten</w:t>
      </w:r>
      <w:r w:rsidR="003C2D76">
        <w:t xml:space="preserve"> </w:t>
      </w:r>
      <w:r>
        <w:t>Arzneien</w:t>
      </w:r>
      <w:r w:rsidR="003C2D76">
        <w:t xml:space="preserve"> </w:t>
      </w:r>
      <w:r>
        <w:t>und</w:t>
      </w:r>
      <w:r w:rsidR="003C2D76">
        <w:t xml:space="preserve"> </w:t>
      </w:r>
      <w:r>
        <w:t>nimmt</w:t>
      </w:r>
      <w:r w:rsidR="003C2D76">
        <w:t xml:space="preserve"> </w:t>
      </w:r>
      <w:r>
        <w:t>wohl</w:t>
      </w:r>
      <w:r w:rsidR="003C2D76">
        <w:t xml:space="preserve"> </w:t>
      </w:r>
      <w:r>
        <w:t>die</w:t>
      </w:r>
      <w:r w:rsidR="003C2D76">
        <w:t xml:space="preserve"> </w:t>
      </w:r>
      <w:r>
        <w:t>schmerzhaftesten</w:t>
      </w:r>
      <w:r w:rsidR="003C2D76">
        <w:t xml:space="preserve"> </w:t>
      </w:r>
      <w:r>
        <w:t>Verwundungen</w:t>
      </w:r>
      <w:r w:rsidR="003C2D76">
        <w:t xml:space="preserve"> </w:t>
      </w:r>
      <w:r>
        <w:t>vor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Absicht,</w:t>
      </w:r>
      <w:r w:rsidR="003C2D76">
        <w:t xml:space="preserve"> </w:t>
      </w:r>
      <w:r>
        <w:t>das</w:t>
      </w:r>
      <w:r w:rsidR="003C2D76">
        <w:t xml:space="preserve"> </w:t>
      </w:r>
      <w:r>
        <w:t>Leben</w:t>
      </w:r>
      <w:r w:rsidR="003C2D76">
        <w:t xml:space="preserve"> </w:t>
      </w:r>
      <w:r>
        <w:t>vom</w:t>
      </w:r>
      <w:r w:rsidR="003C2D76">
        <w:t xml:space="preserve"> </w:t>
      </w:r>
      <w:r>
        <w:t>Verderben</w:t>
      </w:r>
      <w:r w:rsidR="003C2D76">
        <w:t xml:space="preserve"> </w:t>
      </w:r>
      <w:r>
        <w:t>zu</w:t>
      </w:r>
      <w:r w:rsidR="003C2D76">
        <w:t xml:space="preserve"> </w:t>
      </w:r>
      <w:r>
        <w:t>retten.</w:t>
      </w:r>
      <w:r w:rsidR="003C2D76">
        <w:t xml:space="preserve"> </w:t>
      </w:r>
      <w:r>
        <w:t>Jesus</w:t>
      </w:r>
      <w:r w:rsidR="003C2D76">
        <w:t xml:space="preserve"> </w:t>
      </w:r>
      <w:r>
        <w:t>will</w:t>
      </w:r>
      <w:r w:rsidR="003C2D76">
        <w:t xml:space="preserve"> </w:t>
      </w:r>
      <w:r>
        <w:t>zu</w:t>
      </w:r>
      <w:r w:rsidR="003C2D76">
        <w:t xml:space="preserve"> </w:t>
      </w:r>
      <w:r>
        <w:t>Kana</w:t>
      </w:r>
      <w:r w:rsidR="003C2D76">
        <w:t xml:space="preserve"> </w:t>
      </w:r>
      <w:r>
        <w:t>seine</w:t>
      </w:r>
      <w:r w:rsidR="003C2D76">
        <w:t xml:space="preserve"> </w:t>
      </w:r>
      <w:r>
        <w:t>Herrlichkeit</w:t>
      </w:r>
      <w:r w:rsidR="003C2D76">
        <w:t xml:space="preserve"> </w:t>
      </w:r>
      <w:r>
        <w:t>offenbaren.</w:t>
      </w:r>
      <w:r w:rsidR="003C2D76">
        <w:t xml:space="preserve"> </w:t>
      </w:r>
      <w:r>
        <w:t>Aber</w:t>
      </w:r>
      <w:r w:rsidR="003C2D76">
        <w:t xml:space="preserve"> </w:t>
      </w:r>
      <w:r>
        <w:t>welch'</w:t>
      </w:r>
      <w:r w:rsidR="003C2D76">
        <w:t xml:space="preserve"> </w:t>
      </w:r>
      <w:r>
        <w:t>einen</w:t>
      </w:r>
      <w:r w:rsidR="003C2D76">
        <w:t xml:space="preserve"> </w:t>
      </w:r>
      <w:r>
        <w:t>Weg</w:t>
      </w:r>
      <w:r w:rsidR="003C2D76">
        <w:t xml:space="preserve"> </w:t>
      </w:r>
      <w:r>
        <w:t>schlägt</w:t>
      </w:r>
      <w:r w:rsidR="003C2D76">
        <w:t xml:space="preserve"> </w:t>
      </w:r>
      <w:r>
        <w:t>er</w:t>
      </w:r>
      <w:r w:rsidR="003C2D76">
        <w:t xml:space="preserve"> </w:t>
      </w:r>
      <w:r>
        <w:t>ein?</w:t>
      </w:r>
      <w:r w:rsidR="003C2D76">
        <w:t xml:space="preserve"> </w:t>
      </w:r>
      <w:r>
        <w:t>Es</w:t>
      </w:r>
      <w:r w:rsidR="003C2D76">
        <w:t xml:space="preserve"> </w:t>
      </w:r>
      <w:r>
        <w:t>entsteht</w:t>
      </w:r>
      <w:r w:rsidR="003C2D76">
        <w:t xml:space="preserve"> </w:t>
      </w:r>
      <w:r>
        <w:t>ein</w:t>
      </w:r>
      <w:r w:rsidR="003C2D76">
        <w:t xml:space="preserve"> </w:t>
      </w:r>
      <w:r>
        <w:t>bitterer,</w:t>
      </w:r>
      <w:r w:rsidR="003C2D76">
        <w:t xml:space="preserve"> </w:t>
      </w:r>
      <w:r>
        <w:t>schimpflicher</w:t>
      </w:r>
      <w:r w:rsidR="003C2D76">
        <w:t xml:space="preserve"> </w:t>
      </w:r>
      <w:r>
        <w:t>Mangel.</w:t>
      </w:r>
      <w:r w:rsidR="003C2D76">
        <w:t xml:space="preserve"> </w:t>
      </w:r>
      <w:r>
        <w:t>Er</w:t>
      </w:r>
      <w:r w:rsidR="003C2D76">
        <w:t xml:space="preserve"> </w:t>
      </w:r>
      <w:r>
        <w:t>wird</w:t>
      </w:r>
      <w:r w:rsidR="003C2D76">
        <w:t xml:space="preserve"> </w:t>
      </w:r>
      <w:r>
        <w:t>darauf</w:t>
      </w:r>
      <w:r w:rsidR="003C2D76">
        <w:t xml:space="preserve"> </w:t>
      </w:r>
      <w:r>
        <w:t>aufmerksam</w:t>
      </w:r>
      <w:r w:rsidR="003C2D76">
        <w:t xml:space="preserve"> </w:t>
      </w:r>
      <w:r>
        <w:t>gemacht</w:t>
      </w:r>
      <w:r w:rsidR="003C2D76">
        <w:t xml:space="preserve"> </w:t>
      </w:r>
      <w:r>
        <w:t>durch</w:t>
      </w:r>
      <w:r w:rsidR="003C2D76">
        <w:t xml:space="preserve"> </w:t>
      </w:r>
      <w:r>
        <w:t>seine</w:t>
      </w:r>
      <w:r w:rsidR="003C2D76">
        <w:t xml:space="preserve"> </w:t>
      </w:r>
      <w:r>
        <w:t>liebe</w:t>
      </w:r>
      <w:r w:rsidR="003C2D76">
        <w:t xml:space="preserve"> </w:t>
      </w:r>
      <w:r>
        <w:t>Mutter.</w:t>
      </w:r>
      <w:r w:rsidR="003C2D76">
        <w:t xml:space="preserve"> </w:t>
      </w:r>
      <w:r>
        <w:t>Er</w:t>
      </w:r>
      <w:r w:rsidR="003C2D76">
        <w:t xml:space="preserve"> </w:t>
      </w:r>
      <w:r>
        <w:t>scheint's</w:t>
      </w:r>
      <w:r w:rsidR="003C2D76">
        <w:t xml:space="preserve"> </w:t>
      </w:r>
      <w:r>
        <w:t>übel</w:t>
      </w:r>
      <w:r w:rsidR="003C2D76">
        <w:t xml:space="preserve"> </w:t>
      </w:r>
      <w:r>
        <w:t>zu</w:t>
      </w:r>
      <w:r w:rsidR="003C2D76">
        <w:t xml:space="preserve"> </w:t>
      </w:r>
      <w:r>
        <w:t>nehmen</w:t>
      </w:r>
      <w:r w:rsidR="003C2D76">
        <w:t xml:space="preserve"> </w:t>
      </w:r>
      <w:r>
        <w:t>und</w:t>
      </w:r>
      <w:r w:rsidR="003C2D76">
        <w:t xml:space="preserve"> </w:t>
      </w:r>
      <w:r>
        <w:t>fährt</w:t>
      </w:r>
      <w:r w:rsidR="003C2D76">
        <w:t xml:space="preserve"> </w:t>
      </w:r>
      <w:r>
        <w:t>seine</w:t>
      </w:r>
      <w:r w:rsidR="003C2D76">
        <w:t xml:space="preserve"> </w:t>
      </w:r>
      <w:r>
        <w:t>Mutter</w:t>
      </w:r>
      <w:r w:rsidR="003C2D76">
        <w:t xml:space="preserve"> </w:t>
      </w:r>
      <w:r>
        <w:t>an:</w:t>
      </w:r>
      <w:r w:rsidR="003C2D76">
        <w:t xml:space="preserve"> </w:t>
      </w:r>
      <w:r>
        <w:t>Weib,</w:t>
      </w:r>
      <w:r w:rsidR="003C2D76">
        <w:t xml:space="preserve"> </w:t>
      </w:r>
      <w:r>
        <w:t>was</w:t>
      </w:r>
      <w:r w:rsidR="003C2D76">
        <w:t xml:space="preserve"> </w:t>
      </w:r>
      <w:r>
        <w:t>habe</w:t>
      </w:r>
      <w:r w:rsidR="003C2D76">
        <w:t xml:space="preserve"> </w:t>
      </w:r>
      <w:r>
        <w:t>ich</w:t>
      </w:r>
      <w:r w:rsidR="003C2D76">
        <w:t xml:space="preserve"> </w:t>
      </w:r>
      <w:r>
        <w:t>mit</w:t>
      </w:r>
      <w:r w:rsidR="003C2D76">
        <w:t xml:space="preserve"> </w:t>
      </w:r>
      <w:r>
        <w:t>dir</w:t>
      </w:r>
      <w:r w:rsidR="003C2D76">
        <w:t xml:space="preserve"> </w:t>
      </w:r>
      <w:r>
        <w:t>zu</w:t>
      </w:r>
      <w:r w:rsidR="003C2D76">
        <w:t xml:space="preserve"> </w:t>
      </w:r>
      <w:r>
        <w:t>schaffen?</w:t>
      </w:r>
      <w:r w:rsidR="003C2D76">
        <w:t xml:space="preserve"> </w:t>
      </w:r>
      <w:r>
        <w:t>meine</w:t>
      </w:r>
      <w:r w:rsidR="003C2D76">
        <w:t xml:space="preserve"> </w:t>
      </w:r>
      <w:r>
        <w:t>Stunde</w:t>
      </w:r>
      <w:r w:rsidR="003C2D76">
        <w:t xml:space="preserve"> </w:t>
      </w:r>
      <w:r>
        <w:t>ist</w:t>
      </w:r>
      <w:r w:rsidR="003C2D76">
        <w:t xml:space="preserve"> </w:t>
      </w:r>
      <w:r>
        <w:t>noch</w:t>
      </w:r>
      <w:r w:rsidR="003C2D76">
        <w:t xml:space="preserve"> </w:t>
      </w:r>
      <w:r>
        <w:t>nicht</w:t>
      </w:r>
      <w:r w:rsidR="003C2D76">
        <w:t xml:space="preserve"> </w:t>
      </w:r>
      <w:r>
        <w:t>gekommen.</w:t>
      </w:r>
      <w:r w:rsidR="003C2D76">
        <w:t xml:space="preserve"> </w:t>
      </w:r>
      <w:r>
        <w:t>Statt</w:t>
      </w:r>
      <w:r w:rsidR="003C2D76">
        <w:t xml:space="preserve"> </w:t>
      </w:r>
      <w:r>
        <w:t>des</w:t>
      </w:r>
      <w:r w:rsidR="003C2D76">
        <w:t xml:space="preserve"> </w:t>
      </w:r>
      <w:r>
        <w:t>mangelnden</w:t>
      </w:r>
      <w:r w:rsidR="003C2D76">
        <w:t xml:space="preserve"> </w:t>
      </w:r>
      <w:r>
        <w:t>Weins</w:t>
      </w:r>
      <w:r w:rsidR="003C2D76">
        <w:t xml:space="preserve"> </w:t>
      </w:r>
      <w:r>
        <w:t>läßt</w:t>
      </w:r>
      <w:r w:rsidR="003C2D76">
        <w:t xml:space="preserve"> </w:t>
      </w:r>
      <w:r>
        <w:t>er</w:t>
      </w:r>
      <w:r w:rsidR="003C2D76">
        <w:t xml:space="preserve"> </w:t>
      </w:r>
      <w:r>
        <w:t>gleichsam</w:t>
      </w:r>
      <w:r w:rsidR="003C2D76">
        <w:t xml:space="preserve"> </w:t>
      </w:r>
      <w:r>
        <w:t>höhnend</w:t>
      </w:r>
      <w:r w:rsidR="003C2D76">
        <w:t xml:space="preserve"> </w:t>
      </w:r>
      <w:r>
        <w:t>Wasser</w:t>
      </w:r>
      <w:r w:rsidR="003C2D76">
        <w:t xml:space="preserve"> </w:t>
      </w:r>
      <w:r>
        <w:t>in</w:t>
      </w:r>
      <w:r w:rsidR="003C2D76">
        <w:t xml:space="preserve"> </w:t>
      </w:r>
      <w:r>
        <w:lastRenderedPageBreak/>
        <w:t>Menge</w:t>
      </w:r>
      <w:r w:rsidR="003C2D76">
        <w:t xml:space="preserve"> </w:t>
      </w:r>
      <w:r>
        <w:t>herein</w:t>
      </w:r>
      <w:r w:rsidR="003C2D76">
        <w:t xml:space="preserve"> </w:t>
      </w:r>
      <w:r>
        <w:t>bringen</w:t>
      </w:r>
      <w:r w:rsidR="003C2D76">
        <w:t xml:space="preserve"> </w:t>
      </w:r>
      <w:r>
        <w:t>und</w:t>
      </w:r>
      <w:r w:rsidR="003C2D76">
        <w:t xml:space="preserve"> </w:t>
      </w:r>
      <w:r>
        <w:t>befiehlt</w:t>
      </w:r>
      <w:r w:rsidR="003C2D76">
        <w:t xml:space="preserve"> </w:t>
      </w:r>
      <w:r>
        <w:t>gleichsam</w:t>
      </w:r>
      <w:r w:rsidR="003C2D76">
        <w:t xml:space="preserve"> </w:t>
      </w:r>
      <w:r>
        <w:t>spottend:</w:t>
      </w:r>
      <w:r w:rsidR="003C2D76">
        <w:t xml:space="preserve"> </w:t>
      </w:r>
      <w:r>
        <w:t>Schöpfet</w:t>
      </w:r>
      <w:r w:rsidR="003C2D76">
        <w:t xml:space="preserve"> </w:t>
      </w:r>
      <w:r>
        <w:t>nun</w:t>
      </w:r>
      <w:r w:rsidR="003C2D76">
        <w:t xml:space="preserve"> </w:t>
      </w:r>
      <w:r>
        <w:t>und</w:t>
      </w:r>
      <w:r w:rsidR="003C2D76">
        <w:t xml:space="preserve"> </w:t>
      </w:r>
      <w:r>
        <w:t>bringet</w:t>
      </w:r>
      <w:r w:rsidR="003C2D76">
        <w:t xml:space="preserve"> </w:t>
      </w:r>
      <w:r>
        <w:t>es</w:t>
      </w:r>
      <w:r w:rsidR="003C2D76">
        <w:t xml:space="preserve"> </w:t>
      </w:r>
      <w:r>
        <w:t>dem</w:t>
      </w:r>
      <w:r w:rsidR="003C2D76">
        <w:t xml:space="preserve"> </w:t>
      </w:r>
      <w:r>
        <w:t>Speisemeister;</w:t>
      </w:r>
      <w:r w:rsidR="003C2D76">
        <w:t xml:space="preserve"> </w:t>
      </w:r>
      <w:r>
        <w:t>da</w:t>
      </w:r>
      <w:r w:rsidR="003C2D76">
        <w:t xml:space="preserve"> </w:t>
      </w:r>
      <w:r>
        <w:t>offenbarte</w:t>
      </w:r>
      <w:r w:rsidR="003C2D76">
        <w:t xml:space="preserve"> </w:t>
      </w:r>
      <w:r>
        <w:t>Jesus</w:t>
      </w:r>
      <w:r w:rsidR="003C2D76">
        <w:t xml:space="preserve"> </w:t>
      </w:r>
      <w:r>
        <w:t>seine</w:t>
      </w:r>
      <w:r w:rsidR="003C2D76">
        <w:t xml:space="preserve"> </w:t>
      </w:r>
      <w:r>
        <w:t>Herrlichkeit,</w:t>
      </w:r>
      <w:r w:rsidR="003C2D76">
        <w:t xml:space="preserve"> </w:t>
      </w:r>
      <w:r>
        <w:t>und</w:t>
      </w:r>
      <w:r w:rsidR="003C2D76">
        <w:t xml:space="preserve"> </w:t>
      </w:r>
      <w:r>
        <w:t>seine</w:t>
      </w:r>
      <w:r w:rsidR="003C2D76">
        <w:t xml:space="preserve"> </w:t>
      </w:r>
      <w:r>
        <w:t>Jünger</w:t>
      </w:r>
      <w:r w:rsidR="003C2D76">
        <w:t xml:space="preserve"> </w:t>
      </w:r>
      <w:r>
        <w:t>glaubten</w:t>
      </w:r>
      <w:r w:rsidR="003C2D76">
        <w:t xml:space="preserve"> </w:t>
      </w:r>
      <w:r>
        <w:t>an</w:t>
      </w:r>
      <w:r w:rsidR="003C2D76">
        <w:t xml:space="preserve"> </w:t>
      </w:r>
      <w:r>
        <w:t>ihn.</w:t>
      </w:r>
      <w:r w:rsidR="003C2D76">
        <w:t xml:space="preserve"> </w:t>
      </w:r>
      <w:r>
        <w:t>Welch'</w:t>
      </w:r>
      <w:r w:rsidR="003C2D76">
        <w:t xml:space="preserve"> </w:t>
      </w:r>
      <w:r>
        <w:t>eine</w:t>
      </w:r>
      <w:r w:rsidR="003C2D76">
        <w:t xml:space="preserve"> </w:t>
      </w:r>
      <w:r>
        <w:t>wunderliche</w:t>
      </w:r>
      <w:r w:rsidR="003C2D76">
        <w:t xml:space="preserve"> </w:t>
      </w:r>
      <w:r>
        <w:t>Güte</w:t>
      </w:r>
      <w:r w:rsidR="003C2D76">
        <w:t xml:space="preserve"> </w:t>
      </w:r>
      <w:r>
        <w:t>bewies</w:t>
      </w:r>
      <w:r w:rsidR="003C2D76">
        <w:t xml:space="preserve"> </w:t>
      </w:r>
      <w:r>
        <w:t>sich</w:t>
      </w:r>
      <w:r w:rsidR="003C2D76">
        <w:t xml:space="preserve"> </w:t>
      </w:r>
      <w:r>
        <w:t>an</w:t>
      </w:r>
      <w:r w:rsidR="003C2D76">
        <w:t xml:space="preserve"> </w:t>
      </w:r>
      <w:r>
        <w:t>Lazarus</w:t>
      </w:r>
      <w:r w:rsidR="003C2D76">
        <w:t xml:space="preserve"> </w:t>
      </w:r>
      <w:r>
        <w:t>und</w:t>
      </w:r>
      <w:r w:rsidR="003C2D76">
        <w:t xml:space="preserve"> </w:t>
      </w:r>
      <w:r>
        <w:t>seinen</w:t>
      </w:r>
      <w:r w:rsidR="003C2D76">
        <w:t xml:space="preserve"> </w:t>
      </w:r>
      <w:r>
        <w:t>Schwestern.</w:t>
      </w:r>
      <w:r w:rsidR="003C2D76">
        <w:t xml:space="preserve"> </w:t>
      </w:r>
      <w:r>
        <w:t>Zur</w:t>
      </w:r>
      <w:r w:rsidR="003C2D76">
        <w:t xml:space="preserve"> </w:t>
      </w:r>
      <w:r>
        <w:t>Ehre</w:t>
      </w:r>
      <w:r w:rsidR="003C2D76">
        <w:t xml:space="preserve"> </w:t>
      </w:r>
      <w:r>
        <w:t>Gottes,</w:t>
      </w:r>
      <w:r w:rsidR="003C2D76">
        <w:t xml:space="preserve"> </w:t>
      </w:r>
      <w:r>
        <w:t>daß</w:t>
      </w:r>
      <w:r w:rsidR="003C2D76">
        <w:t xml:space="preserve"> </w:t>
      </w:r>
      <w:r>
        <w:t>der</w:t>
      </w:r>
      <w:r w:rsidR="003C2D76">
        <w:t xml:space="preserve"> </w:t>
      </w:r>
      <w:r>
        <w:t>Sohn</w:t>
      </w:r>
      <w:r w:rsidR="003C2D76">
        <w:t xml:space="preserve"> </w:t>
      </w:r>
      <w:r>
        <w:t>Gottes</w:t>
      </w:r>
      <w:r w:rsidR="003C2D76">
        <w:t xml:space="preserve"> </w:t>
      </w:r>
      <w:r>
        <w:t>dadurch</w:t>
      </w:r>
      <w:r w:rsidR="003C2D76">
        <w:t xml:space="preserve"> </w:t>
      </w:r>
      <w:r>
        <w:t>geehrte</w:t>
      </w:r>
      <w:r w:rsidR="003C2D76">
        <w:t xml:space="preserve"> </w:t>
      </w:r>
      <w:r>
        <w:t>werde,</w:t>
      </w:r>
      <w:r w:rsidR="003C2D76">
        <w:t xml:space="preserve"> </w:t>
      </w:r>
      <w:r>
        <w:t>muß</w:t>
      </w:r>
      <w:r w:rsidR="003C2D76">
        <w:t xml:space="preserve"> </w:t>
      </w:r>
      <w:r>
        <w:t>Lazarus</w:t>
      </w:r>
      <w:r w:rsidR="003C2D76">
        <w:t xml:space="preserve"> </w:t>
      </w:r>
      <w:r>
        <w:t>erkranken.</w:t>
      </w:r>
      <w:r w:rsidR="003C2D76">
        <w:t xml:space="preserve"> </w:t>
      </w:r>
      <w:r>
        <w:t>Als</w:t>
      </w:r>
      <w:r w:rsidR="003C2D76">
        <w:t xml:space="preserve"> </w:t>
      </w:r>
      <w:r>
        <w:t>Jesus</w:t>
      </w:r>
      <w:r w:rsidR="003C2D76">
        <w:t xml:space="preserve"> </w:t>
      </w:r>
      <w:r>
        <w:t>von</w:t>
      </w:r>
      <w:r w:rsidR="003C2D76">
        <w:t xml:space="preserve"> </w:t>
      </w:r>
      <w:r>
        <w:t>seiner</w:t>
      </w:r>
      <w:r w:rsidR="003C2D76">
        <w:t xml:space="preserve"> </w:t>
      </w:r>
      <w:r>
        <w:t>Krankheit</w:t>
      </w:r>
      <w:r w:rsidR="003C2D76">
        <w:t xml:space="preserve"> </w:t>
      </w:r>
      <w:r>
        <w:t>hört,</w:t>
      </w:r>
      <w:r w:rsidR="003C2D76">
        <w:t xml:space="preserve"> </w:t>
      </w:r>
      <w:r>
        <w:t>bleibt</w:t>
      </w:r>
      <w:r w:rsidR="003C2D76">
        <w:t xml:space="preserve"> </w:t>
      </w:r>
      <w:r>
        <w:t>er</w:t>
      </w:r>
      <w:r w:rsidR="003C2D76">
        <w:t xml:space="preserve"> </w:t>
      </w:r>
      <w:r>
        <w:t>gleichsam</w:t>
      </w:r>
      <w:r w:rsidR="003C2D76">
        <w:t xml:space="preserve"> </w:t>
      </w:r>
      <w:r>
        <w:t>teilnahmslos</w:t>
      </w:r>
      <w:r w:rsidR="003C2D76">
        <w:t xml:space="preserve"> </w:t>
      </w:r>
      <w:r>
        <w:t>und</w:t>
      </w:r>
      <w:r w:rsidR="003C2D76">
        <w:t xml:space="preserve"> </w:t>
      </w:r>
      <w:r>
        <w:t>unbekümmert</w:t>
      </w:r>
      <w:r w:rsidR="003C2D76">
        <w:t xml:space="preserve"> </w:t>
      </w:r>
      <w:r>
        <w:t>noch</w:t>
      </w:r>
      <w:r w:rsidR="003C2D76">
        <w:t xml:space="preserve"> </w:t>
      </w:r>
      <w:r>
        <w:t>zwei</w:t>
      </w:r>
      <w:r w:rsidR="003C2D76">
        <w:t xml:space="preserve"> </w:t>
      </w:r>
      <w:r>
        <w:t>Tage</w:t>
      </w:r>
      <w:r w:rsidR="003C2D76">
        <w:t xml:space="preserve"> </w:t>
      </w:r>
      <w:r>
        <w:t>da,</w:t>
      </w:r>
      <w:r w:rsidR="003C2D76">
        <w:t xml:space="preserve"> </w:t>
      </w:r>
      <w:r>
        <w:t>wo</w:t>
      </w:r>
      <w:r w:rsidR="003C2D76">
        <w:t xml:space="preserve"> </w:t>
      </w:r>
      <w:r>
        <w:t>er</w:t>
      </w:r>
      <w:r w:rsidR="003C2D76">
        <w:t xml:space="preserve"> </w:t>
      </w:r>
      <w:r>
        <w:t>ist,</w:t>
      </w:r>
      <w:r w:rsidR="003C2D76">
        <w:t xml:space="preserve"> </w:t>
      </w:r>
      <w:r>
        <w:t>wie</w:t>
      </w:r>
      <w:r w:rsidR="003C2D76">
        <w:t xml:space="preserve"> </w:t>
      </w:r>
      <w:r>
        <w:t>eilig</w:t>
      </w:r>
      <w:r w:rsidR="003C2D76">
        <w:t xml:space="preserve"> </w:t>
      </w:r>
      <w:r>
        <w:t>auch</w:t>
      </w:r>
      <w:r w:rsidR="003C2D76">
        <w:t xml:space="preserve"> </w:t>
      </w:r>
      <w:r>
        <w:t>die</w:t>
      </w:r>
      <w:r w:rsidR="003C2D76">
        <w:t xml:space="preserve"> </w:t>
      </w:r>
      <w:r>
        <w:t>geängsteten</w:t>
      </w:r>
      <w:r w:rsidR="003C2D76">
        <w:t xml:space="preserve"> </w:t>
      </w:r>
      <w:r>
        <w:t>Schwestern</w:t>
      </w:r>
      <w:r w:rsidR="003C2D76">
        <w:t xml:space="preserve"> </w:t>
      </w:r>
      <w:r>
        <w:t>sein</w:t>
      </w:r>
      <w:r w:rsidR="003C2D76">
        <w:t xml:space="preserve"> </w:t>
      </w:r>
      <w:r>
        <w:t>mögen.</w:t>
      </w:r>
      <w:r w:rsidR="003C2D76">
        <w:t xml:space="preserve"> </w:t>
      </w:r>
      <w:r>
        <w:t>Lazarus</w:t>
      </w:r>
      <w:r w:rsidR="003C2D76">
        <w:t xml:space="preserve"> </w:t>
      </w:r>
      <w:r>
        <w:t>wird</w:t>
      </w:r>
      <w:r w:rsidR="003C2D76">
        <w:t xml:space="preserve"> </w:t>
      </w:r>
      <w:r>
        <w:t>indessen</w:t>
      </w:r>
      <w:r w:rsidR="003C2D76">
        <w:t xml:space="preserve"> </w:t>
      </w:r>
      <w:r>
        <w:t>kränker</w:t>
      </w:r>
      <w:r w:rsidR="003C2D76">
        <w:t xml:space="preserve"> </w:t>
      </w:r>
      <w:r>
        <w:t>und</w:t>
      </w:r>
      <w:r w:rsidR="003C2D76">
        <w:t xml:space="preserve"> </w:t>
      </w:r>
      <w:r>
        <w:t>kränker.</w:t>
      </w:r>
      <w:r w:rsidR="003C2D76">
        <w:t xml:space="preserve"> </w:t>
      </w:r>
      <w:r>
        <w:t>Ja,</w:t>
      </w:r>
      <w:r w:rsidR="003C2D76">
        <w:t xml:space="preserve"> </w:t>
      </w:r>
      <w:r>
        <w:t>er</w:t>
      </w:r>
      <w:r w:rsidR="003C2D76">
        <w:t xml:space="preserve"> </w:t>
      </w:r>
      <w:r>
        <w:t>stirbt.</w:t>
      </w:r>
      <w:r w:rsidR="003C2D76">
        <w:t xml:space="preserve"> </w:t>
      </w:r>
      <w:r>
        <w:t>Er</w:t>
      </w:r>
      <w:r w:rsidR="003C2D76">
        <w:t xml:space="preserve"> </w:t>
      </w:r>
      <w:r>
        <w:t>wird</w:t>
      </w:r>
      <w:r w:rsidR="003C2D76">
        <w:t xml:space="preserve"> </w:t>
      </w:r>
      <w:r>
        <w:t>begraben,</w:t>
      </w:r>
      <w:r w:rsidR="003C2D76">
        <w:t xml:space="preserve"> </w:t>
      </w:r>
      <w:r>
        <w:t>vier</w:t>
      </w:r>
      <w:r w:rsidR="003C2D76">
        <w:t xml:space="preserve"> </w:t>
      </w:r>
      <w:r>
        <w:t>Tage</w:t>
      </w:r>
      <w:r w:rsidR="003C2D76">
        <w:t xml:space="preserve"> </w:t>
      </w:r>
      <w:r>
        <w:t>nachher</w:t>
      </w:r>
      <w:r w:rsidR="003C2D76">
        <w:t xml:space="preserve"> </w:t>
      </w:r>
      <w:r>
        <w:t>kommt</w:t>
      </w:r>
      <w:r w:rsidR="003C2D76">
        <w:t xml:space="preserve"> </w:t>
      </w:r>
      <w:r>
        <w:t>Jesus,</w:t>
      </w:r>
      <w:r w:rsidR="003C2D76">
        <w:t xml:space="preserve"> </w:t>
      </w:r>
      <w:r>
        <w:t>also</w:t>
      </w:r>
      <w:r w:rsidR="003C2D76">
        <w:t xml:space="preserve"> </w:t>
      </w:r>
      <w:r>
        <w:t>viel</w:t>
      </w:r>
      <w:r w:rsidR="003C2D76">
        <w:t xml:space="preserve"> </w:t>
      </w:r>
      <w:r>
        <w:t>zu</w:t>
      </w:r>
      <w:r w:rsidR="003C2D76">
        <w:t xml:space="preserve"> </w:t>
      </w:r>
      <w:r>
        <w:t>spät.</w:t>
      </w:r>
      <w:r w:rsidR="003C2D76">
        <w:t xml:space="preserve"> </w:t>
      </w:r>
      <w:r>
        <w:t>Er</w:t>
      </w:r>
      <w:r w:rsidR="003C2D76">
        <w:t xml:space="preserve"> </w:t>
      </w:r>
      <w:r>
        <w:t>weint,</w:t>
      </w:r>
      <w:r w:rsidR="003C2D76">
        <w:t xml:space="preserve"> </w:t>
      </w:r>
      <w:r>
        <w:t>wie</w:t>
      </w:r>
      <w:r w:rsidR="003C2D76">
        <w:t xml:space="preserve"> </w:t>
      </w:r>
      <w:r>
        <w:t>er</w:t>
      </w:r>
      <w:r w:rsidR="003C2D76">
        <w:t xml:space="preserve"> </w:t>
      </w:r>
      <w:r>
        <w:t>die</w:t>
      </w:r>
      <w:r w:rsidR="003C2D76">
        <w:t xml:space="preserve"> </w:t>
      </w:r>
      <w:r>
        <w:t>Maria</w:t>
      </w:r>
      <w:r w:rsidR="003C2D76">
        <w:t xml:space="preserve"> </w:t>
      </w:r>
      <w:r>
        <w:t>weinend</w:t>
      </w:r>
      <w:r w:rsidR="003C2D76">
        <w:t xml:space="preserve"> </w:t>
      </w:r>
      <w:r>
        <w:t>zu</w:t>
      </w:r>
      <w:r w:rsidR="003C2D76">
        <w:t xml:space="preserve"> </w:t>
      </w:r>
      <w:r>
        <w:t>seinen</w:t>
      </w:r>
      <w:r w:rsidR="003C2D76">
        <w:t xml:space="preserve"> </w:t>
      </w:r>
      <w:r>
        <w:t>Füßen</w:t>
      </w:r>
      <w:r w:rsidR="003C2D76">
        <w:t xml:space="preserve"> </w:t>
      </w:r>
      <w:r>
        <w:t>sieht,</w:t>
      </w:r>
      <w:r w:rsidR="003C2D76">
        <w:t xml:space="preserve"> </w:t>
      </w:r>
      <w:r>
        <w:t>als</w:t>
      </w:r>
      <w:r w:rsidR="003C2D76">
        <w:t xml:space="preserve"> </w:t>
      </w:r>
      <w:r>
        <w:t>ob</w:t>
      </w:r>
      <w:r w:rsidR="003C2D76">
        <w:t xml:space="preserve"> </w:t>
      </w:r>
      <w:r>
        <w:t>er</w:t>
      </w:r>
      <w:r w:rsidR="003C2D76">
        <w:t xml:space="preserve"> </w:t>
      </w:r>
      <w:r>
        <w:t>nicht</w:t>
      </w:r>
      <w:r w:rsidR="003C2D76">
        <w:t xml:space="preserve"> </w:t>
      </w:r>
      <w:r>
        <w:t>mehr</w:t>
      </w:r>
      <w:r w:rsidR="003C2D76">
        <w:t xml:space="preserve"> </w:t>
      </w:r>
      <w:r>
        <w:t>könnte</w:t>
      </w:r>
      <w:r w:rsidR="003C2D76">
        <w:t xml:space="preserve"> </w:t>
      </w:r>
      <w:r>
        <w:t>als</w:t>
      </w:r>
      <w:r w:rsidR="003C2D76">
        <w:t xml:space="preserve"> </w:t>
      </w:r>
      <w:r>
        <w:t>andere</w:t>
      </w:r>
      <w:r w:rsidR="003C2D76">
        <w:t xml:space="preserve"> </w:t>
      </w:r>
      <w:r>
        <w:t>Leute</w:t>
      </w:r>
      <w:r w:rsidR="003C2D76">
        <w:t xml:space="preserve"> </w:t>
      </w:r>
      <w:r>
        <w:t>auch.</w:t>
      </w:r>
      <w:r w:rsidR="003C2D76">
        <w:t xml:space="preserve"> </w:t>
      </w:r>
      <w:r>
        <w:t>Wie</w:t>
      </w:r>
      <w:r w:rsidR="003C2D76">
        <w:t xml:space="preserve"> </w:t>
      </w:r>
      <w:r>
        <w:t>aber</w:t>
      </w:r>
      <w:r w:rsidR="003C2D76">
        <w:t xml:space="preserve"> </w:t>
      </w:r>
      <w:r>
        <w:t>alles</w:t>
      </w:r>
      <w:r w:rsidR="003C2D76">
        <w:t xml:space="preserve"> </w:t>
      </w:r>
      <w:r>
        <w:t>aus</w:t>
      </w:r>
      <w:r w:rsidR="003C2D76">
        <w:t xml:space="preserve"> </w:t>
      </w:r>
      <w:r>
        <w:t>und</w:t>
      </w:r>
      <w:r w:rsidR="003C2D76">
        <w:t xml:space="preserve"> </w:t>
      </w:r>
      <w:r>
        <w:t>vorbei</w:t>
      </w:r>
      <w:r w:rsidR="003C2D76">
        <w:t xml:space="preserve"> </w:t>
      </w:r>
      <w:r>
        <w:t>zu</w:t>
      </w:r>
      <w:r w:rsidR="003C2D76">
        <w:t xml:space="preserve"> </w:t>
      </w:r>
      <w:r>
        <w:t>sein</w:t>
      </w:r>
      <w:r w:rsidR="003C2D76">
        <w:t xml:space="preserve"> </w:t>
      </w:r>
      <w:r>
        <w:t>scheint,</w:t>
      </w:r>
      <w:r w:rsidR="003C2D76">
        <w:t xml:space="preserve"> </w:t>
      </w:r>
      <w:r>
        <w:t>da</w:t>
      </w:r>
      <w:r w:rsidR="003C2D76">
        <w:t xml:space="preserve"> </w:t>
      </w:r>
      <w:r>
        <w:t>hilft</w:t>
      </w:r>
      <w:r w:rsidR="003C2D76">
        <w:t xml:space="preserve"> </w:t>
      </w:r>
      <w:r>
        <w:t>er</w:t>
      </w:r>
      <w:r w:rsidR="003C2D76">
        <w:t xml:space="preserve"> </w:t>
      </w:r>
      <w:r>
        <w:t>durch</w:t>
      </w:r>
      <w:r w:rsidR="003C2D76">
        <w:t xml:space="preserve"> </w:t>
      </w:r>
      <w:r>
        <w:t>ein</w:t>
      </w:r>
      <w:r w:rsidR="003C2D76">
        <w:t xml:space="preserve"> </w:t>
      </w:r>
      <w:r>
        <w:t>Wort.</w:t>
      </w:r>
      <w:r w:rsidR="003C2D76">
        <w:t xml:space="preserve"> </w:t>
      </w:r>
      <w:r>
        <w:t>Aber</w:t>
      </w:r>
      <w:r w:rsidR="003C2D76">
        <w:t xml:space="preserve"> </w:t>
      </w:r>
      <w:r>
        <w:t>warum</w:t>
      </w:r>
      <w:r w:rsidR="003C2D76">
        <w:t xml:space="preserve"> </w:t>
      </w:r>
      <w:r>
        <w:t>den</w:t>
      </w:r>
      <w:r w:rsidR="003C2D76">
        <w:t xml:space="preserve"> </w:t>
      </w:r>
      <w:r>
        <w:t>Lazarus</w:t>
      </w:r>
      <w:r w:rsidR="003C2D76">
        <w:t xml:space="preserve"> </w:t>
      </w:r>
      <w:r>
        <w:t>aufwecken,</w:t>
      </w:r>
      <w:r w:rsidR="003C2D76">
        <w:t xml:space="preserve"> </w:t>
      </w:r>
      <w:r>
        <w:t>der</w:t>
      </w:r>
      <w:r w:rsidR="003C2D76">
        <w:t xml:space="preserve"> </w:t>
      </w:r>
      <w:r>
        <w:t>so</w:t>
      </w:r>
      <w:r w:rsidR="003C2D76">
        <w:t xml:space="preserve"> </w:t>
      </w:r>
      <w:r>
        <w:t>sanft</w:t>
      </w:r>
      <w:r w:rsidR="003C2D76">
        <w:t xml:space="preserve"> </w:t>
      </w:r>
      <w:r>
        <w:t>schlief</w:t>
      </w:r>
      <w:r w:rsidR="003C2D76">
        <w:t xml:space="preserve"> </w:t>
      </w:r>
      <w:r>
        <w:t>und</w:t>
      </w:r>
      <w:r w:rsidR="003C2D76">
        <w:t xml:space="preserve"> </w:t>
      </w:r>
      <w:r>
        <w:t>ruhete,</w:t>
      </w:r>
      <w:r w:rsidR="003C2D76">
        <w:t xml:space="preserve"> </w:t>
      </w:r>
      <w:r>
        <w:t>da</w:t>
      </w:r>
      <w:r w:rsidR="003C2D76">
        <w:t xml:space="preserve"> </w:t>
      </w:r>
      <w:r>
        <w:t>er</w:t>
      </w:r>
      <w:r w:rsidR="003C2D76">
        <w:t xml:space="preserve"> </w:t>
      </w:r>
      <w:r>
        <w:t>nun</w:t>
      </w:r>
      <w:r w:rsidR="003C2D76">
        <w:t xml:space="preserve"> </w:t>
      </w:r>
      <w:r>
        <w:t>noch</w:t>
      </w:r>
      <w:r w:rsidR="003C2D76">
        <w:t xml:space="preserve"> </w:t>
      </w:r>
      <w:r>
        <w:t>einmal</w:t>
      </w:r>
      <w:r w:rsidR="003C2D76">
        <w:t xml:space="preserve"> </w:t>
      </w:r>
      <w:r>
        <w:t>sterben</w:t>
      </w:r>
      <w:r w:rsidR="003C2D76">
        <w:t xml:space="preserve"> </w:t>
      </w:r>
      <w:r>
        <w:t>mußte,</w:t>
      </w:r>
      <w:r w:rsidR="003C2D76">
        <w:t xml:space="preserve"> </w:t>
      </w:r>
      <w:r>
        <w:t>und</w:t>
      </w:r>
      <w:r w:rsidR="003C2D76">
        <w:t xml:space="preserve"> </w:t>
      </w:r>
      <w:r>
        <w:t>der</w:t>
      </w:r>
      <w:r w:rsidR="003C2D76">
        <w:t xml:space="preserve"> </w:t>
      </w:r>
      <w:r>
        <w:t>hohe</w:t>
      </w:r>
      <w:r w:rsidR="003C2D76">
        <w:t xml:space="preserve"> </w:t>
      </w:r>
      <w:r>
        <w:t>Rat</w:t>
      </w:r>
      <w:r w:rsidR="003C2D76">
        <w:t xml:space="preserve"> </w:t>
      </w:r>
      <w:r>
        <w:t>gar</w:t>
      </w:r>
      <w:r w:rsidR="003C2D76">
        <w:t xml:space="preserve"> </w:t>
      </w:r>
      <w:r>
        <w:t>darnach</w:t>
      </w:r>
      <w:r w:rsidR="003C2D76">
        <w:t xml:space="preserve"> </w:t>
      </w:r>
      <w:r>
        <w:t>trachtete,</w:t>
      </w:r>
      <w:r w:rsidR="003C2D76">
        <w:t xml:space="preserve"> </w:t>
      </w:r>
      <w:r>
        <w:t>ihn</w:t>
      </w:r>
      <w:r w:rsidR="003C2D76">
        <w:t xml:space="preserve"> </w:t>
      </w:r>
      <w:r>
        <w:t>ums</w:t>
      </w:r>
      <w:r w:rsidR="003C2D76">
        <w:t xml:space="preserve"> </w:t>
      </w:r>
      <w:r>
        <w:t>Leben</w:t>
      </w:r>
      <w:r w:rsidR="003C2D76">
        <w:t xml:space="preserve"> </w:t>
      </w:r>
      <w:r>
        <w:t>zu</w:t>
      </w:r>
      <w:r w:rsidR="003C2D76">
        <w:t xml:space="preserve"> </w:t>
      </w:r>
      <w:r>
        <w:t>bringen,</w:t>
      </w:r>
      <w:r w:rsidR="003C2D76">
        <w:t xml:space="preserve"> </w:t>
      </w:r>
      <w:r>
        <w:t>er</w:t>
      </w:r>
      <w:r w:rsidR="003C2D76">
        <w:t xml:space="preserve"> </w:t>
      </w:r>
      <w:r>
        <w:t>auch</w:t>
      </w:r>
      <w:r w:rsidR="003C2D76">
        <w:t xml:space="preserve"> </w:t>
      </w:r>
      <w:r>
        <w:t>das</w:t>
      </w:r>
      <w:r w:rsidR="003C2D76">
        <w:t xml:space="preserve"> </w:t>
      </w:r>
      <w:r>
        <w:t>unerträgliche</w:t>
      </w:r>
      <w:r w:rsidR="003C2D76">
        <w:t xml:space="preserve"> </w:t>
      </w:r>
      <w:r>
        <w:t>Herzeleid</w:t>
      </w:r>
      <w:r w:rsidR="003C2D76">
        <w:t xml:space="preserve"> </w:t>
      </w:r>
      <w:r>
        <w:t>erleben</w:t>
      </w:r>
      <w:r w:rsidR="003C2D76">
        <w:t xml:space="preserve"> </w:t>
      </w:r>
      <w:r>
        <w:t>mußte,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seinen</w:t>
      </w:r>
      <w:r w:rsidR="003C2D76">
        <w:t xml:space="preserve"> </w:t>
      </w:r>
      <w:r>
        <w:t>Jesus</w:t>
      </w:r>
      <w:r w:rsidR="003C2D76">
        <w:t xml:space="preserve"> </w:t>
      </w:r>
      <w:r>
        <w:t>nahmen,</w:t>
      </w:r>
      <w:r w:rsidR="003C2D76">
        <w:t xml:space="preserve"> </w:t>
      </w:r>
      <w:r>
        <w:t>kreuzigten</w:t>
      </w:r>
      <w:r w:rsidR="003C2D76">
        <w:t xml:space="preserve"> </w:t>
      </w:r>
      <w:r>
        <w:t>und</w:t>
      </w:r>
      <w:r w:rsidR="003C2D76">
        <w:t xml:space="preserve"> </w:t>
      </w:r>
      <w:r>
        <w:t>töteten?</w:t>
      </w:r>
      <w:r w:rsidR="003C2D76">
        <w:t xml:space="preserve"> </w:t>
      </w:r>
      <w:r>
        <w:t>O</w:t>
      </w:r>
      <w:r w:rsidR="003C2D76">
        <w:t xml:space="preserve"> </w:t>
      </w:r>
      <w:r>
        <w:t>Güte!</w:t>
      </w:r>
      <w:r w:rsidR="003C2D76">
        <w:t xml:space="preserve"> </w:t>
      </w:r>
      <w:r>
        <w:t>O</w:t>
      </w:r>
      <w:r w:rsidR="003C2D76">
        <w:t xml:space="preserve"> </w:t>
      </w:r>
      <w:r>
        <w:t>wunderliche</w:t>
      </w:r>
      <w:r w:rsidR="003C2D76">
        <w:t xml:space="preserve"> </w:t>
      </w:r>
      <w:r>
        <w:t>Güte!</w:t>
      </w:r>
      <w:r w:rsidR="003C2D76">
        <w:t xml:space="preserve"> </w:t>
      </w:r>
      <w:r>
        <w:t>Wer</w:t>
      </w:r>
      <w:r w:rsidR="003C2D76">
        <w:t xml:space="preserve"> </w:t>
      </w:r>
      <w:r>
        <w:t>hat</w:t>
      </w:r>
      <w:r w:rsidR="003C2D76">
        <w:t xml:space="preserve"> </w:t>
      </w:r>
      <w:r>
        <w:t>des</w:t>
      </w:r>
      <w:r w:rsidR="003C2D76">
        <w:t xml:space="preserve"> </w:t>
      </w:r>
      <w:r>
        <w:t>Herrn</w:t>
      </w:r>
      <w:r w:rsidR="003C2D76">
        <w:t xml:space="preserve"> </w:t>
      </w:r>
      <w:r>
        <w:t>Sinn</w:t>
      </w:r>
      <w:r w:rsidR="003C2D76">
        <w:t xml:space="preserve"> </w:t>
      </w:r>
      <w:r>
        <w:t>erkannt?</w:t>
      </w:r>
      <w:r w:rsidR="003C2D76">
        <w:t xml:space="preserve"> </w:t>
      </w:r>
      <w:r>
        <w:t>Wie</w:t>
      </w:r>
      <w:r w:rsidR="003C2D76">
        <w:t xml:space="preserve"> </w:t>
      </w:r>
      <w:r>
        <w:t>wunderlich,</w:t>
      </w:r>
      <w:r w:rsidR="003C2D76">
        <w:t xml:space="preserve"> </w:t>
      </w:r>
      <w:r>
        <w:t>wenn</w:t>
      </w:r>
      <w:r w:rsidR="003C2D76">
        <w:t xml:space="preserve"> </w:t>
      </w:r>
      <w:r>
        <w:t>sich</w:t>
      </w:r>
      <w:r w:rsidR="003C2D76">
        <w:t xml:space="preserve"> </w:t>
      </w:r>
      <w:r>
        <w:t>die</w:t>
      </w:r>
      <w:r w:rsidR="003C2D76">
        <w:t xml:space="preserve"> </w:t>
      </w:r>
      <w:r>
        <w:t>Seele</w:t>
      </w:r>
      <w:r w:rsidR="003C2D76">
        <w:t xml:space="preserve"> </w:t>
      </w:r>
      <w:r>
        <w:t>zum</w:t>
      </w:r>
      <w:r w:rsidR="003C2D76">
        <w:t xml:space="preserve"> </w:t>
      </w:r>
      <w:r>
        <w:t>Guten</w:t>
      </w:r>
      <w:r w:rsidR="003C2D76">
        <w:t xml:space="preserve"> </w:t>
      </w:r>
      <w:r>
        <w:t>neiget</w:t>
      </w:r>
      <w:r w:rsidR="003C2D76">
        <w:t xml:space="preserve"> </w:t>
      </w:r>
      <w:r>
        <w:t>und</w:t>
      </w:r>
      <w:r w:rsidR="003C2D76">
        <w:t xml:space="preserve"> </w:t>
      </w:r>
      <w:r>
        <w:t>nun</w:t>
      </w:r>
      <w:r w:rsidR="003C2D76">
        <w:t xml:space="preserve"> </w:t>
      </w:r>
      <w:r>
        <w:t>wohl</w:t>
      </w:r>
      <w:r w:rsidR="003C2D76">
        <w:t xml:space="preserve"> </w:t>
      </w:r>
      <w:r>
        <w:t>Widerstand</w:t>
      </w:r>
      <w:r w:rsidR="003C2D76">
        <w:t xml:space="preserve"> </w:t>
      </w:r>
      <w:r>
        <w:t>auf</w:t>
      </w:r>
      <w:r w:rsidR="003C2D76">
        <w:t xml:space="preserve"> </w:t>
      </w:r>
      <w:r>
        <w:t>Widerstand</w:t>
      </w:r>
      <w:r w:rsidR="003C2D76">
        <w:t xml:space="preserve"> </w:t>
      </w:r>
      <w:r>
        <w:t>findet</w:t>
      </w:r>
      <w:r w:rsidR="003C2D76">
        <w:t xml:space="preserve"> </w:t>
      </w:r>
      <w:r>
        <w:t>von</w:t>
      </w:r>
      <w:r w:rsidR="003C2D76">
        <w:t xml:space="preserve"> </w:t>
      </w:r>
      <w:r>
        <w:t>außen</w:t>
      </w:r>
      <w:r w:rsidR="003C2D76">
        <w:t xml:space="preserve"> </w:t>
      </w:r>
      <w:r>
        <w:t>und</w:t>
      </w:r>
      <w:r w:rsidR="003C2D76">
        <w:t xml:space="preserve"> </w:t>
      </w:r>
      <w:r>
        <w:t>von</w:t>
      </w:r>
      <w:r w:rsidR="003C2D76">
        <w:t xml:space="preserve"> </w:t>
      </w:r>
      <w:r>
        <w:t>innen,</w:t>
      </w:r>
      <w:r w:rsidR="003C2D76">
        <w:t xml:space="preserve"> </w:t>
      </w:r>
      <w:r>
        <w:t>so</w:t>
      </w:r>
      <w:r w:rsidR="003C2D76">
        <w:t xml:space="preserve"> </w:t>
      </w:r>
      <w:r>
        <w:t>daß</w:t>
      </w:r>
      <w:r w:rsidR="003C2D76">
        <w:t xml:space="preserve"> </w:t>
      </w:r>
      <w:r>
        <w:t>man</w:t>
      </w:r>
      <w:r w:rsidR="003C2D76">
        <w:t xml:space="preserve"> </w:t>
      </w:r>
      <w:r>
        <w:t>wohl</w:t>
      </w:r>
      <w:r w:rsidR="003C2D76">
        <w:t xml:space="preserve"> </w:t>
      </w:r>
      <w:r>
        <w:t>erweckte</w:t>
      </w:r>
      <w:r w:rsidR="003C2D76">
        <w:t xml:space="preserve"> </w:t>
      </w:r>
      <w:r>
        <w:t>Seelen</w:t>
      </w:r>
      <w:r w:rsidR="003C2D76">
        <w:t xml:space="preserve"> </w:t>
      </w:r>
      <w:r>
        <w:t>sagen</w:t>
      </w:r>
      <w:r w:rsidR="003C2D76">
        <w:t xml:space="preserve"> </w:t>
      </w:r>
      <w:r>
        <w:t>und</w:t>
      </w:r>
      <w:r w:rsidR="003C2D76">
        <w:t xml:space="preserve"> </w:t>
      </w:r>
      <w:r>
        <w:t>klagen</w:t>
      </w:r>
      <w:r w:rsidR="003C2D76">
        <w:t xml:space="preserve"> </w:t>
      </w:r>
      <w:r>
        <w:t>hört:</w:t>
      </w:r>
      <w:r w:rsidR="003C2D76">
        <w:t xml:space="preserve"> </w:t>
      </w:r>
      <w:r>
        <w:t>Ach,</w:t>
      </w:r>
      <w:r w:rsidR="003C2D76">
        <w:t xml:space="preserve"> </w:t>
      </w:r>
      <w:r>
        <w:t>wer</w:t>
      </w:r>
      <w:r w:rsidR="003C2D76">
        <w:t xml:space="preserve"> </w:t>
      </w:r>
      <w:r>
        <w:t>bin</w:t>
      </w:r>
      <w:r w:rsidR="003C2D76">
        <w:t xml:space="preserve"> </w:t>
      </w:r>
      <w:r>
        <w:t>ich,</w:t>
      </w:r>
      <w:r w:rsidR="003C2D76">
        <w:t xml:space="preserve"> </w:t>
      </w:r>
      <w:r>
        <w:t>mein</w:t>
      </w:r>
      <w:r w:rsidR="003C2D76">
        <w:t xml:space="preserve"> </w:t>
      </w:r>
      <w:r>
        <w:t>Erlöser?</w:t>
      </w:r>
      <w:r w:rsidR="003C2D76">
        <w:t xml:space="preserve"> </w:t>
      </w:r>
      <w:r>
        <w:t>Täglich</w:t>
      </w:r>
      <w:r w:rsidR="003C2D76">
        <w:t xml:space="preserve"> </w:t>
      </w:r>
      <w:r>
        <w:t>böser</w:t>
      </w:r>
      <w:r w:rsidR="003C2D76">
        <w:t xml:space="preserve"> </w:t>
      </w:r>
      <w:r>
        <w:t>find'</w:t>
      </w:r>
      <w:r w:rsidR="003C2D76">
        <w:t xml:space="preserve"> </w:t>
      </w:r>
      <w:r>
        <w:t>ich</w:t>
      </w:r>
      <w:r w:rsidR="003C2D76">
        <w:t xml:space="preserve"> </w:t>
      </w:r>
      <w:r>
        <w:t>meiner</w:t>
      </w:r>
      <w:r w:rsidR="003C2D76">
        <w:t xml:space="preserve"> </w:t>
      </w:r>
      <w:r>
        <w:t>Seele</w:t>
      </w:r>
      <w:r w:rsidR="003C2D76">
        <w:t xml:space="preserve"> </w:t>
      </w:r>
      <w:r>
        <w:t>stand;</w:t>
      </w:r>
      <w:r w:rsidR="003C2D76">
        <w:t xml:space="preserve"> </w:t>
      </w:r>
      <w:r>
        <w:t>oder</w:t>
      </w:r>
      <w:r w:rsidR="003C2D76">
        <w:t xml:space="preserve"> </w:t>
      </w:r>
      <w:r>
        <w:t>auch:</w:t>
      </w:r>
      <w:r w:rsidR="003C2D76">
        <w:t xml:space="preserve"> </w:t>
      </w:r>
    </w:p>
    <w:p w14:paraId="3010194A" w14:textId="7BE960C5" w:rsidR="00830531" w:rsidRDefault="00830531" w:rsidP="00830531">
      <w:pPr>
        <w:pStyle w:val="StandardWeb"/>
      </w:pPr>
      <w:r>
        <w:t>Herzens-Jesu,</w:t>
      </w:r>
      <w:r w:rsidR="003C2D76">
        <w:t xml:space="preserve"> </w:t>
      </w:r>
      <w:r>
        <w:t>mein</w:t>
      </w:r>
      <w:r w:rsidR="003C2D76">
        <w:t xml:space="preserve"> </w:t>
      </w:r>
      <w:r>
        <w:t>Verderben</w:t>
      </w:r>
      <w:r>
        <w:br/>
        <w:t>Ist</w:t>
      </w:r>
      <w:r w:rsidR="003C2D76">
        <w:t xml:space="preserve"> </w:t>
      </w:r>
      <w:r>
        <w:t>ganz</w:t>
      </w:r>
      <w:r w:rsidR="003C2D76">
        <w:t xml:space="preserve"> </w:t>
      </w:r>
      <w:r>
        <w:t>unergründlich</w:t>
      </w:r>
      <w:r w:rsidR="003C2D76">
        <w:t xml:space="preserve"> </w:t>
      </w:r>
      <w:r>
        <w:t>tief;</w:t>
      </w:r>
      <w:r>
        <w:br/>
        <w:t>Lange</w:t>
      </w:r>
      <w:r w:rsidR="003C2D76">
        <w:t xml:space="preserve"> </w:t>
      </w:r>
      <w:r>
        <w:t>war</w:t>
      </w:r>
      <w:r w:rsidR="003C2D76">
        <w:t xml:space="preserve"> </w:t>
      </w:r>
      <w:r>
        <w:t>ich</w:t>
      </w:r>
      <w:r w:rsidR="003C2D76">
        <w:t xml:space="preserve"> </w:t>
      </w:r>
      <w:r>
        <w:t>nicht</w:t>
      </w:r>
      <w:r w:rsidR="003C2D76">
        <w:t xml:space="preserve"> </w:t>
      </w:r>
      <w:r>
        <w:t>so</w:t>
      </w:r>
      <w:r w:rsidR="003C2D76">
        <w:t xml:space="preserve"> </w:t>
      </w:r>
      <w:r>
        <w:t>böse,</w:t>
      </w:r>
      <w:r>
        <w:br/>
        <w:t>Ehe</w:t>
      </w:r>
      <w:r w:rsidR="003C2D76">
        <w:t xml:space="preserve"> </w:t>
      </w:r>
      <w:r>
        <w:t>mich</w:t>
      </w:r>
      <w:r w:rsidR="003C2D76">
        <w:t xml:space="preserve"> </w:t>
      </w:r>
      <w:r>
        <w:t>die</w:t>
      </w:r>
      <w:r w:rsidR="003C2D76">
        <w:t xml:space="preserve"> </w:t>
      </w:r>
      <w:r>
        <w:t>Gnade</w:t>
      </w:r>
      <w:r w:rsidR="003C2D76">
        <w:t xml:space="preserve"> </w:t>
      </w:r>
      <w:r>
        <w:t>rief,</w:t>
      </w:r>
      <w:r>
        <w:br/>
        <w:t>Als</w:t>
      </w:r>
      <w:r w:rsidR="003C2D76">
        <w:t xml:space="preserve"> </w:t>
      </w:r>
      <w:r>
        <w:t>ich</w:t>
      </w:r>
      <w:r w:rsidR="003C2D76">
        <w:t xml:space="preserve"> </w:t>
      </w:r>
      <w:r>
        <w:t>mich</w:t>
      </w:r>
      <w:r w:rsidR="003C2D76">
        <w:t xml:space="preserve"> </w:t>
      </w:r>
      <w:r>
        <w:t>jetzund</w:t>
      </w:r>
      <w:r w:rsidR="003C2D76">
        <w:t xml:space="preserve"> </w:t>
      </w:r>
      <w:r>
        <w:t>erkenne,</w:t>
      </w:r>
      <w:r>
        <w:br/>
        <w:t>Da</w:t>
      </w:r>
      <w:r w:rsidR="003C2D76">
        <w:t xml:space="preserve"> </w:t>
      </w:r>
      <w:r>
        <w:t>ich</w:t>
      </w:r>
      <w:r w:rsidR="003C2D76">
        <w:t xml:space="preserve"> </w:t>
      </w:r>
      <w:r>
        <w:t>nach</w:t>
      </w:r>
      <w:r w:rsidR="003C2D76">
        <w:t xml:space="preserve"> </w:t>
      </w:r>
      <w:r>
        <w:t>dem</w:t>
      </w:r>
      <w:r w:rsidR="003C2D76">
        <w:t xml:space="preserve"> </w:t>
      </w:r>
      <w:r>
        <w:t>Kleinod</w:t>
      </w:r>
      <w:r w:rsidR="003C2D76">
        <w:t xml:space="preserve"> </w:t>
      </w:r>
      <w:r>
        <w:t>renne.</w:t>
      </w:r>
      <w:r w:rsidR="003C2D76">
        <w:t xml:space="preserve"> </w:t>
      </w:r>
    </w:p>
    <w:p w14:paraId="74A6E679" w14:textId="4E418896" w:rsidR="00830531" w:rsidRDefault="00830531" w:rsidP="00830531">
      <w:pPr>
        <w:pStyle w:val="StandardWeb"/>
      </w:pPr>
      <w:r>
        <w:t>Als</w:t>
      </w:r>
      <w:r w:rsidR="003C2D76">
        <w:t xml:space="preserve"> </w:t>
      </w:r>
      <w:r>
        <w:t>jenes</w:t>
      </w:r>
      <w:r w:rsidR="003C2D76">
        <w:t xml:space="preserve"> </w:t>
      </w:r>
      <w:r>
        <w:t>vom</w:t>
      </w:r>
      <w:r w:rsidR="003C2D76">
        <w:t xml:space="preserve"> </w:t>
      </w:r>
      <w:r>
        <w:t>Teufel</w:t>
      </w:r>
      <w:r w:rsidR="003C2D76">
        <w:t xml:space="preserve"> </w:t>
      </w:r>
      <w:r>
        <w:t>geplagte</w:t>
      </w:r>
      <w:r w:rsidR="003C2D76">
        <w:t xml:space="preserve"> </w:t>
      </w:r>
      <w:r>
        <w:t>Knäblein</w:t>
      </w:r>
      <w:r w:rsidR="003C2D76">
        <w:t xml:space="preserve"> </w:t>
      </w:r>
      <w:r>
        <w:t>zu</w:t>
      </w:r>
      <w:r w:rsidR="003C2D76">
        <w:t xml:space="preserve"> </w:t>
      </w:r>
      <w:r>
        <w:t>Jesu</w:t>
      </w:r>
      <w:r w:rsidR="003C2D76">
        <w:t xml:space="preserve"> </w:t>
      </w:r>
      <w:r>
        <w:t>gebracht</w:t>
      </w:r>
      <w:r w:rsidR="003C2D76">
        <w:t xml:space="preserve"> </w:t>
      </w:r>
      <w:r>
        <w:t>wurde,</w:t>
      </w:r>
      <w:r w:rsidR="003C2D76">
        <w:t xml:space="preserve"> </w:t>
      </w:r>
      <w:r>
        <w:t>so</w:t>
      </w:r>
      <w:r w:rsidR="003C2D76">
        <w:t xml:space="preserve"> </w:t>
      </w:r>
      <w:r>
        <w:t>wurde</w:t>
      </w:r>
      <w:r w:rsidR="003C2D76">
        <w:t xml:space="preserve"> </w:t>
      </w:r>
      <w:r>
        <w:t>es</w:t>
      </w:r>
      <w:r w:rsidR="003C2D76">
        <w:t xml:space="preserve"> </w:t>
      </w:r>
      <w:r>
        <w:t>unter</w:t>
      </w:r>
      <w:r w:rsidR="003C2D76">
        <w:t xml:space="preserve"> </w:t>
      </w:r>
      <w:r>
        <w:t>seinen</w:t>
      </w:r>
      <w:r w:rsidR="003C2D76">
        <w:t xml:space="preserve"> </w:t>
      </w:r>
      <w:r>
        <w:t>heilenden</w:t>
      </w:r>
      <w:r w:rsidR="003C2D76">
        <w:t xml:space="preserve"> </w:t>
      </w:r>
      <w:r>
        <w:t>Händen</w:t>
      </w:r>
      <w:r w:rsidR="003C2D76">
        <w:t xml:space="preserve"> </w:t>
      </w:r>
      <w:r>
        <w:t>so</w:t>
      </w:r>
      <w:r w:rsidR="003C2D76">
        <w:t xml:space="preserve"> </w:t>
      </w:r>
      <w:r>
        <w:t>arg</w:t>
      </w:r>
      <w:r w:rsidR="003C2D76">
        <w:t xml:space="preserve"> </w:t>
      </w:r>
      <w:r>
        <w:t>mit</w:t>
      </w:r>
      <w:r w:rsidR="003C2D76">
        <w:t xml:space="preserve"> </w:t>
      </w:r>
      <w:r>
        <w:t>ihm,</w:t>
      </w:r>
      <w:r w:rsidR="003C2D76">
        <w:t xml:space="preserve"> </w:t>
      </w:r>
      <w:r>
        <w:t>daß</w:t>
      </w:r>
      <w:r w:rsidR="003C2D76">
        <w:t xml:space="preserve"> </w:t>
      </w:r>
      <w:r>
        <w:t>etliche</w:t>
      </w:r>
      <w:r w:rsidR="003C2D76">
        <w:t xml:space="preserve"> </w:t>
      </w:r>
      <w:r>
        <w:t>sagten:</w:t>
      </w:r>
      <w:r w:rsidR="003C2D76">
        <w:t xml:space="preserve"> </w:t>
      </w:r>
      <w:r>
        <w:t>Er</w:t>
      </w:r>
      <w:r w:rsidR="003C2D76">
        <w:t xml:space="preserve"> </w:t>
      </w:r>
      <w:r>
        <w:t>ist</w:t>
      </w:r>
      <w:r w:rsidR="003C2D76">
        <w:t xml:space="preserve"> </w:t>
      </w:r>
      <w:r>
        <w:t>tot.</w:t>
      </w:r>
      <w:r w:rsidR="003C2D76">
        <w:t xml:space="preserve"> </w:t>
      </w:r>
      <w:r>
        <w:t>Wenn</w:t>
      </w:r>
      <w:r w:rsidR="003C2D76">
        <w:t xml:space="preserve"> </w:t>
      </w: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jemanden</w:t>
      </w:r>
      <w:r w:rsidR="003C2D76">
        <w:t xml:space="preserve"> </w:t>
      </w:r>
      <w:r>
        <w:t>demütigt,</w:t>
      </w:r>
      <w:r w:rsidR="003C2D76">
        <w:t xml:space="preserve"> </w:t>
      </w:r>
      <w:r>
        <w:t>um</w:t>
      </w:r>
      <w:r w:rsidR="003C2D76">
        <w:t xml:space="preserve"> </w:t>
      </w:r>
      <w:r>
        <w:t>ihn</w:t>
      </w:r>
      <w:r w:rsidR="003C2D76">
        <w:t xml:space="preserve"> </w:t>
      </w:r>
      <w:r>
        <w:t>groß</w:t>
      </w:r>
      <w:r w:rsidR="003C2D76">
        <w:t xml:space="preserve"> </w:t>
      </w:r>
      <w:r>
        <w:t>zu</w:t>
      </w:r>
      <w:r w:rsidR="003C2D76">
        <w:t xml:space="preserve"> </w:t>
      </w:r>
      <w:r>
        <w:t>machen,</w:t>
      </w:r>
      <w:r w:rsidR="003C2D76">
        <w:t xml:space="preserve"> </w:t>
      </w:r>
      <w:r>
        <w:t>und</w:t>
      </w:r>
      <w:r w:rsidR="003C2D76">
        <w:t xml:space="preserve"> </w:t>
      </w:r>
      <w:r>
        <w:t>tötet,</w:t>
      </w:r>
      <w:r w:rsidR="003C2D76">
        <w:t xml:space="preserve"> </w:t>
      </w:r>
      <w:r>
        <w:t>ihn</w:t>
      </w:r>
      <w:r w:rsidR="003C2D76">
        <w:t xml:space="preserve"> </w:t>
      </w:r>
      <w:r>
        <w:t>lebendig</w:t>
      </w:r>
      <w:r w:rsidR="003C2D76">
        <w:t xml:space="preserve"> </w:t>
      </w:r>
      <w:r>
        <w:t>zu</w:t>
      </w:r>
      <w:r w:rsidR="003C2D76">
        <w:t xml:space="preserve"> </w:t>
      </w:r>
      <w:r>
        <w:t>machen,</w:t>
      </w:r>
      <w:r w:rsidR="003C2D76">
        <w:t xml:space="preserve"> </w:t>
      </w:r>
      <w:r>
        <w:t>so</w:t>
      </w:r>
      <w:r w:rsidR="003C2D76">
        <w:t xml:space="preserve"> </w:t>
      </w:r>
      <w:r>
        <w:t>ist</w:t>
      </w:r>
      <w:r w:rsidR="003C2D76">
        <w:t xml:space="preserve"> </w:t>
      </w:r>
      <w:r>
        <w:t>das</w:t>
      </w:r>
      <w:r w:rsidR="003C2D76">
        <w:t xml:space="preserve"> </w:t>
      </w:r>
      <w:r>
        <w:t>eine</w:t>
      </w:r>
      <w:r w:rsidR="003C2D76">
        <w:t xml:space="preserve"> </w:t>
      </w:r>
      <w:r>
        <w:t>sehr</w:t>
      </w:r>
      <w:r w:rsidR="003C2D76">
        <w:t xml:space="preserve"> </w:t>
      </w:r>
      <w:r>
        <w:t>wunderliche</w:t>
      </w:r>
      <w:r w:rsidR="003C2D76">
        <w:t xml:space="preserve"> </w:t>
      </w:r>
      <w:r>
        <w:t>Güte.</w:t>
      </w:r>
      <w:r w:rsidR="003C2D76">
        <w:t xml:space="preserve"> </w:t>
      </w:r>
      <w:r>
        <w:t>Als</w:t>
      </w:r>
      <w:r w:rsidR="003C2D76">
        <w:t xml:space="preserve"> </w:t>
      </w:r>
      <w:r>
        <w:t>wunderlich</w:t>
      </w:r>
      <w:r w:rsidR="003C2D76">
        <w:t xml:space="preserve"> </w:t>
      </w:r>
      <w:r>
        <w:t>gestaltet</w:t>
      </w:r>
      <w:r w:rsidR="003C2D76">
        <w:t xml:space="preserve"> </w:t>
      </w:r>
      <w:r>
        <w:t>sich</w:t>
      </w:r>
      <w:r w:rsidR="003C2D76">
        <w:t xml:space="preserve"> </w:t>
      </w: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Gottes,</w:t>
      </w:r>
      <w:r w:rsidR="003C2D76">
        <w:t xml:space="preserve"> </w:t>
      </w:r>
      <w:r>
        <w:t>wenn</w:t>
      </w:r>
      <w:r w:rsidR="003C2D76">
        <w:t xml:space="preserve"> </w:t>
      </w:r>
      <w:r>
        <w:t>die</w:t>
      </w:r>
      <w:r w:rsidR="003C2D76">
        <w:t xml:space="preserve"> </w:t>
      </w:r>
      <w:r>
        <w:t>ersehnte,</w:t>
      </w:r>
      <w:r w:rsidR="003C2D76">
        <w:t xml:space="preserve"> </w:t>
      </w:r>
      <w:r>
        <w:t>verheißene</w:t>
      </w:r>
      <w:r w:rsidR="003C2D76">
        <w:t xml:space="preserve"> </w:t>
      </w:r>
      <w:r>
        <w:t>und</w:t>
      </w:r>
      <w:r w:rsidR="003C2D76">
        <w:t xml:space="preserve"> </w:t>
      </w:r>
      <w:r>
        <w:t>erbetene</w:t>
      </w:r>
      <w:r w:rsidR="003C2D76">
        <w:t xml:space="preserve"> </w:t>
      </w:r>
      <w:r>
        <w:t>Hülfe</w:t>
      </w:r>
      <w:r w:rsidR="003C2D76">
        <w:t xml:space="preserve"> </w:t>
      </w:r>
      <w:r>
        <w:t>lange</w:t>
      </w:r>
      <w:r w:rsidR="003C2D76">
        <w:t xml:space="preserve"> </w:t>
      </w:r>
      <w:r>
        <w:t>und</w:t>
      </w:r>
      <w:r w:rsidR="003C2D76">
        <w:t xml:space="preserve"> </w:t>
      </w:r>
      <w:r>
        <w:t>wohl</w:t>
      </w:r>
      <w:r w:rsidR="003C2D76">
        <w:t xml:space="preserve"> </w:t>
      </w:r>
      <w:r>
        <w:t>so</w:t>
      </w:r>
      <w:r w:rsidR="003C2D76">
        <w:t xml:space="preserve"> </w:t>
      </w:r>
      <w:r>
        <w:t>lange</w:t>
      </w:r>
      <w:r w:rsidR="003C2D76">
        <w:t xml:space="preserve"> </w:t>
      </w:r>
      <w:r>
        <w:t>verzeucht,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unmöglich</w:t>
      </w:r>
      <w:r w:rsidR="003C2D76">
        <w:t xml:space="preserve"> </w:t>
      </w:r>
      <w:r>
        <w:t>geworden</w:t>
      </w:r>
      <w:r w:rsidR="003C2D76">
        <w:t xml:space="preserve"> </w:t>
      </w:r>
      <w:r>
        <w:t>zu</w:t>
      </w:r>
      <w:r w:rsidR="003C2D76">
        <w:t xml:space="preserve"> </w:t>
      </w:r>
      <w:r>
        <w:t>sein</w:t>
      </w:r>
      <w:r w:rsidR="003C2D76">
        <w:t xml:space="preserve"> </w:t>
      </w:r>
      <w:r>
        <w:t>scheint,</w:t>
      </w:r>
      <w:r w:rsidR="003C2D76">
        <w:t xml:space="preserve"> </w:t>
      </w:r>
      <w:r>
        <w:t>und</w:t>
      </w:r>
      <w:r w:rsidR="003C2D76">
        <w:t xml:space="preserve"> </w:t>
      </w:r>
      <w:r>
        <w:t>dagegen</w:t>
      </w:r>
      <w:r w:rsidR="003C2D76">
        <w:t xml:space="preserve"> </w:t>
      </w:r>
      <w:r>
        <w:t>das</w:t>
      </w:r>
      <w:r w:rsidR="003C2D76">
        <w:t xml:space="preserve"> </w:t>
      </w:r>
      <w:r>
        <w:t>Übel</w:t>
      </w:r>
      <w:r w:rsidR="003C2D76">
        <w:t xml:space="preserve"> </w:t>
      </w:r>
      <w:r>
        <w:t>so</w:t>
      </w:r>
      <w:r w:rsidR="003C2D76">
        <w:t xml:space="preserve"> </w:t>
      </w:r>
      <w:r>
        <w:t>lange</w:t>
      </w:r>
      <w:r w:rsidR="003C2D76">
        <w:t xml:space="preserve"> </w:t>
      </w:r>
      <w:r>
        <w:t>drückt,</w:t>
      </w:r>
      <w:r w:rsidR="003C2D76">
        <w:t xml:space="preserve"> </w:t>
      </w:r>
      <w:r>
        <w:t>als</w:t>
      </w:r>
      <w:r w:rsidR="003C2D76">
        <w:t xml:space="preserve"> </w:t>
      </w:r>
      <w:r>
        <w:t>ob</w:t>
      </w:r>
      <w:r w:rsidR="003C2D76">
        <w:t xml:space="preserve"> </w:t>
      </w:r>
      <w:r>
        <w:t>gar</w:t>
      </w:r>
      <w:r w:rsidR="003C2D76">
        <w:t xml:space="preserve"> </w:t>
      </w:r>
      <w:r>
        <w:t>kein</w:t>
      </w:r>
      <w:r w:rsidR="003C2D76">
        <w:t xml:space="preserve"> </w:t>
      </w:r>
      <w:r>
        <w:t>Aufhören</w:t>
      </w:r>
      <w:r w:rsidR="003C2D76">
        <w:t xml:space="preserve"> </w:t>
      </w:r>
      <w:r>
        <w:t>daran</w:t>
      </w:r>
      <w:r w:rsidR="003C2D76">
        <w:t xml:space="preserve"> </w:t>
      </w:r>
      <w:r>
        <w:t>wäre.</w:t>
      </w:r>
      <w:r w:rsidR="003C2D76">
        <w:t xml:space="preserve"> </w:t>
      </w:r>
      <w:r>
        <w:t>Wie</w:t>
      </w:r>
      <w:r w:rsidR="003C2D76">
        <w:t xml:space="preserve"> </w:t>
      </w:r>
      <w:r>
        <w:t>das</w:t>
      </w:r>
      <w:r w:rsidR="003C2D76">
        <w:t xml:space="preserve"> </w:t>
      </w:r>
      <w:r>
        <w:t>Herz</w:t>
      </w:r>
      <w:r w:rsidR="003C2D76">
        <w:t xml:space="preserve"> </w:t>
      </w:r>
      <w:r>
        <w:t>durch</w:t>
      </w:r>
      <w:r w:rsidR="003C2D76">
        <w:t xml:space="preserve"> </w:t>
      </w:r>
      <w:r>
        <w:t>solche</w:t>
      </w:r>
      <w:r w:rsidR="003C2D76">
        <w:t xml:space="preserve"> </w:t>
      </w:r>
      <w:r>
        <w:t>Wege</w:t>
      </w:r>
      <w:r w:rsidR="003C2D76">
        <w:t xml:space="preserve"> </w:t>
      </w:r>
      <w:r>
        <w:t>zerrissen,</w:t>
      </w:r>
      <w:r w:rsidR="003C2D76">
        <w:t xml:space="preserve"> </w:t>
      </w:r>
      <w:r>
        <w:t>mit</w:t>
      </w:r>
      <w:r w:rsidR="003C2D76">
        <w:t xml:space="preserve"> </w:t>
      </w:r>
      <w:r>
        <w:t>welchen</w:t>
      </w:r>
      <w:r w:rsidR="003C2D76">
        <w:t xml:space="preserve"> </w:t>
      </w:r>
      <w:r>
        <w:t>schmerzhaften</w:t>
      </w:r>
      <w:r w:rsidR="003C2D76">
        <w:t xml:space="preserve"> </w:t>
      </w:r>
      <w:r>
        <w:t>Empfindungen</w:t>
      </w:r>
      <w:r w:rsidR="003C2D76">
        <w:t xml:space="preserve"> </w:t>
      </w:r>
      <w:r>
        <w:t>und</w:t>
      </w:r>
      <w:r w:rsidR="003C2D76">
        <w:t xml:space="preserve"> </w:t>
      </w:r>
      <w:r>
        <w:t>schweren</w:t>
      </w:r>
      <w:r w:rsidR="003C2D76">
        <w:t xml:space="preserve"> </w:t>
      </w:r>
      <w:r>
        <w:t>Gedanken</w:t>
      </w:r>
      <w:r w:rsidR="003C2D76">
        <w:t xml:space="preserve"> </w:t>
      </w:r>
      <w:r>
        <w:t>es</w:t>
      </w:r>
      <w:r w:rsidR="003C2D76">
        <w:t xml:space="preserve"> </w:t>
      </w:r>
      <w:r>
        <w:t>durchbohrt</w:t>
      </w:r>
      <w:r w:rsidR="003C2D76">
        <w:t xml:space="preserve"> </w:t>
      </w:r>
      <w:r>
        <w:t>werden</w:t>
      </w:r>
      <w:r w:rsidR="003C2D76">
        <w:t xml:space="preserve"> </w:t>
      </w:r>
      <w:r>
        <w:t>kann,</w:t>
      </w:r>
      <w:r w:rsidR="003C2D76">
        <w:t xml:space="preserve"> </w:t>
      </w:r>
      <w:r>
        <w:t>drückt</w:t>
      </w:r>
      <w:r w:rsidR="003C2D76">
        <w:t xml:space="preserve"> </w:t>
      </w:r>
      <w:r>
        <w:t>namentlich</w:t>
      </w:r>
      <w:r w:rsidR="003C2D76">
        <w:t xml:space="preserve"> </w:t>
      </w:r>
      <w:r>
        <w:t>Assaph</w:t>
      </w:r>
      <w:r w:rsidR="003C2D76">
        <w:t xml:space="preserve"> </w:t>
      </w:r>
      <w:r>
        <w:t>Psalm</w:t>
      </w:r>
      <w:r w:rsidR="003C2D76">
        <w:t xml:space="preserve"> </w:t>
      </w:r>
      <w:r>
        <w:t>77</w:t>
      </w:r>
      <w:r w:rsidR="003C2D76">
        <w:t xml:space="preserve"> </w:t>
      </w:r>
      <w:r>
        <w:t>mit</w:t>
      </w:r>
      <w:r w:rsidR="003C2D76">
        <w:t xml:space="preserve"> </w:t>
      </w:r>
      <w:r>
        <w:t>erstaunlichen</w:t>
      </w:r>
      <w:r w:rsidR="003C2D76">
        <w:t xml:space="preserve"> </w:t>
      </w:r>
      <w:r>
        <w:t>Worten</w:t>
      </w:r>
      <w:r w:rsidR="003C2D76">
        <w:t xml:space="preserve"> </w:t>
      </w:r>
      <w:r>
        <w:t>aus,</w:t>
      </w:r>
      <w:r w:rsidR="003C2D76">
        <w:t xml:space="preserve"> </w:t>
      </w:r>
      <w:r>
        <w:t>wenn</w:t>
      </w:r>
      <w:r w:rsidR="003C2D76">
        <w:t xml:space="preserve"> </w:t>
      </w:r>
      <w:r>
        <w:t>er</w:t>
      </w:r>
      <w:r w:rsidR="003C2D76">
        <w:t xml:space="preserve"> </w:t>
      </w:r>
      <w:r>
        <w:t>sagt:</w:t>
      </w:r>
      <w:r w:rsidR="003C2D76">
        <w:t xml:space="preserve"> </w:t>
      </w:r>
      <w:r>
        <w:t>Wird</w:t>
      </w:r>
      <w:r w:rsidR="003C2D76">
        <w:t xml:space="preserve"> </w:t>
      </w:r>
      <w:r>
        <w:t>denn</w:t>
      </w:r>
      <w:r w:rsidR="003C2D76">
        <w:t xml:space="preserve"> </w:t>
      </w:r>
      <w:r>
        <w:t>der</w:t>
      </w:r>
      <w:r w:rsidR="003C2D76">
        <w:t xml:space="preserve"> </w:t>
      </w:r>
      <w:r>
        <w:t>Herr</w:t>
      </w:r>
      <w:r w:rsidR="003C2D76">
        <w:t xml:space="preserve"> </w:t>
      </w:r>
      <w:r>
        <w:t>ewiglich</w:t>
      </w:r>
      <w:r w:rsidR="003C2D76">
        <w:t xml:space="preserve"> </w:t>
      </w:r>
      <w:r>
        <w:t>verstoßen</w:t>
      </w:r>
      <w:r w:rsidR="003C2D76">
        <w:t xml:space="preserve"> </w:t>
      </w:r>
      <w:r>
        <w:t>und</w:t>
      </w:r>
      <w:r w:rsidR="003C2D76">
        <w:t xml:space="preserve"> </w:t>
      </w:r>
      <w:r>
        <w:t>fortan</w:t>
      </w:r>
      <w:r w:rsidR="003C2D76">
        <w:t xml:space="preserve"> </w:t>
      </w:r>
      <w:r>
        <w:t>keine</w:t>
      </w:r>
      <w:r w:rsidR="003C2D76">
        <w:t xml:space="preserve"> </w:t>
      </w:r>
      <w:r>
        <w:t>Gnade</w:t>
      </w:r>
      <w:r w:rsidR="003C2D76">
        <w:t xml:space="preserve"> </w:t>
      </w:r>
      <w:r>
        <w:t>mehr</w:t>
      </w:r>
      <w:r w:rsidR="003C2D76">
        <w:t xml:space="preserve"> </w:t>
      </w:r>
      <w:r>
        <w:t>erzeigen?</w:t>
      </w:r>
      <w:r w:rsidR="003C2D76">
        <w:t xml:space="preserve"> </w:t>
      </w:r>
      <w:r>
        <w:t>Ist's</w:t>
      </w:r>
      <w:r w:rsidR="003C2D76">
        <w:t xml:space="preserve"> </w:t>
      </w:r>
      <w:r>
        <w:t>denn</w:t>
      </w:r>
      <w:r w:rsidR="003C2D76">
        <w:t xml:space="preserve"> </w:t>
      </w:r>
      <w:r>
        <w:t>ganz</w:t>
      </w:r>
      <w:r w:rsidR="003C2D76">
        <w:t xml:space="preserve"> </w:t>
      </w:r>
      <w:r>
        <w:t>und</w:t>
      </w:r>
      <w:r w:rsidR="003C2D76">
        <w:t xml:space="preserve"> </w:t>
      </w:r>
      <w:r>
        <w:t>gar</w:t>
      </w:r>
      <w:r w:rsidR="003C2D76">
        <w:t xml:space="preserve"> </w:t>
      </w:r>
      <w:r>
        <w:t>aus</w:t>
      </w:r>
      <w:r w:rsidR="003C2D76">
        <w:t xml:space="preserve"> </w:t>
      </w:r>
      <w:r>
        <w:t>mit</w:t>
      </w:r>
      <w:r w:rsidR="003C2D76">
        <w:t xml:space="preserve"> </w:t>
      </w:r>
      <w:r>
        <w:t>seiner</w:t>
      </w:r>
      <w:r w:rsidR="003C2D76">
        <w:t xml:space="preserve"> </w:t>
      </w:r>
      <w:r>
        <w:t>Güte,</w:t>
      </w:r>
      <w:r w:rsidR="003C2D76">
        <w:t xml:space="preserve"> </w:t>
      </w:r>
      <w:r>
        <w:t>und</w:t>
      </w:r>
      <w:r w:rsidR="003C2D76">
        <w:t xml:space="preserve"> </w:t>
      </w:r>
      <w:r>
        <w:t>hat</w:t>
      </w:r>
      <w:r w:rsidR="003C2D76">
        <w:t xml:space="preserve"> </w:t>
      </w:r>
      <w:r>
        <w:t>die</w:t>
      </w:r>
      <w:r w:rsidR="003C2D76">
        <w:t xml:space="preserve"> </w:t>
      </w:r>
      <w:r>
        <w:t>Verheißung</w:t>
      </w:r>
      <w:r w:rsidR="003C2D76">
        <w:t xml:space="preserve"> </w:t>
      </w:r>
      <w:r>
        <w:t>ein</w:t>
      </w:r>
      <w:r w:rsidR="003C2D76">
        <w:t xml:space="preserve"> </w:t>
      </w:r>
      <w:r>
        <w:t>Ende?</w:t>
      </w:r>
      <w:r w:rsidR="003C2D76">
        <w:t xml:space="preserve"> </w:t>
      </w:r>
      <w:r>
        <w:t>Wenn</w:t>
      </w:r>
      <w:r w:rsidR="003C2D76">
        <w:t xml:space="preserve"> </w:t>
      </w:r>
      <w:r>
        <w:t>allerlei</w:t>
      </w:r>
      <w:r w:rsidR="003C2D76">
        <w:t xml:space="preserve"> </w:t>
      </w:r>
      <w:r>
        <w:t>Heimsuchungen</w:t>
      </w:r>
      <w:r w:rsidR="003C2D76">
        <w:t xml:space="preserve"> </w:t>
      </w:r>
      <w:r>
        <w:t>Stunden</w:t>
      </w:r>
      <w:r w:rsidR="003C2D76">
        <w:t xml:space="preserve"> </w:t>
      </w:r>
      <w:r>
        <w:t>oder</w:t>
      </w:r>
      <w:r w:rsidR="003C2D76">
        <w:t xml:space="preserve"> </w:t>
      </w:r>
      <w:r>
        <w:t>Tage</w:t>
      </w:r>
      <w:r w:rsidR="003C2D76">
        <w:t xml:space="preserve"> </w:t>
      </w:r>
      <w:r>
        <w:t>dauern,</w:t>
      </w:r>
      <w:r w:rsidR="003C2D76">
        <w:t xml:space="preserve"> </w:t>
      </w:r>
      <w:r>
        <w:t>möchte</w:t>
      </w:r>
      <w:r w:rsidR="003C2D76">
        <w:t xml:space="preserve"> </w:t>
      </w:r>
      <w:r>
        <w:t>man</w:t>
      </w:r>
      <w:r w:rsidR="003C2D76">
        <w:t xml:space="preserve"> </w:t>
      </w:r>
      <w:r>
        <w:t>sich</w:t>
      </w:r>
      <w:r w:rsidR="003C2D76">
        <w:t xml:space="preserve"> </w:t>
      </w:r>
      <w:r>
        <w:t>noch</w:t>
      </w:r>
      <w:r w:rsidR="003C2D76">
        <w:t xml:space="preserve"> </w:t>
      </w:r>
      <w:r>
        <w:t>darin</w:t>
      </w:r>
      <w:r w:rsidR="003C2D76">
        <w:t xml:space="preserve"> </w:t>
      </w:r>
      <w:r>
        <w:t>fügen,</w:t>
      </w:r>
      <w:r w:rsidR="003C2D76">
        <w:t xml:space="preserve"> </w:t>
      </w:r>
      <w:r>
        <w:t>wenn</w:t>
      </w:r>
      <w:r w:rsidR="003C2D76">
        <w:t xml:space="preserve"> </w:t>
      </w:r>
      <w:r>
        <w:t>sie</w:t>
      </w:r>
      <w:r w:rsidR="003C2D76">
        <w:t xml:space="preserve"> </w:t>
      </w:r>
      <w:r>
        <w:t>aber</w:t>
      </w:r>
      <w:r w:rsidR="003C2D76">
        <w:t xml:space="preserve"> </w:t>
      </w:r>
      <w:r>
        <w:t>Monate</w:t>
      </w:r>
      <w:r w:rsidR="003C2D76">
        <w:t xml:space="preserve"> </w:t>
      </w:r>
      <w:r>
        <w:t>und</w:t>
      </w:r>
      <w:r w:rsidR="003C2D76">
        <w:t xml:space="preserve"> </w:t>
      </w:r>
      <w:r>
        <w:t>Jahre</w:t>
      </w:r>
      <w:r w:rsidR="003C2D76">
        <w:t xml:space="preserve"> </w:t>
      </w:r>
      <w:r>
        <w:t>dauern,</w:t>
      </w:r>
      <w:r w:rsidR="003C2D76">
        <w:t xml:space="preserve"> </w:t>
      </w:r>
      <w:r>
        <w:t>möchte</w:t>
      </w:r>
      <w:r w:rsidR="003C2D76">
        <w:t xml:space="preserve"> </w:t>
      </w:r>
      <w:r>
        <w:t>man</w:t>
      </w:r>
      <w:r w:rsidR="003C2D76">
        <w:t xml:space="preserve"> </w:t>
      </w:r>
      <w:r>
        <w:t>sich</w:t>
      </w:r>
      <w:r w:rsidR="003C2D76">
        <w:t xml:space="preserve"> </w:t>
      </w:r>
      <w:r>
        <w:t>darüber</w:t>
      </w:r>
      <w:r w:rsidR="003C2D76">
        <w:t xml:space="preserve"> </w:t>
      </w:r>
      <w:r>
        <w:t>wundern.</w:t>
      </w:r>
      <w:r w:rsidR="003C2D76">
        <w:t xml:space="preserve"> </w:t>
      </w:r>
      <w:r>
        <w:t>Ein</w:t>
      </w:r>
      <w:r w:rsidR="003C2D76">
        <w:t xml:space="preserve"> </w:t>
      </w:r>
      <w:r>
        <w:t>Hiob</w:t>
      </w:r>
      <w:r w:rsidR="003C2D76">
        <w:t xml:space="preserve"> </w:t>
      </w:r>
      <w:r>
        <w:t>klagt:</w:t>
      </w:r>
      <w:r w:rsidR="003C2D76">
        <w:t xml:space="preserve"> </w:t>
      </w:r>
      <w:r>
        <w:t>ich</w:t>
      </w:r>
      <w:r w:rsidR="003C2D76">
        <w:t xml:space="preserve"> </w:t>
      </w:r>
      <w:r>
        <w:t>habe</w:t>
      </w:r>
      <w:r w:rsidR="003C2D76">
        <w:t xml:space="preserve"> </w:t>
      </w:r>
      <w:r>
        <w:t>viele</w:t>
      </w:r>
      <w:r w:rsidR="003C2D76">
        <w:t xml:space="preserve"> </w:t>
      </w:r>
      <w:r>
        <w:t>Monate</w:t>
      </w:r>
      <w:r w:rsidR="003C2D76">
        <w:t xml:space="preserve"> </w:t>
      </w:r>
      <w:r>
        <w:t>hindurch</w:t>
      </w:r>
      <w:r w:rsidR="003C2D76">
        <w:t xml:space="preserve"> </w:t>
      </w:r>
      <w:r>
        <w:t>vergeblich</w:t>
      </w:r>
      <w:r w:rsidR="003C2D76">
        <w:t xml:space="preserve"> </w:t>
      </w:r>
      <w:r>
        <w:t>gearbeitet,</w:t>
      </w:r>
      <w:r w:rsidR="003C2D76">
        <w:t xml:space="preserve"> </w:t>
      </w:r>
      <w:r>
        <w:t>und</w:t>
      </w:r>
      <w:r w:rsidR="003C2D76">
        <w:t xml:space="preserve"> </w:t>
      </w:r>
      <w:r>
        <w:t>der</w:t>
      </w:r>
      <w:r w:rsidR="003C2D76">
        <w:t xml:space="preserve"> </w:t>
      </w:r>
      <w:r>
        <w:t>betrübten</w:t>
      </w:r>
      <w:r w:rsidR="003C2D76">
        <w:t xml:space="preserve"> </w:t>
      </w:r>
      <w:r>
        <w:t>Nächte</w:t>
      </w:r>
      <w:r w:rsidR="003C2D76">
        <w:t xml:space="preserve"> </w:t>
      </w:r>
      <w:r>
        <w:t>sind</w:t>
      </w:r>
      <w:r w:rsidR="003C2D76">
        <w:t xml:space="preserve"> </w:t>
      </w:r>
      <w:r>
        <w:t>mir</w:t>
      </w:r>
      <w:r w:rsidR="003C2D76">
        <w:t xml:space="preserve"> </w:t>
      </w:r>
      <w:r>
        <w:t>viele</w:t>
      </w:r>
      <w:r w:rsidR="003C2D76">
        <w:t xml:space="preserve"> </w:t>
      </w:r>
      <w:r>
        <w:t>geworden:</w:t>
      </w:r>
      <w:r w:rsidR="003C2D76">
        <w:t xml:space="preserve"> </w:t>
      </w:r>
      <w:r>
        <w:t>Er</w:t>
      </w:r>
      <w:r w:rsidR="003C2D76">
        <w:t xml:space="preserve"> </w:t>
      </w:r>
      <w:r>
        <w:t>sorgte</w:t>
      </w:r>
      <w:r w:rsidR="003C2D76">
        <w:t xml:space="preserve"> </w:t>
      </w:r>
      <w:r>
        <w:t>gar,</w:t>
      </w:r>
      <w:r w:rsidR="003C2D76">
        <w:t xml:space="preserve"> </w:t>
      </w:r>
      <w:r>
        <w:t>es</w:t>
      </w:r>
      <w:r w:rsidR="003C2D76">
        <w:t xml:space="preserve"> </w:t>
      </w:r>
      <w:r>
        <w:t>sei</w:t>
      </w:r>
      <w:r w:rsidR="003C2D76">
        <w:t xml:space="preserve"> </w:t>
      </w:r>
      <w:r>
        <w:t>noch</w:t>
      </w:r>
      <w:r w:rsidR="003C2D76">
        <w:t xml:space="preserve"> </w:t>
      </w:r>
      <w:r>
        <w:t>mehr</w:t>
      </w:r>
      <w:r w:rsidR="003C2D76">
        <w:t xml:space="preserve"> </w:t>
      </w:r>
      <w:r>
        <w:t>dahinter.</w:t>
      </w:r>
      <w:r w:rsidR="003C2D76">
        <w:t xml:space="preserve"> </w:t>
      </w:r>
      <w:r>
        <w:t>Kaum</w:t>
      </w:r>
      <w:r w:rsidR="003C2D76">
        <w:t xml:space="preserve"> </w:t>
      </w:r>
      <w:r>
        <w:t>war</w:t>
      </w:r>
      <w:r w:rsidR="003C2D76">
        <w:t xml:space="preserve"> </w:t>
      </w:r>
      <w:r>
        <w:t>Gott</w:t>
      </w:r>
      <w:r w:rsidR="003C2D76">
        <w:t xml:space="preserve"> </w:t>
      </w:r>
      <w:r>
        <w:t>mit</w:t>
      </w:r>
      <w:r w:rsidR="003C2D76">
        <w:t xml:space="preserve"> </w:t>
      </w:r>
      <w:r>
        <w:t>Abraham</w:t>
      </w:r>
      <w:r w:rsidR="003C2D76">
        <w:t xml:space="preserve"> </w:t>
      </w:r>
      <w:r>
        <w:t>in</w:t>
      </w:r>
      <w:r w:rsidR="003C2D76">
        <w:t xml:space="preserve"> </w:t>
      </w:r>
      <w:r>
        <w:t>einen</w:t>
      </w:r>
      <w:r w:rsidR="003C2D76">
        <w:t xml:space="preserve"> </w:t>
      </w:r>
      <w:r>
        <w:t>besondern</w:t>
      </w:r>
      <w:r w:rsidR="003C2D76">
        <w:t xml:space="preserve"> </w:t>
      </w:r>
      <w:r>
        <w:t>Bund</w:t>
      </w:r>
      <w:r w:rsidR="003C2D76">
        <w:t xml:space="preserve"> </w:t>
      </w:r>
      <w:r>
        <w:t>getreten,</w:t>
      </w:r>
      <w:r w:rsidR="003C2D76">
        <w:t xml:space="preserve"> </w:t>
      </w:r>
      <w:r>
        <w:t>so</w:t>
      </w:r>
      <w:r w:rsidR="003C2D76">
        <w:t xml:space="preserve"> </w:t>
      </w:r>
      <w:r>
        <w:t>wurde</w:t>
      </w:r>
      <w:r w:rsidR="003C2D76">
        <w:t xml:space="preserve"> </w:t>
      </w:r>
      <w:r>
        <w:t>ihm</w:t>
      </w:r>
      <w:r w:rsidR="003C2D76">
        <w:t xml:space="preserve"> </w:t>
      </w:r>
      <w:r>
        <w:t>auch</w:t>
      </w:r>
      <w:r w:rsidR="003C2D76">
        <w:t xml:space="preserve"> </w:t>
      </w:r>
      <w:r>
        <w:t>ankündigt,</w:t>
      </w:r>
      <w:r w:rsidR="003C2D76">
        <w:t xml:space="preserve"> </w:t>
      </w:r>
      <w:r>
        <w:t>seine</w:t>
      </w:r>
      <w:r w:rsidR="003C2D76">
        <w:t xml:space="preserve"> </w:t>
      </w:r>
      <w:r>
        <w:t>Nachkommenschaft</w:t>
      </w:r>
      <w:r w:rsidR="003C2D76">
        <w:t xml:space="preserve"> </w:t>
      </w:r>
      <w:r>
        <w:t>sollte</w:t>
      </w:r>
      <w:r w:rsidR="003C2D76">
        <w:t xml:space="preserve"> </w:t>
      </w:r>
      <w:r>
        <w:t>in</w:t>
      </w:r>
      <w:r w:rsidR="003C2D76">
        <w:t xml:space="preserve"> </w:t>
      </w:r>
      <w:r>
        <w:t>einem</w:t>
      </w:r>
      <w:r w:rsidR="003C2D76">
        <w:t xml:space="preserve"> </w:t>
      </w:r>
      <w:r>
        <w:t>fremden</w:t>
      </w:r>
      <w:r w:rsidR="003C2D76">
        <w:t xml:space="preserve"> </w:t>
      </w:r>
      <w:r>
        <w:t>Lande</w:t>
      </w:r>
      <w:r w:rsidR="003C2D76">
        <w:t xml:space="preserve"> </w:t>
      </w:r>
      <w:r>
        <w:t>geplagt</w:t>
      </w:r>
      <w:r w:rsidR="003C2D76">
        <w:t xml:space="preserve"> </w:t>
      </w:r>
      <w:r>
        <w:t>werden</w:t>
      </w:r>
      <w:r w:rsidR="003C2D76">
        <w:t xml:space="preserve"> </w:t>
      </w:r>
      <w:r>
        <w:t>400</w:t>
      </w:r>
      <w:r w:rsidR="003C2D76">
        <w:t xml:space="preserve"> </w:t>
      </w:r>
      <w:r>
        <w:t>Jahre.</w:t>
      </w:r>
      <w:r w:rsidR="003C2D76">
        <w:t xml:space="preserve"> </w:t>
      </w:r>
      <w:r>
        <w:t>David</w:t>
      </w:r>
      <w:r w:rsidR="003C2D76">
        <w:t xml:space="preserve"> </w:t>
      </w:r>
      <w:r>
        <w:t>mußte</w:t>
      </w:r>
      <w:r w:rsidR="003C2D76">
        <w:t xml:space="preserve"> </w:t>
      </w:r>
      <w:r>
        <w:t>10</w:t>
      </w:r>
      <w:r w:rsidR="003C2D76">
        <w:t xml:space="preserve"> </w:t>
      </w:r>
      <w:r>
        <w:t>Jahre</w:t>
      </w:r>
      <w:r w:rsidR="003C2D76">
        <w:t xml:space="preserve"> </w:t>
      </w:r>
      <w:r>
        <w:t>ein</w:t>
      </w:r>
      <w:r w:rsidR="003C2D76">
        <w:t xml:space="preserve"> </w:t>
      </w:r>
      <w:r>
        <w:t>Flüchtling</w:t>
      </w:r>
      <w:r w:rsidR="003C2D76">
        <w:t xml:space="preserve"> </w:t>
      </w:r>
      <w:r>
        <w:t>sein</w:t>
      </w:r>
      <w:r w:rsidR="003C2D76">
        <w:t xml:space="preserve"> </w:t>
      </w:r>
      <w:r>
        <w:t>und</w:t>
      </w:r>
      <w:r w:rsidR="003C2D76">
        <w:t xml:space="preserve"> </w:t>
      </w:r>
      <w:r>
        <w:t>schrie</w:t>
      </w:r>
      <w:r w:rsidR="003C2D76">
        <w:t xml:space="preserve"> </w:t>
      </w:r>
      <w:r>
        <w:t>oft:</w:t>
      </w:r>
      <w:r w:rsidR="003C2D76">
        <w:t xml:space="preserve"> </w:t>
      </w:r>
      <w:r>
        <w:t>Ach</w:t>
      </w:r>
      <w:r w:rsidR="003C2D76">
        <w:t xml:space="preserve"> </w:t>
      </w:r>
      <w:r>
        <w:t>Herr,</w:t>
      </w:r>
      <w:r w:rsidR="003C2D76">
        <w:t xml:space="preserve"> </w:t>
      </w:r>
      <w:r>
        <w:t>wie</w:t>
      </w:r>
      <w:r w:rsidR="003C2D76">
        <w:t xml:space="preserve"> </w:t>
      </w:r>
      <w:r>
        <w:t>lange?</w:t>
      </w:r>
      <w:r w:rsidR="003C2D76">
        <w:t xml:space="preserve"> </w:t>
      </w:r>
      <w:r>
        <w:t>Jenes</w:t>
      </w:r>
      <w:r w:rsidR="003C2D76">
        <w:t xml:space="preserve"> </w:t>
      </w:r>
      <w:r>
        <w:t>blutflüssige</w:t>
      </w:r>
      <w:r w:rsidR="003C2D76">
        <w:t xml:space="preserve"> </w:t>
      </w:r>
      <w:r>
        <w:t>Weib</w:t>
      </w:r>
      <w:r w:rsidR="003C2D76">
        <w:t xml:space="preserve"> </w:t>
      </w:r>
      <w:r>
        <w:t>war</w:t>
      </w:r>
      <w:r w:rsidR="003C2D76">
        <w:t xml:space="preserve"> </w:t>
      </w:r>
      <w:r>
        <w:t>zwölf,</w:t>
      </w:r>
      <w:r w:rsidR="003C2D76">
        <w:t xml:space="preserve"> </w:t>
      </w:r>
      <w:r>
        <w:t>jener</w:t>
      </w:r>
      <w:r w:rsidR="003C2D76">
        <w:t xml:space="preserve"> </w:t>
      </w:r>
      <w:r>
        <w:t>Mann</w:t>
      </w:r>
      <w:r w:rsidR="003C2D76">
        <w:t xml:space="preserve"> </w:t>
      </w:r>
      <w:r>
        <w:t>zu</w:t>
      </w:r>
      <w:r w:rsidR="003C2D76">
        <w:t xml:space="preserve"> </w:t>
      </w:r>
      <w:r>
        <w:t>Bethesda</w:t>
      </w:r>
      <w:r w:rsidR="003C2D76">
        <w:t xml:space="preserve"> </w:t>
      </w:r>
      <w:r>
        <w:t>38</w:t>
      </w:r>
      <w:r w:rsidR="003C2D76">
        <w:t xml:space="preserve"> </w:t>
      </w:r>
      <w:r>
        <w:t>Jahre</w:t>
      </w:r>
      <w:r w:rsidR="003C2D76">
        <w:t xml:space="preserve"> </w:t>
      </w:r>
      <w:r>
        <w:t>krank.</w:t>
      </w:r>
      <w:r w:rsidR="003C2D76">
        <w:t xml:space="preserve"> </w:t>
      </w:r>
      <w:r>
        <w:t>Die</w:t>
      </w:r>
      <w:r w:rsidR="003C2D76">
        <w:t xml:space="preserve"> </w:t>
      </w:r>
      <w:r>
        <w:t>Zeit,</w:t>
      </w:r>
      <w:r w:rsidR="003C2D76">
        <w:t xml:space="preserve"> </w:t>
      </w:r>
      <w:r>
        <w:t>daß</w:t>
      </w:r>
      <w:r w:rsidR="003C2D76">
        <w:t xml:space="preserve"> </w:t>
      </w:r>
      <w:r>
        <w:t>des</w:t>
      </w:r>
      <w:r w:rsidR="003C2D76">
        <w:t xml:space="preserve"> </w:t>
      </w:r>
      <w:r>
        <w:t>Satans</w:t>
      </w:r>
      <w:r w:rsidR="003C2D76">
        <w:t xml:space="preserve"> </w:t>
      </w:r>
      <w:r>
        <w:t>Engel</w:t>
      </w:r>
      <w:r w:rsidR="003C2D76">
        <w:t xml:space="preserve"> </w:t>
      </w:r>
      <w:r>
        <w:t>den</w:t>
      </w:r>
      <w:r w:rsidR="003C2D76">
        <w:t xml:space="preserve"> </w:t>
      </w:r>
      <w:r>
        <w:t>Apostel</w:t>
      </w:r>
      <w:r w:rsidR="003C2D76">
        <w:t xml:space="preserve"> </w:t>
      </w:r>
      <w:r>
        <w:t>plagte,</w:t>
      </w:r>
      <w:r w:rsidR="003C2D76">
        <w:t xml:space="preserve"> </w:t>
      </w:r>
      <w:r>
        <w:t>deuchte</w:t>
      </w:r>
      <w:r w:rsidR="003C2D76">
        <w:t xml:space="preserve"> </w:t>
      </w:r>
      <w:r>
        <w:t>ihm</w:t>
      </w:r>
      <w:r w:rsidR="003C2D76">
        <w:t xml:space="preserve"> </w:t>
      </w:r>
      <w:r>
        <w:t>viel</w:t>
      </w:r>
      <w:r w:rsidR="003C2D76">
        <w:t xml:space="preserve"> </w:t>
      </w:r>
      <w:r>
        <w:t>zu</w:t>
      </w:r>
      <w:r w:rsidR="003C2D76">
        <w:t xml:space="preserve"> </w:t>
      </w:r>
      <w:r>
        <w:t>lang.</w:t>
      </w:r>
      <w:r w:rsidR="003C2D76">
        <w:t xml:space="preserve"> </w:t>
      </w:r>
      <w:r>
        <w:t>Es</w:t>
      </w:r>
      <w:r w:rsidR="003C2D76">
        <w:t xml:space="preserve"> </w:t>
      </w:r>
      <w:r>
        <w:t>ist</w:t>
      </w:r>
      <w:r w:rsidR="003C2D76">
        <w:t xml:space="preserve"> </w:t>
      </w:r>
      <w:r>
        <w:t>den</w:t>
      </w:r>
      <w:r w:rsidR="003C2D76">
        <w:t xml:space="preserve"> </w:t>
      </w:r>
      <w:r>
        <w:t>Gläubigen,</w:t>
      </w:r>
      <w:r w:rsidR="003C2D76">
        <w:t xml:space="preserve"> </w:t>
      </w:r>
      <w:r>
        <w:t>wie</w:t>
      </w:r>
      <w:r w:rsidR="003C2D76">
        <w:t xml:space="preserve"> </w:t>
      </w:r>
      <w:r>
        <w:t>uns</w:t>
      </w:r>
      <w:r w:rsidR="003C2D76">
        <w:t xml:space="preserve"> </w:t>
      </w:r>
      <w:r>
        <w:t>die</w:t>
      </w:r>
      <w:r w:rsidR="003C2D76">
        <w:t xml:space="preserve"> </w:t>
      </w:r>
      <w:r>
        <w:t>Psalmen</w:t>
      </w:r>
      <w:r w:rsidR="003C2D76">
        <w:t xml:space="preserve"> </w:t>
      </w:r>
      <w:r>
        <w:t>berichten,</w:t>
      </w:r>
      <w:r w:rsidR="003C2D76">
        <w:t xml:space="preserve"> </w:t>
      </w:r>
      <w:r>
        <w:t>schon</w:t>
      </w:r>
      <w:r w:rsidR="003C2D76">
        <w:t xml:space="preserve"> </w:t>
      </w:r>
      <w:r>
        <w:t>so</w:t>
      </w:r>
      <w:r w:rsidR="003C2D76">
        <w:t xml:space="preserve"> </w:t>
      </w:r>
      <w:r>
        <w:t>vorgekommen,</w:t>
      </w:r>
      <w:r w:rsidR="003C2D76">
        <w:t xml:space="preserve"> </w:t>
      </w:r>
      <w:r>
        <w:t>als</w:t>
      </w:r>
      <w:r w:rsidR="003C2D76">
        <w:t xml:space="preserve"> </w:t>
      </w:r>
      <w:r>
        <w:t>sei</w:t>
      </w:r>
      <w:r w:rsidR="003C2D76">
        <w:t xml:space="preserve"> </w:t>
      </w:r>
      <w:r>
        <w:t>Gott,</w:t>
      </w:r>
      <w:r w:rsidR="003C2D76">
        <w:t xml:space="preserve"> </w:t>
      </w:r>
      <w:r>
        <w:t>der</w:t>
      </w:r>
      <w:r w:rsidR="003C2D76">
        <w:t xml:space="preserve"> </w:t>
      </w:r>
      <w:r>
        <w:t>Hüter</w:t>
      </w:r>
      <w:r w:rsidR="003C2D76">
        <w:t xml:space="preserve"> </w:t>
      </w:r>
      <w:r>
        <w:t>Israels,</w:t>
      </w:r>
      <w:r w:rsidR="003C2D76">
        <w:t xml:space="preserve"> </w:t>
      </w:r>
      <w:r>
        <w:t>eingeschlafen,</w:t>
      </w:r>
      <w:r w:rsidR="003C2D76">
        <w:t xml:space="preserve"> </w:t>
      </w:r>
      <w:r>
        <w:t>als</w:t>
      </w:r>
      <w:r w:rsidR="003C2D76">
        <w:t xml:space="preserve"> </w:t>
      </w:r>
      <w:r>
        <w:t>müßten</w:t>
      </w:r>
      <w:r w:rsidR="003C2D76">
        <w:t xml:space="preserve"> </w:t>
      </w:r>
      <w:r>
        <w:t>sie</w:t>
      </w:r>
      <w:r w:rsidR="003C2D76">
        <w:t xml:space="preserve"> </w:t>
      </w:r>
      <w:r>
        <w:t>ihm</w:t>
      </w:r>
      <w:r w:rsidR="003C2D76">
        <w:t xml:space="preserve"> </w:t>
      </w:r>
      <w:r>
        <w:t>sagen:</w:t>
      </w:r>
      <w:r w:rsidR="003C2D76">
        <w:t xml:space="preserve"> </w:t>
      </w:r>
      <w:r>
        <w:t>Erwecke</w:t>
      </w:r>
      <w:r w:rsidR="003C2D76">
        <w:t xml:space="preserve"> </w:t>
      </w:r>
      <w:r>
        <w:t>dich,</w:t>
      </w:r>
      <w:r w:rsidR="003C2D76">
        <w:t xml:space="preserve"> </w:t>
      </w:r>
      <w:r>
        <w:t>Herr!</w:t>
      </w:r>
      <w:r w:rsidR="003C2D76">
        <w:t xml:space="preserve"> </w:t>
      </w:r>
      <w:r>
        <w:t>Warum</w:t>
      </w:r>
      <w:r w:rsidR="003C2D76">
        <w:t xml:space="preserve"> </w:t>
      </w:r>
      <w:r>
        <w:t>schläfst</w:t>
      </w:r>
      <w:r w:rsidR="003C2D76">
        <w:t xml:space="preserve"> </w:t>
      </w:r>
      <w:r>
        <w:t>du?</w:t>
      </w:r>
      <w:r w:rsidR="003C2D76">
        <w:t xml:space="preserve"> </w:t>
      </w:r>
      <w:r>
        <w:t>Wache</w:t>
      </w:r>
      <w:r w:rsidR="003C2D76">
        <w:t xml:space="preserve"> </w:t>
      </w:r>
      <w:r>
        <w:t>auf</w:t>
      </w:r>
      <w:r w:rsidR="003C2D76">
        <w:t xml:space="preserve"> </w:t>
      </w:r>
      <w:r>
        <w:t>und</w:t>
      </w:r>
      <w:r w:rsidR="003C2D76">
        <w:t xml:space="preserve"> </w:t>
      </w:r>
      <w:r>
        <w:t>verstoß</w:t>
      </w:r>
      <w:r w:rsidR="003C2D76">
        <w:t xml:space="preserve"> </w:t>
      </w:r>
      <w:r>
        <w:t>uns</w:t>
      </w:r>
      <w:r w:rsidR="003C2D76">
        <w:t xml:space="preserve"> </w:t>
      </w:r>
      <w:r>
        <w:t>nicht</w:t>
      </w:r>
      <w:r w:rsidR="003C2D76">
        <w:t xml:space="preserve"> </w:t>
      </w:r>
      <w:r>
        <w:t>so</w:t>
      </w:r>
      <w:r w:rsidR="003C2D76">
        <w:t xml:space="preserve"> </w:t>
      </w:r>
      <w:r>
        <w:t>ganz</w:t>
      </w:r>
      <w:r w:rsidR="003C2D76">
        <w:t xml:space="preserve"> </w:t>
      </w:r>
      <w:r>
        <w:t>und</w:t>
      </w:r>
      <w:r w:rsidR="003C2D76">
        <w:t xml:space="preserve"> </w:t>
      </w:r>
      <w:r>
        <w:t>gar!</w:t>
      </w:r>
      <w:r w:rsidR="003C2D76">
        <w:t xml:space="preserve"> </w:t>
      </w:r>
      <w:r>
        <w:t>Die</w:t>
      </w:r>
      <w:r w:rsidR="003C2D76">
        <w:t xml:space="preserve"> </w:t>
      </w:r>
      <w:r>
        <w:t>Kirche</w:t>
      </w:r>
      <w:r w:rsidR="003C2D76">
        <w:t xml:space="preserve"> </w:t>
      </w:r>
      <w:r>
        <w:t>hat</w:t>
      </w:r>
      <w:r w:rsidR="003C2D76">
        <w:t xml:space="preserve"> </w:t>
      </w:r>
      <w:r>
        <w:t>wohl</w:t>
      </w:r>
      <w:r w:rsidR="003C2D76">
        <w:t xml:space="preserve"> </w:t>
      </w:r>
      <w:r>
        <w:t>schon</w:t>
      </w:r>
      <w:r w:rsidR="003C2D76">
        <w:t xml:space="preserve"> </w:t>
      </w:r>
      <w:r>
        <w:t>geklagt</w:t>
      </w:r>
      <w:r w:rsidR="003C2D76">
        <w:t xml:space="preserve"> </w:t>
      </w:r>
      <w:r>
        <w:t>und</w:t>
      </w:r>
      <w:r w:rsidR="003C2D76">
        <w:t xml:space="preserve"> </w:t>
      </w:r>
      <w:r>
        <w:t>wird</w:t>
      </w:r>
      <w:r w:rsidR="003C2D76">
        <w:t xml:space="preserve"> </w:t>
      </w:r>
      <w:r>
        <w:t>vielleicht</w:t>
      </w:r>
      <w:r w:rsidR="003C2D76">
        <w:t xml:space="preserve"> </w:t>
      </w:r>
      <w:r>
        <w:t>noch</w:t>
      </w:r>
      <w:r w:rsidR="003C2D76">
        <w:t xml:space="preserve"> </w:t>
      </w:r>
      <w:r>
        <w:t>klagen:</w:t>
      </w:r>
      <w:r w:rsidR="003C2D76">
        <w:t xml:space="preserve"> </w:t>
      </w:r>
      <w:r>
        <w:t>Der</w:t>
      </w:r>
      <w:r w:rsidR="003C2D76">
        <w:t xml:space="preserve"> </w:t>
      </w:r>
      <w:r>
        <w:t>Herr</w:t>
      </w:r>
      <w:r w:rsidR="003C2D76">
        <w:t xml:space="preserve"> </w:t>
      </w:r>
      <w:r>
        <w:t>hat</w:t>
      </w:r>
      <w:r w:rsidR="003C2D76">
        <w:t xml:space="preserve"> </w:t>
      </w:r>
      <w:r>
        <w:t>mein</w:t>
      </w:r>
      <w:r w:rsidR="003C2D76">
        <w:t xml:space="preserve"> </w:t>
      </w:r>
      <w:r>
        <w:t>vergessen,</w:t>
      </w:r>
      <w:r w:rsidR="003C2D76">
        <w:t xml:space="preserve"> </w:t>
      </w:r>
      <w:r>
        <w:t>wiewohl</w:t>
      </w:r>
      <w:r w:rsidR="003C2D76">
        <w:t xml:space="preserve"> </w:t>
      </w:r>
      <w:r>
        <w:t>der</w:t>
      </w:r>
      <w:r w:rsidR="003C2D76">
        <w:t xml:space="preserve"> </w:t>
      </w:r>
      <w:r>
        <w:t>Herr</w:t>
      </w:r>
      <w:r w:rsidR="003C2D76">
        <w:t xml:space="preserve"> </w:t>
      </w:r>
      <w:r>
        <w:t>antwortet:</w:t>
      </w:r>
      <w:r w:rsidR="003C2D76">
        <w:t xml:space="preserve"> </w:t>
      </w:r>
      <w:r>
        <w:t>Kann</w:t>
      </w:r>
      <w:r w:rsidR="003C2D76">
        <w:t xml:space="preserve"> </w:t>
      </w:r>
      <w:r>
        <w:t>auch</w:t>
      </w:r>
      <w:r w:rsidR="003C2D76">
        <w:t xml:space="preserve"> </w:t>
      </w:r>
      <w:r>
        <w:t>ein</w:t>
      </w:r>
      <w:r w:rsidR="003C2D76">
        <w:t xml:space="preserve"> </w:t>
      </w:r>
      <w:r>
        <w:t>Weib</w:t>
      </w:r>
      <w:r w:rsidR="003C2D76">
        <w:t xml:space="preserve"> </w:t>
      </w:r>
      <w:r>
        <w:t>ihres</w:t>
      </w:r>
      <w:r w:rsidR="003C2D76">
        <w:t xml:space="preserve"> </w:t>
      </w:r>
      <w:r>
        <w:t>Kindleins</w:t>
      </w:r>
      <w:r w:rsidR="003C2D76">
        <w:t xml:space="preserve"> </w:t>
      </w:r>
      <w:r>
        <w:t>vergessen,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sich</w:t>
      </w:r>
      <w:r w:rsidR="003C2D76">
        <w:t xml:space="preserve"> </w:t>
      </w:r>
      <w:r>
        <w:t>nicht</w:t>
      </w:r>
      <w:r w:rsidR="003C2D76">
        <w:t xml:space="preserve"> </w:t>
      </w:r>
      <w:r>
        <w:t>erbarme</w:t>
      </w:r>
      <w:r w:rsidR="003C2D76">
        <w:t xml:space="preserve"> </w:t>
      </w:r>
      <w:r>
        <w:t>über</w:t>
      </w:r>
      <w:r w:rsidR="003C2D76">
        <w:t xml:space="preserve"> </w:t>
      </w:r>
      <w:r>
        <w:t>den</w:t>
      </w:r>
      <w:r w:rsidR="003C2D76">
        <w:t xml:space="preserve"> </w:t>
      </w:r>
      <w:r>
        <w:t>Sohn</w:t>
      </w:r>
      <w:r w:rsidR="003C2D76">
        <w:t xml:space="preserve"> </w:t>
      </w:r>
      <w:r>
        <w:t>ihres</w:t>
      </w:r>
      <w:r w:rsidR="003C2D76">
        <w:t xml:space="preserve"> </w:t>
      </w:r>
      <w:r>
        <w:t>Leibes,</w:t>
      </w:r>
      <w:r w:rsidR="003C2D76">
        <w:t xml:space="preserve"> </w:t>
      </w:r>
      <w:r>
        <w:t>und</w:t>
      </w:r>
      <w:r w:rsidR="003C2D76">
        <w:t xml:space="preserve"> </w:t>
      </w:r>
      <w:r>
        <w:t>ob</w:t>
      </w:r>
      <w:r w:rsidR="003C2D76">
        <w:t xml:space="preserve"> </w:t>
      </w:r>
      <w:r>
        <w:t>sie</w:t>
      </w:r>
      <w:r w:rsidR="003C2D76">
        <w:t xml:space="preserve"> </w:t>
      </w:r>
      <w:r>
        <w:t>sein</w:t>
      </w:r>
      <w:r w:rsidR="003C2D76">
        <w:t xml:space="preserve"> </w:t>
      </w:r>
      <w:r>
        <w:t>vergäße,</w:t>
      </w:r>
      <w:r w:rsidR="003C2D76">
        <w:t xml:space="preserve"> </w:t>
      </w:r>
      <w:r>
        <w:t>will</w:t>
      </w:r>
      <w:r w:rsidR="003C2D76">
        <w:t xml:space="preserve"> </w:t>
      </w:r>
      <w:r>
        <w:t>ich</w:t>
      </w:r>
      <w:r w:rsidR="003C2D76">
        <w:t xml:space="preserve"> </w:t>
      </w:r>
      <w:r>
        <w:t>doch</w:t>
      </w:r>
      <w:r w:rsidR="003C2D76">
        <w:t xml:space="preserve"> </w:t>
      </w:r>
      <w:r>
        <w:t>dein</w:t>
      </w:r>
      <w:r w:rsidR="003C2D76">
        <w:t xml:space="preserve"> </w:t>
      </w:r>
      <w:r>
        <w:t>nicht</w:t>
      </w:r>
      <w:r w:rsidR="003C2D76">
        <w:t xml:space="preserve"> </w:t>
      </w:r>
      <w:r>
        <w:t>vergessen,</w:t>
      </w:r>
      <w:r w:rsidR="003C2D76">
        <w:t xml:space="preserve"> </w:t>
      </w:r>
      <w:r>
        <w:t>siehe,</w:t>
      </w:r>
      <w:r w:rsidR="003C2D76">
        <w:t xml:space="preserve"> </w:t>
      </w:r>
      <w:r>
        <w:t>in</w:t>
      </w:r>
      <w:r w:rsidR="003C2D76">
        <w:t xml:space="preserve"> </w:t>
      </w:r>
      <w:r>
        <w:t>die</w:t>
      </w:r>
      <w:r w:rsidR="003C2D76">
        <w:t xml:space="preserve"> </w:t>
      </w:r>
      <w:r>
        <w:t>Hände</w:t>
      </w:r>
      <w:r w:rsidR="003C2D76">
        <w:t xml:space="preserve"> </w:t>
      </w:r>
      <w:r>
        <w:t>habe</w:t>
      </w:r>
      <w:r w:rsidR="003C2D76">
        <w:t xml:space="preserve"> </w:t>
      </w:r>
      <w:r>
        <w:t>ich</w:t>
      </w:r>
      <w:r w:rsidR="003C2D76">
        <w:t xml:space="preserve"> </w:t>
      </w:r>
      <w:r>
        <w:t>dich</w:t>
      </w:r>
      <w:r w:rsidR="003C2D76">
        <w:t xml:space="preserve"> </w:t>
      </w:r>
      <w:r>
        <w:t>gezeichnet.</w:t>
      </w:r>
      <w:r w:rsidR="003C2D76">
        <w:t xml:space="preserve"> </w:t>
      </w:r>
      <w:r>
        <w:t>Gewiß</w:t>
      </w:r>
      <w:r w:rsidR="003C2D76">
        <w:t xml:space="preserve"> </w:t>
      </w:r>
      <w:r>
        <w:t>lauter</w:t>
      </w:r>
      <w:r w:rsidR="003C2D76">
        <w:t xml:space="preserve"> </w:t>
      </w:r>
      <w:r>
        <w:t>Güte.</w:t>
      </w:r>
      <w:r w:rsidR="003C2D76">
        <w:t xml:space="preserve"> </w:t>
      </w:r>
      <w:r>
        <w:t>Aber</w:t>
      </w:r>
      <w:r w:rsidR="003C2D76">
        <w:t xml:space="preserve"> </w:t>
      </w:r>
      <w:r>
        <w:t>o</w:t>
      </w:r>
      <w:r w:rsidR="003C2D76">
        <w:t xml:space="preserve"> </w:t>
      </w:r>
      <w:r>
        <w:t>wunderliche</w:t>
      </w:r>
      <w:r w:rsidR="003C2D76">
        <w:t xml:space="preserve"> </w:t>
      </w:r>
      <w:r>
        <w:t>Güte!</w:t>
      </w:r>
      <w:r w:rsidR="003C2D76">
        <w:t xml:space="preserve"> </w:t>
      </w:r>
      <w:r>
        <w:t>Zeigt</w:t>
      </w:r>
      <w:r w:rsidR="003C2D76">
        <w:t xml:space="preserve"> </w:t>
      </w:r>
      <w:r>
        <w:t>sie</w:t>
      </w:r>
      <w:r w:rsidR="003C2D76">
        <w:t xml:space="preserve"> </w:t>
      </w:r>
      <w:r>
        <w:t>sich</w:t>
      </w:r>
      <w:r w:rsidR="003C2D76">
        <w:t xml:space="preserve"> </w:t>
      </w:r>
      <w:r>
        <w:t>wieder,</w:t>
      </w:r>
      <w:r w:rsidR="003C2D76">
        <w:t xml:space="preserve"> </w:t>
      </w:r>
      <w:r>
        <w:t>wie</w:t>
      </w:r>
      <w:r w:rsidR="003C2D76">
        <w:t xml:space="preserve"> </w:t>
      </w:r>
      <w:r>
        <w:t>die</w:t>
      </w:r>
      <w:r w:rsidR="003C2D76">
        <w:t xml:space="preserve"> </w:t>
      </w:r>
      <w:r>
        <w:t>Sonne</w:t>
      </w:r>
      <w:r w:rsidR="003C2D76">
        <w:t xml:space="preserve"> </w:t>
      </w:r>
      <w:r>
        <w:t>nach</w:t>
      </w:r>
      <w:r w:rsidR="003C2D76">
        <w:t xml:space="preserve"> </w:t>
      </w:r>
      <w:r>
        <w:t>dem</w:t>
      </w:r>
      <w:r w:rsidR="003C2D76">
        <w:t xml:space="preserve"> </w:t>
      </w:r>
      <w:r>
        <w:t>Regen,</w:t>
      </w:r>
      <w:r w:rsidR="003C2D76">
        <w:t xml:space="preserve"> </w:t>
      </w:r>
      <w:r>
        <w:t>o,</w:t>
      </w:r>
      <w:r w:rsidR="003C2D76">
        <w:t xml:space="preserve"> </w:t>
      </w:r>
      <w:r>
        <w:t>so</w:t>
      </w:r>
      <w:r w:rsidR="003C2D76">
        <w:t xml:space="preserve"> </w:t>
      </w:r>
      <w:r>
        <w:t>ändert</w:t>
      </w:r>
      <w:r w:rsidR="003C2D76">
        <w:t xml:space="preserve"> </w:t>
      </w:r>
      <w:r>
        <w:t>sich</w:t>
      </w:r>
      <w:r w:rsidR="003C2D76">
        <w:t xml:space="preserve"> </w:t>
      </w:r>
      <w:r>
        <w:t>die</w:t>
      </w:r>
      <w:r w:rsidR="003C2D76">
        <w:t xml:space="preserve"> </w:t>
      </w:r>
      <w:r>
        <w:t>Sprache,</w:t>
      </w:r>
      <w:r w:rsidR="003C2D76">
        <w:t xml:space="preserve"> </w:t>
      </w:r>
      <w:r>
        <w:t>so</w:t>
      </w:r>
      <w:r w:rsidR="003C2D76">
        <w:t xml:space="preserve"> </w:t>
      </w:r>
      <w:r>
        <w:t>heißt</w:t>
      </w:r>
      <w:r w:rsidR="003C2D76">
        <w:t xml:space="preserve"> </w:t>
      </w:r>
      <w:r>
        <w:t>es</w:t>
      </w:r>
      <w:r w:rsidR="003C2D76">
        <w:t xml:space="preserve"> </w:t>
      </w:r>
      <w:r>
        <w:t>dann:</w:t>
      </w:r>
      <w:r w:rsidR="003C2D76">
        <w:t xml:space="preserve"> </w:t>
      </w:r>
      <w:r>
        <w:t>Den</w:t>
      </w:r>
      <w:r w:rsidR="003C2D76">
        <w:t xml:space="preserve"> </w:t>
      </w:r>
      <w:r>
        <w:t>Abend</w:t>
      </w:r>
      <w:r w:rsidR="003C2D76">
        <w:t xml:space="preserve"> </w:t>
      </w:r>
      <w:r>
        <w:t>lang</w:t>
      </w:r>
      <w:r w:rsidR="003C2D76">
        <w:t xml:space="preserve"> </w:t>
      </w:r>
      <w:r>
        <w:t>währet</w:t>
      </w:r>
      <w:r w:rsidR="003C2D76">
        <w:t xml:space="preserve"> </w:t>
      </w:r>
      <w:r>
        <w:t>das</w:t>
      </w:r>
      <w:r w:rsidR="003C2D76">
        <w:t xml:space="preserve"> </w:t>
      </w:r>
      <w:r>
        <w:t>Weinen,</w:t>
      </w:r>
      <w:r w:rsidR="003C2D76">
        <w:t xml:space="preserve"> </w:t>
      </w:r>
      <w:r>
        <w:t>aber</w:t>
      </w:r>
      <w:r w:rsidR="003C2D76">
        <w:t xml:space="preserve"> </w:t>
      </w:r>
      <w:r>
        <w:t>des</w:t>
      </w:r>
      <w:r w:rsidR="003C2D76">
        <w:t xml:space="preserve"> </w:t>
      </w:r>
      <w:r>
        <w:t>Morgens</w:t>
      </w:r>
      <w:r w:rsidR="003C2D76">
        <w:t xml:space="preserve"> </w:t>
      </w:r>
      <w:r>
        <w:t>ist</w:t>
      </w:r>
      <w:r w:rsidR="003C2D76">
        <w:t xml:space="preserve"> </w:t>
      </w:r>
      <w:r>
        <w:t>Freude.</w:t>
      </w:r>
      <w:r w:rsidR="003C2D76">
        <w:t xml:space="preserve"> </w:t>
      </w:r>
      <w:r>
        <w:lastRenderedPageBreak/>
        <w:t>In</w:t>
      </w:r>
      <w:r w:rsidR="003C2D76">
        <w:t xml:space="preserve"> </w:t>
      </w:r>
      <w:r>
        <w:t>seinem</w:t>
      </w:r>
      <w:r w:rsidR="003C2D76">
        <w:t xml:space="preserve"> </w:t>
      </w:r>
      <w:r>
        <w:t>Zorn</w:t>
      </w:r>
      <w:r w:rsidR="003C2D76">
        <w:t xml:space="preserve"> </w:t>
      </w:r>
      <w:r>
        <w:t>ist</w:t>
      </w:r>
      <w:r w:rsidR="003C2D76">
        <w:t xml:space="preserve"> </w:t>
      </w:r>
      <w:r>
        <w:t>ein</w:t>
      </w:r>
      <w:r w:rsidR="003C2D76">
        <w:t xml:space="preserve"> </w:t>
      </w:r>
      <w:r>
        <w:t>Augenblick,</w:t>
      </w:r>
      <w:r w:rsidR="003C2D76">
        <w:t xml:space="preserve"> </w:t>
      </w:r>
      <w:r>
        <w:t>aber</w:t>
      </w:r>
      <w:r w:rsidR="003C2D76">
        <w:t xml:space="preserve"> </w:t>
      </w:r>
      <w:r>
        <w:t>in</w:t>
      </w:r>
      <w:r w:rsidR="003C2D76">
        <w:t xml:space="preserve"> </w:t>
      </w:r>
      <w:r>
        <w:t>seiner</w:t>
      </w:r>
      <w:r w:rsidR="003C2D76">
        <w:t xml:space="preserve"> </w:t>
      </w:r>
      <w:r>
        <w:t>Güte</w:t>
      </w:r>
      <w:r w:rsidR="003C2D76">
        <w:t xml:space="preserve"> </w:t>
      </w:r>
      <w:r>
        <w:t>ein</w:t>
      </w:r>
      <w:r w:rsidR="003C2D76">
        <w:t xml:space="preserve"> </w:t>
      </w:r>
      <w:r>
        <w:t>Leben.</w:t>
      </w:r>
      <w:r w:rsidR="003C2D76">
        <w:t xml:space="preserve"> </w:t>
      </w:r>
      <w:r>
        <w:t>In</w:t>
      </w:r>
      <w:r w:rsidR="003C2D76">
        <w:t xml:space="preserve"> </w:t>
      </w:r>
      <w:r>
        <w:t>einem</w:t>
      </w:r>
      <w:r w:rsidR="003C2D76">
        <w:t xml:space="preserve"> </w:t>
      </w:r>
      <w:r>
        <w:t>kleinen</w:t>
      </w:r>
      <w:r w:rsidR="003C2D76">
        <w:t xml:space="preserve"> </w:t>
      </w:r>
      <w:r>
        <w:t>Augenblick</w:t>
      </w:r>
      <w:r w:rsidR="003C2D76">
        <w:t xml:space="preserve"> </w:t>
      </w:r>
      <w:r>
        <w:t>meines</w:t>
      </w:r>
      <w:r w:rsidR="003C2D76">
        <w:t xml:space="preserve"> </w:t>
      </w:r>
      <w:r>
        <w:t>Zorns</w:t>
      </w:r>
      <w:r w:rsidR="003C2D76">
        <w:t xml:space="preserve"> </w:t>
      </w:r>
      <w:r>
        <w:t>habe</w:t>
      </w:r>
      <w:r w:rsidR="003C2D76">
        <w:t xml:space="preserve"> </w:t>
      </w:r>
      <w:r>
        <w:t>ich</w:t>
      </w:r>
      <w:r w:rsidR="003C2D76">
        <w:t xml:space="preserve"> </w:t>
      </w:r>
      <w:r>
        <w:t>dich</w:t>
      </w:r>
      <w:r w:rsidR="003C2D76">
        <w:t xml:space="preserve"> </w:t>
      </w:r>
      <w:r>
        <w:t>verlassen,</w:t>
      </w:r>
      <w:r w:rsidR="003C2D76">
        <w:t xml:space="preserve"> </w:t>
      </w:r>
      <w:r>
        <w:t>aber</w:t>
      </w:r>
      <w:r w:rsidR="003C2D76">
        <w:t xml:space="preserve"> </w:t>
      </w:r>
      <w:r>
        <w:t>mit</w:t>
      </w:r>
      <w:r w:rsidR="003C2D76">
        <w:t xml:space="preserve"> </w:t>
      </w:r>
      <w:r>
        <w:t>ewiger</w:t>
      </w:r>
      <w:r w:rsidR="003C2D76">
        <w:t xml:space="preserve"> </w:t>
      </w:r>
      <w:r>
        <w:t>Gnade</w:t>
      </w:r>
      <w:r w:rsidR="003C2D76">
        <w:t xml:space="preserve"> </w:t>
      </w:r>
      <w:r>
        <w:t>will</w:t>
      </w:r>
      <w:r w:rsidR="003C2D76">
        <w:t xml:space="preserve"> </w:t>
      </w:r>
      <w:r>
        <w:t>ich</w:t>
      </w:r>
      <w:r w:rsidR="003C2D76">
        <w:t xml:space="preserve"> </w:t>
      </w:r>
      <w:r>
        <w:t>dich</w:t>
      </w:r>
      <w:r w:rsidR="003C2D76">
        <w:t xml:space="preserve"> </w:t>
      </w:r>
      <w:r>
        <w:t>sammeln.</w:t>
      </w:r>
      <w:r w:rsidR="003C2D76">
        <w:t xml:space="preserve"> </w:t>
      </w:r>
      <w:r>
        <w:t>O</w:t>
      </w:r>
      <w:r w:rsidR="003C2D76">
        <w:t xml:space="preserve"> </w:t>
      </w:r>
      <w:r>
        <w:t>Güte,</w:t>
      </w:r>
      <w:r w:rsidR="003C2D76">
        <w:t xml:space="preserve"> </w:t>
      </w:r>
      <w:r>
        <w:t>o</w:t>
      </w:r>
      <w:r w:rsidR="003C2D76">
        <w:t xml:space="preserve"> </w:t>
      </w:r>
      <w:r>
        <w:t>wunderliche</w:t>
      </w:r>
      <w:r w:rsidR="003C2D76">
        <w:t xml:space="preserve"> </w:t>
      </w:r>
      <w:r>
        <w:t>Güte!</w:t>
      </w:r>
      <w:r w:rsidR="003C2D76">
        <w:t xml:space="preserve"> </w:t>
      </w:r>
    </w:p>
    <w:p w14:paraId="41E4B1CF" w14:textId="47402710" w:rsidR="00830531" w:rsidRDefault="00830531" w:rsidP="00830531">
      <w:pPr>
        <w:pStyle w:val="StandardWeb"/>
      </w:pPr>
      <w:r>
        <w:t>Ihr</w:t>
      </w:r>
      <w:r w:rsidR="003C2D76">
        <w:t xml:space="preserve"> </w:t>
      </w:r>
      <w:r>
        <w:t>alle</w:t>
      </w:r>
      <w:r w:rsidR="003C2D76">
        <w:t xml:space="preserve"> </w:t>
      </w:r>
      <w:r>
        <w:t>habt</w:t>
      </w:r>
      <w:r w:rsidR="003C2D76">
        <w:t xml:space="preserve"> </w:t>
      </w:r>
      <w:r>
        <w:t>unzählige</w:t>
      </w:r>
      <w:r w:rsidR="003C2D76">
        <w:t xml:space="preserve"> </w:t>
      </w:r>
      <w:r>
        <w:t>Beweise</w:t>
      </w:r>
      <w:r w:rsidR="003C2D76">
        <w:t xml:space="preserve"> </w:t>
      </w:r>
      <w:r>
        <w:t>der</w:t>
      </w:r>
      <w:r w:rsidR="003C2D76">
        <w:t xml:space="preserve"> </w:t>
      </w:r>
      <w:r>
        <w:t>Güte</w:t>
      </w:r>
      <w:r w:rsidR="003C2D76">
        <w:t xml:space="preserve"> </w:t>
      </w:r>
      <w:r>
        <w:t>Gottes</w:t>
      </w:r>
      <w:r w:rsidR="003C2D76">
        <w:t xml:space="preserve"> </w:t>
      </w:r>
      <w:r>
        <w:t>empfangen</w:t>
      </w:r>
      <w:r w:rsidR="003C2D76">
        <w:t xml:space="preserve"> </w:t>
      </w:r>
      <w:r>
        <w:t>und</w:t>
      </w:r>
      <w:r w:rsidR="003C2D76">
        <w:t xml:space="preserve"> </w:t>
      </w:r>
      <w:r>
        <w:t>genossen,</w:t>
      </w:r>
      <w:r w:rsidR="003C2D76">
        <w:t xml:space="preserve"> </w:t>
      </w:r>
      <w:r>
        <w:t>mehr</w:t>
      </w:r>
      <w:r w:rsidR="003C2D76">
        <w:t xml:space="preserve"> </w:t>
      </w:r>
      <w:r>
        <w:t>als</w:t>
      </w:r>
      <w:r w:rsidR="003C2D76">
        <w:t xml:space="preserve"> </w:t>
      </w:r>
      <w:r>
        <w:t>wir</w:t>
      </w:r>
      <w:r w:rsidR="003C2D76">
        <w:t xml:space="preserve"> </w:t>
      </w:r>
      <w:r>
        <w:t>wissen,</w:t>
      </w:r>
      <w:r w:rsidR="003C2D76">
        <w:t xml:space="preserve"> </w:t>
      </w:r>
      <w:r>
        <w:t>verstehen,</w:t>
      </w:r>
      <w:r w:rsidR="003C2D76">
        <w:t xml:space="preserve"> </w:t>
      </w:r>
      <w:r>
        <w:t>begreifen,</w:t>
      </w:r>
      <w:r w:rsidR="003C2D76">
        <w:t xml:space="preserve"> </w:t>
      </w:r>
      <w:r>
        <w:t>Beweise</w:t>
      </w:r>
      <w:r w:rsidR="003C2D76">
        <w:t xml:space="preserve"> </w:t>
      </w:r>
      <w:r>
        <w:t>der</w:t>
      </w:r>
      <w:r w:rsidR="003C2D76">
        <w:t xml:space="preserve"> </w:t>
      </w:r>
      <w:r>
        <w:t>Güte</w:t>
      </w:r>
      <w:r w:rsidR="003C2D76">
        <w:t xml:space="preserve"> </w:t>
      </w:r>
      <w:r>
        <w:t>gegen</w:t>
      </w:r>
      <w:r w:rsidR="003C2D76">
        <w:t xml:space="preserve"> </w:t>
      </w:r>
      <w:r>
        <w:t>Undankbare.</w:t>
      </w:r>
      <w:r w:rsidR="003C2D76">
        <w:t xml:space="preserve"> </w:t>
      </w:r>
      <w:r>
        <w:t>Aber</w:t>
      </w:r>
      <w:r w:rsidR="003C2D76">
        <w:t xml:space="preserve"> </w:t>
      </w:r>
      <w:r>
        <w:t>habt</w:t>
      </w:r>
      <w:r w:rsidR="003C2D76">
        <w:t xml:space="preserve"> </w:t>
      </w:r>
      <w:r>
        <w:t>ihr</w:t>
      </w:r>
      <w:r w:rsidR="003C2D76">
        <w:t xml:space="preserve"> </w:t>
      </w:r>
      <w:r>
        <w:t>sie</w:t>
      </w:r>
      <w:r w:rsidR="003C2D76">
        <w:t xml:space="preserve"> </w:t>
      </w:r>
      <w:r>
        <w:t>auch</w:t>
      </w:r>
      <w:r w:rsidR="003C2D76">
        <w:t xml:space="preserve"> </w:t>
      </w:r>
      <w:r>
        <w:t>da</w:t>
      </w:r>
      <w:r w:rsidR="003C2D76">
        <w:t xml:space="preserve"> </w:t>
      </w:r>
      <w:r>
        <w:t>erfahren,</w:t>
      </w:r>
      <w:r w:rsidR="003C2D76">
        <w:t xml:space="preserve"> </w:t>
      </w:r>
      <w:r>
        <w:t>wo</w:t>
      </w:r>
      <w:r w:rsidR="003C2D76">
        <w:t xml:space="preserve"> </w:t>
      </w:r>
      <w:r>
        <w:t>sie</w:t>
      </w:r>
      <w:r w:rsidR="003C2D76">
        <w:t xml:space="preserve"> </w:t>
      </w:r>
      <w:r>
        <w:t>eigentlich</w:t>
      </w:r>
      <w:r w:rsidR="003C2D76">
        <w:t xml:space="preserve"> </w:t>
      </w:r>
      <w:r>
        <w:t>gilt,</w:t>
      </w:r>
      <w:r w:rsidR="003C2D76">
        <w:t xml:space="preserve"> </w:t>
      </w:r>
      <w:r>
        <w:t>der</w:t>
      </w:r>
      <w:r w:rsidR="003C2D76">
        <w:t xml:space="preserve"> </w:t>
      </w:r>
      <w:r>
        <w:t>Seele</w:t>
      </w:r>
      <w:r w:rsidR="003C2D76">
        <w:t xml:space="preserve"> </w:t>
      </w:r>
      <w:r>
        <w:t>nach</w:t>
      </w:r>
      <w:r w:rsidR="003C2D76">
        <w:t xml:space="preserve"> </w:t>
      </w:r>
      <w:r>
        <w:t>erfahren</w:t>
      </w:r>
      <w:r w:rsidR="003C2D76">
        <w:t xml:space="preserve"> </w:t>
      </w:r>
      <w:r>
        <w:t>in</w:t>
      </w:r>
      <w:r w:rsidR="003C2D76">
        <w:t xml:space="preserve"> </w:t>
      </w:r>
      <w:r>
        <w:t>den</w:t>
      </w:r>
      <w:r w:rsidR="003C2D76">
        <w:t xml:space="preserve"> </w:t>
      </w:r>
      <w:r>
        <w:t>allerunentbehrlichsten</w:t>
      </w:r>
      <w:r w:rsidR="003C2D76">
        <w:t xml:space="preserve"> </w:t>
      </w:r>
      <w:r>
        <w:t>und</w:t>
      </w:r>
      <w:r w:rsidR="003C2D76">
        <w:t xml:space="preserve"> </w:t>
      </w:r>
      <w:r>
        <w:t>herrlichsten</w:t>
      </w:r>
      <w:r w:rsidR="003C2D76">
        <w:t xml:space="preserve"> </w:t>
      </w:r>
      <w:r>
        <w:t>Erweisungen,</w:t>
      </w:r>
      <w:r w:rsidR="003C2D76">
        <w:t xml:space="preserve"> </w:t>
      </w:r>
      <w:r>
        <w:t>namentlich</w:t>
      </w:r>
      <w:r w:rsidR="003C2D76">
        <w:t xml:space="preserve"> </w:t>
      </w:r>
      <w:r>
        <w:t>darin,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euch</w:t>
      </w:r>
      <w:r w:rsidR="003C2D76">
        <w:t xml:space="preserve"> </w:t>
      </w:r>
      <w:r>
        <w:t>zu</w:t>
      </w:r>
      <w:r w:rsidR="003C2D76">
        <w:t xml:space="preserve"> </w:t>
      </w:r>
      <w:r>
        <w:t>bußfertigen</w:t>
      </w:r>
      <w:r w:rsidR="003C2D76">
        <w:t xml:space="preserve"> </w:t>
      </w:r>
      <w:r>
        <w:t>Sündern,</w:t>
      </w:r>
      <w:r w:rsidR="003C2D76">
        <w:t xml:space="preserve"> </w:t>
      </w:r>
      <w:r>
        <w:t>nach</w:t>
      </w:r>
      <w:r w:rsidR="003C2D76">
        <w:t xml:space="preserve"> </w:t>
      </w:r>
      <w:r>
        <w:t>Gnade</w:t>
      </w:r>
      <w:r w:rsidR="003C2D76">
        <w:t xml:space="preserve"> </w:t>
      </w:r>
      <w:r>
        <w:t>begierigen</w:t>
      </w:r>
      <w:r w:rsidR="003C2D76">
        <w:t xml:space="preserve"> </w:t>
      </w:r>
      <w:r>
        <w:t>Sündern</w:t>
      </w:r>
      <w:r w:rsidR="003C2D76">
        <w:t xml:space="preserve"> </w:t>
      </w:r>
      <w:r>
        <w:t>gemacht</w:t>
      </w:r>
      <w:r w:rsidR="003C2D76">
        <w:t xml:space="preserve"> </w:t>
      </w:r>
      <w:r>
        <w:t>hat,</w:t>
      </w:r>
      <w:r w:rsidR="003C2D76">
        <w:t xml:space="preserve"> </w:t>
      </w:r>
      <w:r>
        <w:t>in</w:t>
      </w:r>
      <w:r w:rsidR="003C2D76">
        <w:t xml:space="preserve"> </w:t>
      </w:r>
      <w:r>
        <w:t>Vergebung</w:t>
      </w:r>
      <w:r w:rsidR="003C2D76">
        <w:t xml:space="preserve"> </w:t>
      </w:r>
      <w:r>
        <w:t>aller</w:t>
      </w:r>
      <w:r w:rsidR="003C2D76">
        <w:t xml:space="preserve"> </w:t>
      </w:r>
      <w:r>
        <w:t>euerer</w:t>
      </w:r>
      <w:r w:rsidR="003C2D76">
        <w:t xml:space="preserve"> </w:t>
      </w:r>
      <w:r>
        <w:t>Sünden,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Wiedergeburt?</w:t>
      </w:r>
      <w:r w:rsidR="003C2D76">
        <w:t xml:space="preserve"> </w:t>
      </w:r>
      <w:r>
        <w:t>Ist</w:t>
      </w:r>
      <w:r w:rsidR="003C2D76">
        <w:t xml:space="preserve"> </w:t>
      </w:r>
      <w:r>
        <w:t>sie</w:t>
      </w:r>
      <w:r w:rsidR="003C2D76">
        <w:t xml:space="preserve"> </w:t>
      </w:r>
      <w:r>
        <w:t>euch</w:t>
      </w:r>
      <w:r w:rsidR="003C2D76">
        <w:t xml:space="preserve"> </w:t>
      </w:r>
      <w:r>
        <w:t>so</w:t>
      </w:r>
      <w:r w:rsidR="003C2D76">
        <w:t xml:space="preserve"> </w:t>
      </w:r>
      <w:r>
        <w:t>zu</w:t>
      </w:r>
      <w:r w:rsidR="003C2D76">
        <w:t xml:space="preserve"> </w:t>
      </w:r>
      <w:r>
        <w:t>einer</w:t>
      </w:r>
      <w:r w:rsidR="003C2D76">
        <w:t xml:space="preserve"> </w:t>
      </w:r>
      <w:r>
        <w:t>wunderlichen</w:t>
      </w:r>
      <w:r w:rsidR="003C2D76">
        <w:t xml:space="preserve"> </w:t>
      </w:r>
      <w:r>
        <w:t>Güte</w:t>
      </w:r>
      <w:r w:rsidR="003C2D76">
        <w:t xml:space="preserve"> </w:t>
      </w:r>
      <w:r>
        <w:t>geworden?</w:t>
      </w:r>
      <w:r w:rsidR="003C2D76">
        <w:t xml:space="preserve"> </w:t>
      </w:r>
      <w:r>
        <w:t>O,</w:t>
      </w:r>
      <w:r w:rsidR="003C2D76">
        <w:t xml:space="preserve"> </w:t>
      </w:r>
      <w:r>
        <w:t>wohl</w:t>
      </w:r>
      <w:r w:rsidR="003C2D76">
        <w:t xml:space="preserve"> </w:t>
      </w:r>
      <w:r>
        <w:t>euch</w:t>
      </w:r>
      <w:r w:rsidR="003C2D76">
        <w:t xml:space="preserve"> </w:t>
      </w:r>
      <w:r>
        <w:t>dann!</w:t>
      </w:r>
      <w:r w:rsidR="003C2D76">
        <w:t xml:space="preserve"> </w:t>
      </w:r>
      <w:r>
        <w:t>Seine</w:t>
      </w:r>
      <w:r w:rsidR="003C2D76">
        <w:t xml:space="preserve"> </w:t>
      </w:r>
      <w:r>
        <w:t>Gnade</w:t>
      </w:r>
      <w:r w:rsidR="003C2D76">
        <w:t xml:space="preserve"> </w:t>
      </w:r>
      <w:r>
        <w:t>ist</w:t>
      </w:r>
      <w:r w:rsidR="003C2D76">
        <w:t xml:space="preserve"> </w:t>
      </w:r>
      <w:r>
        <w:t>eine</w:t>
      </w:r>
      <w:r w:rsidR="003C2D76">
        <w:t xml:space="preserve"> </w:t>
      </w:r>
      <w:r>
        <w:t>ewige</w:t>
      </w:r>
      <w:r w:rsidR="003C2D76">
        <w:t xml:space="preserve"> </w:t>
      </w:r>
      <w:r>
        <w:t>Gnade.</w:t>
      </w:r>
      <w:r w:rsidR="003C2D76">
        <w:t xml:space="preserve"> </w:t>
      </w:r>
      <w:r>
        <w:t>Erweiset</w:t>
      </w:r>
      <w:r w:rsidR="003C2D76">
        <w:t xml:space="preserve"> </w:t>
      </w:r>
      <w:r>
        <w:t>sie</w:t>
      </w:r>
      <w:r w:rsidR="003C2D76">
        <w:t xml:space="preserve"> </w:t>
      </w:r>
      <w:r>
        <w:t>sich</w:t>
      </w:r>
      <w:r w:rsidR="003C2D76">
        <w:t xml:space="preserve"> </w:t>
      </w:r>
      <w:r>
        <w:t>als</w:t>
      </w:r>
      <w:r w:rsidR="003C2D76">
        <w:t xml:space="preserve"> </w:t>
      </w:r>
      <w:r>
        <w:t>wunderlich</w:t>
      </w:r>
      <w:r w:rsidR="003C2D76">
        <w:t xml:space="preserve"> </w:t>
      </w:r>
      <w:r>
        <w:t>an</w:t>
      </w:r>
      <w:r w:rsidR="003C2D76">
        <w:t xml:space="preserve"> </w:t>
      </w:r>
      <w:r>
        <w:t>euch,</w:t>
      </w:r>
      <w:r w:rsidR="003C2D76">
        <w:t xml:space="preserve"> </w:t>
      </w:r>
      <w:r>
        <w:t>sie</w:t>
      </w:r>
      <w:r w:rsidR="003C2D76">
        <w:t xml:space="preserve"> </w:t>
      </w:r>
      <w:r>
        <w:t>wird</w:t>
      </w:r>
      <w:r w:rsidR="003C2D76">
        <w:t xml:space="preserve"> </w:t>
      </w:r>
      <w:r>
        <w:t>sich</w:t>
      </w:r>
      <w:r w:rsidR="003C2D76">
        <w:t xml:space="preserve"> </w:t>
      </w:r>
      <w:r>
        <w:t>auch</w:t>
      </w:r>
      <w:r w:rsidR="003C2D76">
        <w:t xml:space="preserve"> </w:t>
      </w:r>
      <w:r>
        <w:t>als</w:t>
      </w:r>
      <w:r w:rsidR="003C2D76">
        <w:t xml:space="preserve"> </w:t>
      </w:r>
      <w:r>
        <w:t>herrlich</w:t>
      </w:r>
      <w:r w:rsidR="003C2D76">
        <w:t xml:space="preserve"> </w:t>
      </w:r>
      <w:r>
        <w:t>erweisen.</w:t>
      </w:r>
      <w:r w:rsidR="003C2D76">
        <w:t xml:space="preserve"> </w:t>
      </w:r>
      <w:r>
        <w:t>Beweise</w:t>
      </w:r>
      <w:r w:rsidR="003C2D76">
        <w:t xml:space="preserve"> </w:t>
      </w:r>
      <w:r>
        <w:t>dann</w:t>
      </w:r>
      <w:r w:rsidR="003C2D76">
        <w:t xml:space="preserve"> </w:t>
      </w:r>
      <w:r>
        <w:t>deine</w:t>
      </w:r>
      <w:r w:rsidR="003C2D76">
        <w:t xml:space="preserve"> </w:t>
      </w:r>
      <w:r>
        <w:t>wunderliche</w:t>
      </w:r>
      <w:r w:rsidR="003C2D76">
        <w:t xml:space="preserve"> </w:t>
      </w:r>
      <w:r>
        <w:t>Güte,</w:t>
      </w:r>
      <w:r w:rsidR="003C2D76">
        <w:t xml:space="preserve"> </w:t>
      </w:r>
      <w:r>
        <w:t>du</w:t>
      </w:r>
      <w:r w:rsidR="003C2D76">
        <w:t xml:space="preserve"> </w:t>
      </w:r>
      <w:r>
        <w:t>Heiland</w:t>
      </w:r>
      <w:r w:rsidR="003C2D76">
        <w:t xml:space="preserve"> </w:t>
      </w:r>
      <w:r>
        <w:t>derer,</w:t>
      </w:r>
      <w:r w:rsidR="003C2D76">
        <w:t xml:space="preserve"> </w:t>
      </w:r>
      <w:r>
        <w:t>die</w:t>
      </w:r>
      <w:r w:rsidR="003C2D76">
        <w:t xml:space="preserve"> </w:t>
      </w:r>
      <w:r>
        <w:t>dir</w:t>
      </w:r>
      <w:r w:rsidR="003C2D76">
        <w:t xml:space="preserve"> </w:t>
      </w:r>
      <w:r>
        <w:t>vertrauen!</w:t>
      </w:r>
      <w:r w:rsidR="003C2D76">
        <w:t xml:space="preserve"> </w:t>
      </w:r>
      <w:r>
        <w:t>Amen.</w:t>
      </w:r>
      <w:r w:rsidR="003C2D76">
        <w:t xml:space="preserve"> </w:t>
      </w:r>
    </w:p>
    <w:p w14:paraId="75C52CE9" w14:textId="1B0810C6" w:rsidR="00830531" w:rsidRDefault="00830531" w:rsidP="00830531">
      <w:pPr>
        <w:pStyle w:val="berschrift2"/>
        <w:rPr>
          <w:sz w:val="48"/>
          <w:szCs w:val="48"/>
          <w:lang w:eastAsia="de-DE"/>
        </w:rPr>
      </w:pPr>
      <w:r>
        <w:t>2.</w:t>
      </w:r>
      <w:r w:rsidR="003C2D76">
        <w:t xml:space="preserve"> </w:t>
      </w:r>
      <w:r>
        <w:t>Predigt</w:t>
      </w:r>
    </w:p>
    <w:p w14:paraId="2858E1D4" w14:textId="5331B91B" w:rsidR="00830531" w:rsidRDefault="00830531" w:rsidP="00830531">
      <w:pPr>
        <w:pStyle w:val="StandardWeb"/>
      </w:pPr>
      <w:r>
        <w:t>Wir</w:t>
      </w:r>
      <w:r w:rsidR="003C2D76">
        <w:t xml:space="preserve"> </w:t>
      </w:r>
      <w:r>
        <w:t>haben</w:t>
      </w:r>
      <w:r w:rsidR="003C2D76">
        <w:t xml:space="preserve"> </w:t>
      </w:r>
      <w:r>
        <w:t>eine</w:t>
      </w:r>
      <w:r w:rsidR="003C2D76">
        <w:t xml:space="preserve"> </w:t>
      </w:r>
      <w:r>
        <w:t>Zuflucht.</w:t>
      </w:r>
      <w:r w:rsidR="003C2D76">
        <w:t xml:space="preserve"> </w:t>
      </w:r>
      <w:r>
        <w:t>So</w:t>
      </w:r>
      <w:r w:rsidR="003C2D76">
        <w:t xml:space="preserve"> </w:t>
      </w:r>
      <w:r>
        <w:t>schreibt</w:t>
      </w:r>
      <w:r w:rsidR="003C2D76">
        <w:t xml:space="preserve"> </w:t>
      </w:r>
      <w:r>
        <w:t>der</w:t>
      </w:r>
      <w:r w:rsidR="003C2D76">
        <w:t xml:space="preserve"> </w:t>
      </w:r>
      <w:r>
        <w:t>Apostel</w:t>
      </w:r>
      <w:r w:rsidR="003C2D76">
        <w:t xml:space="preserve"> Hebräer  </w:t>
      </w:r>
      <w:r>
        <w:t>6</w:t>
      </w:r>
      <w:r w:rsidR="003C2D76">
        <w:t>, 1</w:t>
      </w:r>
      <w:r>
        <w:t>8.</w:t>
      </w:r>
      <w:r w:rsidR="003C2D76">
        <w:t xml:space="preserve"> </w:t>
      </w:r>
      <w:r>
        <w:t>Diese</w:t>
      </w:r>
      <w:r w:rsidR="003C2D76">
        <w:t xml:space="preserve"> </w:t>
      </w:r>
      <w:r>
        <w:t>Zuflucht</w:t>
      </w:r>
      <w:r w:rsidR="003C2D76">
        <w:t xml:space="preserve"> </w:t>
      </w:r>
      <w:r>
        <w:t>bezeichnet</w:t>
      </w:r>
      <w:r w:rsidR="003C2D76">
        <w:t xml:space="preserve"> </w:t>
      </w:r>
      <w:r>
        <w:t>er</w:t>
      </w:r>
      <w:r w:rsidR="003C2D76">
        <w:t xml:space="preserve"> </w:t>
      </w:r>
      <w:r>
        <w:t>im</w:t>
      </w:r>
      <w:r w:rsidR="003C2D76">
        <w:t xml:space="preserve"> </w:t>
      </w:r>
      <w:r>
        <w:t>16.</w:t>
      </w:r>
      <w:r w:rsidR="003C2D76">
        <w:t xml:space="preserve"> </w:t>
      </w:r>
      <w:r>
        <w:t>Verse</w:t>
      </w:r>
      <w:r w:rsidR="003C2D76">
        <w:t xml:space="preserve"> </w:t>
      </w:r>
      <w:r>
        <w:t>des</w:t>
      </w:r>
      <w:r w:rsidR="003C2D76">
        <w:t xml:space="preserve"> </w:t>
      </w:r>
      <w:r>
        <w:t>vorhergehenden</w:t>
      </w:r>
      <w:r w:rsidR="003C2D76">
        <w:t xml:space="preserve"> </w:t>
      </w:r>
      <w:r>
        <w:t>Kapitels</w:t>
      </w:r>
      <w:r w:rsidR="003C2D76">
        <w:t xml:space="preserve"> </w:t>
      </w:r>
      <w:r>
        <w:t>mit</w:t>
      </w:r>
      <w:r w:rsidR="003C2D76">
        <w:t xml:space="preserve"> </w:t>
      </w:r>
      <w:r>
        <w:t>einem</w:t>
      </w:r>
      <w:r w:rsidR="003C2D76">
        <w:t xml:space="preserve"> </w:t>
      </w:r>
      <w:r>
        <w:t>sehr</w:t>
      </w:r>
      <w:r w:rsidR="003C2D76">
        <w:t xml:space="preserve"> </w:t>
      </w:r>
      <w:r>
        <w:t>vortrefflichen</w:t>
      </w:r>
      <w:r w:rsidR="003C2D76">
        <w:t xml:space="preserve"> </w:t>
      </w:r>
      <w:r>
        <w:t>Wort</w:t>
      </w:r>
      <w:r w:rsidR="003C2D76">
        <w:t xml:space="preserve"> </w:t>
      </w:r>
      <w:r>
        <w:t>und</w:t>
      </w:r>
      <w:r w:rsidR="003C2D76">
        <w:t xml:space="preserve"> </w:t>
      </w:r>
      <w:r>
        <w:t>einer</w:t>
      </w:r>
      <w:r w:rsidR="003C2D76">
        <w:t xml:space="preserve"> </w:t>
      </w:r>
      <w:r>
        <w:t>noch</w:t>
      </w:r>
      <w:r w:rsidR="003C2D76">
        <w:t xml:space="preserve"> </w:t>
      </w:r>
      <w:r>
        <w:t>vortrefflicheren</w:t>
      </w:r>
      <w:r w:rsidR="003C2D76">
        <w:t xml:space="preserve"> </w:t>
      </w:r>
      <w:r>
        <w:t>Sache,</w:t>
      </w:r>
      <w:r w:rsidR="003C2D76">
        <w:t xml:space="preserve"> </w:t>
      </w:r>
      <w:r>
        <w:t>nämlich:</w:t>
      </w:r>
      <w:r w:rsidR="003C2D76">
        <w:t xml:space="preserve"> </w:t>
      </w:r>
      <w:r>
        <w:t>Dem</w:t>
      </w:r>
      <w:r w:rsidR="003C2D76">
        <w:t xml:space="preserve"> </w:t>
      </w:r>
      <w:r>
        <w:t>Thron</w:t>
      </w:r>
      <w:r w:rsidR="003C2D76">
        <w:t xml:space="preserve"> </w:t>
      </w:r>
      <w:r>
        <w:t>der</w:t>
      </w:r>
      <w:r w:rsidR="003C2D76">
        <w:t xml:space="preserve"> </w:t>
      </w:r>
      <w:r>
        <w:t>Gnade.</w:t>
      </w:r>
      <w:r w:rsidR="003C2D76">
        <w:t xml:space="preserve"> </w:t>
      </w:r>
      <w:r>
        <w:t>Ein</w:t>
      </w:r>
      <w:r w:rsidR="003C2D76">
        <w:t xml:space="preserve"> </w:t>
      </w:r>
      <w:r>
        <w:t>Thron</w:t>
      </w:r>
      <w:r w:rsidR="003C2D76">
        <w:t xml:space="preserve"> </w:t>
      </w:r>
      <w:r>
        <w:t>ist</w:t>
      </w:r>
      <w:r w:rsidR="003C2D76">
        <w:t xml:space="preserve"> </w:t>
      </w:r>
      <w:r>
        <w:t>ein</w:t>
      </w:r>
      <w:r w:rsidR="003C2D76">
        <w:t xml:space="preserve"> </w:t>
      </w:r>
      <w:r>
        <w:t>Prachtsitz</w:t>
      </w:r>
      <w:r w:rsidR="003C2D76">
        <w:t xml:space="preserve"> </w:t>
      </w:r>
      <w:r>
        <w:t>der</w:t>
      </w:r>
      <w:r w:rsidR="003C2D76">
        <w:t xml:space="preserve"> </w:t>
      </w:r>
      <w:r>
        <w:t>Könige</w:t>
      </w:r>
      <w:r w:rsidR="003C2D76">
        <w:t xml:space="preserve"> </w:t>
      </w:r>
      <w:r>
        <w:t>und</w:t>
      </w:r>
      <w:r w:rsidR="003C2D76">
        <w:t xml:space="preserve"> </w:t>
      </w:r>
      <w:r>
        <w:t>Potentaten,</w:t>
      </w:r>
      <w:r w:rsidR="003C2D76">
        <w:t xml:space="preserve"> </w:t>
      </w:r>
      <w:r>
        <w:t>den</w:t>
      </w:r>
      <w:r w:rsidR="003C2D76">
        <w:t xml:space="preserve"> </w:t>
      </w:r>
      <w:r>
        <w:t>sie</w:t>
      </w:r>
      <w:r w:rsidR="003C2D76">
        <w:t xml:space="preserve"> </w:t>
      </w:r>
      <w:r>
        <w:t>bei</w:t>
      </w:r>
      <w:r w:rsidR="003C2D76">
        <w:t xml:space="preserve"> </w:t>
      </w:r>
      <w:r>
        <w:t>feierlichen</w:t>
      </w:r>
      <w:r w:rsidR="003C2D76">
        <w:t xml:space="preserve"> </w:t>
      </w:r>
      <w:r>
        <w:t>Gelegenheiten</w:t>
      </w:r>
      <w:r w:rsidR="003C2D76">
        <w:t xml:space="preserve"> </w:t>
      </w:r>
      <w:r>
        <w:t>einzunehmen</w:t>
      </w:r>
      <w:r w:rsidR="003C2D76">
        <w:t xml:space="preserve"> </w:t>
      </w:r>
      <w:r>
        <w:t>pflegen,</w:t>
      </w:r>
      <w:r w:rsidR="003C2D76">
        <w:t xml:space="preserve"> </w:t>
      </w:r>
      <w:r>
        <w:t>und</w:t>
      </w:r>
      <w:r w:rsidR="003C2D76">
        <w:t xml:space="preserve"> </w:t>
      </w:r>
      <w:r>
        <w:t>wo</w:t>
      </w:r>
      <w:r w:rsidR="003C2D76">
        <w:t xml:space="preserve"> </w:t>
      </w:r>
      <w:r>
        <w:t>sie</w:t>
      </w:r>
      <w:r w:rsidR="003C2D76">
        <w:t xml:space="preserve"> </w:t>
      </w:r>
      <w:r>
        <w:t>sich</w:t>
      </w:r>
      <w:r w:rsidR="003C2D76">
        <w:t xml:space="preserve"> </w:t>
      </w:r>
      <w:r>
        <w:t>in</w:t>
      </w:r>
      <w:r w:rsidR="003C2D76">
        <w:t xml:space="preserve"> </w:t>
      </w:r>
      <w:r>
        <w:t>ihrer</w:t>
      </w:r>
      <w:r w:rsidR="003C2D76">
        <w:t xml:space="preserve"> </w:t>
      </w:r>
      <w:r>
        <w:t>königlichen</w:t>
      </w:r>
      <w:r w:rsidR="003C2D76">
        <w:t xml:space="preserve"> </w:t>
      </w:r>
      <w:r>
        <w:t>Herrlichkeit</w:t>
      </w:r>
      <w:r w:rsidR="003C2D76">
        <w:t xml:space="preserve"> </w:t>
      </w:r>
      <w:r>
        <w:t>zeigen</w:t>
      </w:r>
      <w:r w:rsidR="003C2D76">
        <w:t xml:space="preserve"> </w:t>
      </w:r>
      <w:r>
        <w:t>und</w:t>
      </w:r>
      <w:r w:rsidR="003C2D76">
        <w:t xml:space="preserve"> </w:t>
      </w:r>
      <w:r>
        <w:t>königliche</w:t>
      </w:r>
      <w:r w:rsidR="003C2D76">
        <w:t xml:space="preserve"> </w:t>
      </w:r>
      <w:r>
        <w:t>Handlungen</w:t>
      </w:r>
      <w:r w:rsidR="003C2D76">
        <w:t xml:space="preserve"> </w:t>
      </w:r>
      <w:r>
        <w:t>verrichten.</w:t>
      </w:r>
      <w:r w:rsidR="003C2D76">
        <w:t xml:space="preserve"> </w:t>
      </w:r>
      <w:r>
        <w:t>Ein</w:t>
      </w:r>
      <w:r w:rsidR="003C2D76">
        <w:t xml:space="preserve"> </w:t>
      </w:r>
      <w:r>
        <w:t>solcher</w:t>
      </w:r>
      <w:r w:rsidR="003C2D76">
        <w:t xml:space="preserve"> </w:t>
      </w:r>
      <w:r>
        <w:t>Thron</w:t>
      </w:r>
      <w:r w:rsidR="003C2D76">
        <w:t xml:space="preserve"> </w:t>
      </w:r>
      <w:r>
        <w:t>wird</w:t>
      </w:r>
      <w:r w:rsidR="003C2D76">
        <w:t xml:space="preserve"> </w:t>
      </w:r>
      <w:r>
        <w:t>hier</w:t>
      </w:r>
      <w:r w:rsidR="003C2D76">
        <w:t xml:space="preserve"> </w:t>
      </w:r>
      <w:r>
        <w:t>sinnbildlich</w:t>
      </w:r>
      <w:r w:rsidR="003C2D76">
        <w:t xml:space="preserve"> </w:t>
      </w:r>
      <w:r>
        <w:t>Gott</w:t>
      </w:r>
      <w:r w:rsidR="003C2D76">
        <w:t xml:space="preserve"> </w:t>
      </w:r>
      <w:r>
        <w:t>zugeschrieben.</w:t>
      </w:r>
      <w:r w:rsidR="003C2D76">
        <w:t xml:space="preserve"> </w:t>
      </w:r>
      <w:r>
        <w:t>Aber</w:t>
      </w:r>
      <w:r w:rsidR="003C2D76">
        <w:t xml:space="preserve"> </w:t>
      </w:r>
      <w:r>
        <w:t>nicht</w:t>
      </w:r>
      <w:r w:rsidR="003C2D76">
        <w:t xml:space="preserve"> </w:t>
      </w:r>
      <w:r>
        <w:t>ohne</w:t>
      </w:r>
      <w:r w:rsidR="003C2D76">
        <w:t xml:space="preserve"> </w:t>
      </w:r>
      <w:r>
        <w:t>einen</w:t>
      </w:r>
      <w:r w:rsidR="003C2D76">
        <w:t xml:space="preserve"> </w:t>
      </w:r>
      <w:r>
        <w:t>köstlichen</w:t>
      </w:r>
      <w:r w:rsidR="003C2D76">
        <w:t xml:space="preserve"> </w:t>
      </w:r>
      <w:r>
        <w:t>Zusatz,</w:t>
      </w:r>
      <w:r w:rsidR="003C2D76">
        <w:t xml:space="preserve"> </w:t>
      </w:r>
      <w:r>
        <w:t>nämlich</w:t>
      </w:r>
      <w:r w:rsidR="003C2D76">
        <w:t xml:space="preserve"> </w:t>
      </w:r>
      <w:r>
        <w:t>der</w:t>
      </w:r>
      <w:r w:rsidR="003C2D76">
        <w:t xml:space="preserve"> </w:t>
      </w:r>
      <w:r>
        <w:t>Gnade.</w:t>
      </w:r>
      <w:r w:rsidR="003C2D76">
        <w:t xml:space="preserve"> </w:t>
      </w:r>
      <w:r>
        <w:t>Es</w:t>
      </w:r>
      <w:r w:rsidR="003C2D76">
        <w:t xml:space="preserve"> </w:t>
      </w:r>
      <w:r>
        <w:t>ist</w:t>
      </w:r>
      <w:r w:rsidR="003C2D76">
        <w:t xml:space="preserve"> </w:t>
      </w:r>
      <w:r>
        <w:t>nicht</w:t>
      </w:r>
      <w:r w:rsidR="003C2D76">
        <w:t xml:space="preserve"> </w:t>
      </w:r>
      <w:r>
        <w:t>ein</w:t>
      </w:r>
      <w:r w:rsidR="003C2D76">
        <w:t xml:space="preserve"> </w:t>
      </w:r>
      <w:r>
        <w:t>Richter-</w:t>
      </w:r>
      <w:r w:rsidR="003C2D76">
        <w:t xml:space="preserve"> </w:t>
      </w:r>
      <w:r>
        <w:t>sondern</w:t>
      </w:r>
      <w:r w:rsidR="003C2D76">
        <w:t xml:space="preserve"> </w:t>
      </w:r>
      <w:r>
        <w:t>ein</w:t>
      </w:r>
      <w:r w:rsidR="003C2D76">
        <w:t xml:space="preserve"> </w:t>
      </w:r>
      <w:r>
        <w:t>Gnadenthron,</w:t>
      </w:r>
      <w:r w:rsidR="003C2D76">
        <w:t xml:space="preserve"> </w:t>
      </w:r>
      <w:r>
        <w:t>oder</w:t>
      </w:r>
      <w:r w:rsidR="003C2D76">
        <w:t xml:space="preserve"> </w:t>
      </w:r>
      <w:r>
        <w:t>wenn</w:t>
      </w:r>
      <w:r w:rsidR="003C2D76">
        <w:t xml:space="preserve"> </w:t>
      </w:r>
      <w:r>
        <w:t>es</w:t>
      </w:r>
      <w:r w:rsidR="003C2D76">
        <w:t xml:space="preserve"> </w:t>
      </w:r>
      <w:r>
        <w:t>ja</w:t>
      </w:r>
      <w:r w:rsidR="003C2D76">
        <w:t xml:space="preserve"> </w:t>
      </w:r>
      <w:r>
        <w:t>ein</w:t>
      </w:r>
      <w:r w:rsidR="003C2D76">
        <w:t xml:space="preserve"> </w:t>
      </w:r>
      <w:r>
        <w:t>Richtstuhl</w:t>
      </w:r>
      <w:r w:rsidR="003C2D76">
        <w:t xml:space="preserve"> </w:t>
      </w:r>
      <w:r>
        <w:t>ist,</w:t>
      </w:r>
      <w:r w:rsidR="003C2D76">
        <w:t xml:space="preserve"> </w:t>
      </w:r>
      <w:r>
        <w:t>so</w:t>
      </w:r>
      <w:r w:rsidR="003C2D76">
        <w:t xml:space="preserve"> </w:t>
      </w:r>
      <w:r>
        <w:t>ist</w:t>
      </w:r>
      <w:r w:rsidR="003C2D76">
        <w:t xml:space="preserve"> </w:t>
      </w:r>
      <w:r>
        <w:t>es</w:t>
      </w:r>
      <w:r w:rsidR="003C2D76">
        <w:t xml:space="preserve"> </w:t>
      </w:r>
      <w:r>
        <w:t>doch</w:t>
      </w:r>
      <w:r w:rsidR="003C2D76">
        <w:t xml:space="preserve"> </w:t>
      </w:r>
      <w:r>
        <w:t>nur</w:t>
      </w:r>
      <w:r w:rsidR="003C2D76">
        <w:t xml:space="preserve"> </w:t>
      </w:r>
      <w:r>
        <w:t>ein</w:t>
      </w:r>
      <w:r w:rsidR="003C2D76">
        <w:t xml:space="preserve"> </w:t>
      </w:r>
      <w:r>
        <w:t>solcher,</w:t>
      </w:r>
      <w:r w:rsidR="003C2D76">
        <w:t xml:space="preserve"> </w:t>
      </w:r>
      <w:r>
        <w:t>von</w:t>
      </w:r>
      <w:r w:rsidR="003C2D76">
        <w:t xml:space="preserve"> </w:t>
      </w:r>
      <w:r>
        <w:t>wo</w:t>
      </w:r>
      <w:r w:rsidR="003C2D76">
        <w:t xml:space="preserve"> </w:t>
      </w:r>
      <w:r>
        <w:t>gnadenvolle</w:t>
      </w:r>
      <w:r w:rsidR="003C2D76">
        <w:t xml:space="preserve"> </w:t>
      </w:r>
      <w:r>
        <w:t>Urteilssprüche</w:t>
      </w:r>
      <w:r w:rsidR="003C2D76">
        <w:t xml:space="preserve"> </w:t>
      </w:r>
      <w:r>
        <w:t>ausgesprochen</w:t>
      </w:r>
      <w:r w:rsidR="003C2D76">
        <w:t xml:space="preserve"> </w:t>
      </w:r>
      <w:r>
        <w:t>werden.</w:t>
      </w:r>
      <w:r w:rsidR="003C2D76">
        <w:t xml:space="preserve"> </w:t>
      </w:r>
      <w:r>
        <w:t>Freilich</w:t>
      </w:r>
      <w:r w:rsidR="003C2D76">
        <w:t xml:space="preserve"> </w:t>
      </w:r>
      <w:r>
        <w:t>offenbart</w:t>
      </w:r>
      <w:r w:rsidR="003C2D76">
        <w:t xml:space="preserve"> </w:t>
      </w:r>
      <w:r>
        <w:t>sich</w:t>
      </w:r>
      <w:r w:rsidR="003C2D76">
        <w:t xml:space="preserve"> </w:t>
      </w:r>
      <w:r>
        <w:t>Gott</w:t>
      </w:r>
      <w:r w:rsidR="003C2D76">
        <w:t xml:space="preserve"> </w:t>
      </w:r>
      <w:r>
        <w:t>der</w:t>
      </w:r>
      <w:r w:rsidR="003C2D76">
        <w:t xml:space="preserve"> </w:t>
      </w:r>
      <w:r>
        <w:t>Seele</w:t>
      </w:r>
      <w:r w:rsidR="003C2D76">
        <w:t xml:space="preserve"> </w:t>
      </w:r>
      <w:r>
        <w:t>zunächst</w:t>
      </w:r>
      <w:r w:rsidR="003C2D76">
        <w:t xml:space="preserve"> </w:t>
      </w:r>
      <w:r>
        <w:t>als</w:t>
      </w:r>
      <w:r w:rsidR="003C2D76">
        <w:t xml:space="preserve"> </w:t>
      </w:r>
      <w:r>
        <w:t>ein</w:t>
      </w:r>
      <w:r w:rsidR="003C2D76">
        <w:t xml:space="preserve"> </w:t>
      </w:r>
      <w:r>
        <w:t>strenger</w:t>
      </w:r>
      <w:r w:rsidR="003C2D76">
        <w:t xml:space="preserve"> </w:t>
      </w:r>
      <w:r>
        <w:t>Richter.</w:t>
      </w:r>
      <w:r w:rsidR="003C2D76">
        <w:t xml:space="preserve"> </w:t>
      </w:r>
      <w:r>
        <w:t>Der</w:t>
      </w:r>
      <w:r w:rsidR="003C2D76">
        <w:t xml:space="preserve"> </w:t>
      </w:r>
      <w:r>
        <w:t>Mensch</w:t>
      </w:r>
      <w:r w:rsidR="003C2D76">
        <w:t xml:space="preserve"> </w:t>
      </w:r>
      <w:r>
        <w:t>muß</w:t>
      </w:r>
      <w:r w:rsidR="003C2D76">
        <w:t xml:space="preserve"> </w:t>
      </w:r>
      <w:r>
        <w:t>vors</w:t>
      </w:r>
      <w:r w:rsidR="003C2D76">
        <w:t xml:space="preserve"> </w:t>
      </w:r>
      <w:r>
        <w:t>Gericht,</w:t>
      </w:r>
      <w:r w:rsidR="003C2D76">
        <w:t xml:space="preserve"> </w:t>
      </w:r>
      <w:r>
        <w:t>jedoch</w:t>
      </w:r>
      <w:r w:rsidR="003C2D76">
        <w:t xml:space="preserve"> </w:t>
      </w:r>
      <w:r>
        <w:t>in</w:t>
      </w:r>
      <w:r w:rsidR="003C2D76">
        <w:t xml:space="preserve"> </w:t>
      </w:r>
      <w:r>
        <w:t>Gnaden.</w:t>
      </w:r>
      <w:r w:rsidR="003C2D76">
        <w:t xml:space="preserve"> </w:t>
      </w:r>
      <w:r>
        <w:t>Er</w:t>
      </w:r>
      <w:r w:rsidR="003C2D76">
        <w:t xml:space="preserve"> </w:t>
      </w:r>
      <w:r>
        <w:t>wird</w:t>
      </w:r>
      <w:r w:rsidR="003C2D76">
        <w:t xml:space="preserve"> </w:t>
      </w:r>
      <w:r>
        <w:t>aller</w:t>
      </w:r>
      <w:r w:rsidR="003C2D76">
        <w:t xml:space="preserve"> </w:t>
      </w:r>
      <w:r>
        <w:t>eingebildeten</w:t>
      </w:r>
      <w:r w:rsidR="003C2D76">
        <w:t xml:space="preserve"> </w:t>
      </w:r>
      <w:r>
        <w:t>Gerechtigkeit</w:t>
      </w:r>
      <w:r w:rsidR="003C2D76">
        <w:t xml:space="preserve"> </w:t>
      </w:r>
      <w:r>
        <w:t>verlustig,</w:t>
      </w:r>
      <w:r w:rsidR="003C2D76">
        <w:t xml:space="preserve"> </w:t>
      </w:r>
      <w:r>
        <w:t>der</w:t>
      </w:r>
      <w:r w:rsidR="003C2D76">
        <w:t xml:space="preserve"> </w:t>
      </w:r>
      <w:r>
        <w:t>Strafe</w:t>
      </w:r>
      <w:r w:rsidR="003C2D76">
        <w:t xml:space="preserve"> </w:t>
      </w:r>
      <w:r>
        <w:t>würdig</w:t>
      </w:r>
      <w:r w:rsidR="003C2D76">
        <w:t xml:space="preserve"> </w:t>
      </w:r>
      <w:r>
        <w:t>erklärt.</w:t>
      </w:r>
      <w:r w:rsidR="003C2D76">
        <w:t xml:space="preserve"> </w:t>
      </w:r>
      <w:r>
        <w:t>Seine</w:t>
      </w:r>
      <w:r w:rsidR="003C2D76">
        <w:t xml:space="preserve"> </w:t>
      </w:r>
      <w:r>
        <w:t>Sünden</w:t>
      </w:r>
      <w:r w:rsidR="003C2D76">
        <w:t xml:space="preserve"> </w:t>
      </w:r>
      <w:r>
        <w:t>werden,</w:t>
      </w:r>
      <w:r w:rsidR="003C2D76">
        <w:t xml:space="preserve"> </w:t>
      </w:r>
      <w:r>
        <w:t>wie</w:t>
      </w:r>
      <w:r w:rsidR="003C2D76">
        <w:t xml:space="preserve"> </w:t>
      </w:r>
      <w:r>
        <w:t>in</w:t>
      </w:r>
      <w:r w:rsidR="003C2D76">
        <w:t xml:space="preserve"> </w:t>
      </w:r>
      <w:r>
        <w:t>Schlachtordnung</w:t>
      </w:r>
      <w:r w:rsidR="003C2D76">
        <w:t xml:space="preserve"> </w:t>
      </w:r>
      <w:r>
        <w:t>wider</w:t>
      </w:r>
      <w:r w:rsidR="003C2D76">
        <w:t xml:space="preserve"> </w:t>
      </w:r>
      <w:r>
        <w:t>ihn</w:t>
      </w:r>
      <w:r w:rsidR="003C2D76">
        <w:t xml:space="preserve"> </w:t>
      </w:r>
      <w:r>
        <w:t>vorgeladen.</w:t>
      </w:r>
      <w:r w:rsidR="003C2D76">
        <w:t xml:space="preserve"> </w:t>
      </w:r>
      <w:r>
        <w:t>Er</w:t>
      </w:r>
      <w:r w:rsidR="003C2D76">
        <w:t xml:space="preserve"> </w:t>
      </w:r>
      <w:r>
        <w:t>kommt</w:t>
      </w:r>
      <w:r w:rsidR="003C2D76">
        <w:t xml:space="preserve"> </w:t>
      </w:r>
      <w:r>
        <w:t>in</w:t>
      </w:r>
      <w:r w:rsidR="003C2D76">
        <w:t xml:space="preserve"> </w:t>
      </w:r>
      <w:r>
        <w:t>Jammer</w:t>
      </w:r>
      <w:r w:rsidR="003C2D76">
        <w:t xml:space="preserve"> </w:t>
      </w:r>
      <w:r>
        <w:t>und</w:t>
      </w:r>
      <w:r w:rsidR="003C2D76">
        <w:t xml:space="preserve"> </w:t>
      </w:r>
      <w:r>
        <w:t>Not.</w:t>
      </w:r>
      <w:r w:rsidR="003C2D76">
        <w:t xml:space="preserve"> </w:t>
      </w:r>
      <w:r>
        <w:t>Das</w:t>
      </w:r>
      <w:r w:rsidR="003C2D76">
        <w:t xml:space="preserve"> </w:t>
      </w:r>
      <w:r>
        <w:t>ist</w:t>
      </w:r>
      <w:r w:rsidR="003C2D76">
        <w:t xml:space="preserve"> </w:t>
      </w:r>
      <w:r>
        <w:t>nötig</w:t>
      </w:r>
      <w:r w:rsidR="003C2D76">
        <w:t xml:space="preserve"> </w:t>
      </w:r>
      <w:r>
        <w:t>und</w:t>
      </w:r>
      <w:r w:rsidR="003C2D76">
        <w:t xml:space="preserve"> </w:t>
      </w:r>
      <w:r>
        <w:t>obschon</w:t>
      </w:r>
      <w:r w:rsidR="003C2D76">
        <w:t xml:space="preserve"> </w:t>
      </w:r>
      <w:r>
        <w:t>schmerzhaft,</w:t>
      </w:r>
      <w:r w:rsidR="003C2D76">
        <w:t xml:space="preserve"> </w:t>
      </w:r>
      <w:r>
        <w:t>doch</w:t>
      </w:r>
      <w:r w:rsidR="003C2D76">
        <w:t xml:space="preserve"> </w:t>
      </w:r>
      <w:r>
        <w:t>wohltätig,</w:t>
      </w:r>
      <w:r w:rsidR="003C2D76">
        <w:t xml:space="preserve"> </w:t>
      </w:r>
      <w:r>
        <w:t>denn</w:t>
      </w:r>
      <w:r w:rsidR="003C2D76">
        <w:t xml:space="preserve"> </w:t>
      </w:r>
      <w:r>
        <w:t>er</w:t>
      </w:r>
      <w:r w:rsidR="003C2D76">
        <w:t xml:space="preserve"> </w:t>
      </w:r>
      <w:r>
        <w:t>wird</w:t>
      </w:r>
      <w:r w:rsidR="003C2D76">
        <w:t xml:space="preserve"> </w:t>
      </w:r>
      <w:r>
        <w:t>dadurch</w:t>
      </w:r>
      <w:r w:rsidR="003C2D76">
        <w:t xml:space="preserve"> </w:t>
      </w:r>
      <w:r>
        <w:t>gedemütigt,</w:t>
      </w:r>
      <w:r w:rsidR="003C2D76">
        <w:t xml:space="preserve"> </w:t>
      </w:r>
      <w:r>
        <w:t>und</w:t>
      </w:r>
      <w:r w:rsidR="003C2D76">
        <w:t xml:space="preserve"> </w:t>
      </w:r>
      <w:r>
        <w:t>den</w:t>
      </w:r>
      <w:r w:rsidR="003C2D76">
        <w:t xml:space="preserve"> </w:t>
      </w:r>
      <w:r>
        <w:t>Demütigen</w:t>
      </w:r>
      <w:r w:rsidR="003C2D76">
        <w:t xml:space="preserve"> </w:t>
      </w:r>
      <w:r>
        <w:t>gibt</w:t>
      </w:r>
      <w:r w:rsidR="003C2D76">
        <w:t xml:space="preserve"> </w:t>
      </w:r>
      <w:r>
        <w:t>Gott</w:t>
      </w:r>
      <w:r w:rsidR="003C2D76">
        <w:t xml:space="preserve"> </w:t>
      </w:r>
      <w:r>
        <w:t>Gnade.</w:t>
      </w:r>
      <w:r w:rsidR="003C2D76">
        <w:t xml:space="preserve"> </w:t>
      </w:r>
      <w:r>
        <w:t>Was</w:t>
      </w:r>
      <w:r w:rsidR="003C2D76">
        <w:t xml:space="preserve"> </w:t>
      </w:r>
      <w:r>
        <w:t>kann</w:t>
      </w:r>
      <w:r w:rsidR="003C2D76">
        <w:t xml:space="preserve"> </w:t>
      </w:r>
      <w:r>
        <w:t>nun</w:t>
      </w:r>
      <w:r w:rsidR="003C2D76">
        <w:t xml:space="preserve"> </w:t>
      </w:r>
      <w:r>
        <w:t>aber</w:t>
      </w:r>
      <w:r w:rsidR="003C2D76">
        <w:t xml:space="preserve"> </w:t>
      </w:r>
      <w:r>
        <w:t>dem</w:t>
      </w:r>
      <w:r w:rsidR="003C2D76">
        <w:t xml:space="preserve"> </w:t>
      </w:r>
      <w:r>
        <w:t>also</w:t>
      </w:r>
      <w:r w:rsidR="003C2D76">
        <w:t xml:space="preserve"> </w:t>
      </w:r>
      <w:r>
        <w:t>gedemütigten</w:t>
      </w:r>
      <w:r w:rsidR="003C2D76">
        <w:t xml:space="preserve"> </w:t>
      </w:r>
      <w:r>
        <w:t>Sünder</w:t>
      </w:r>
      <w:r w:rsidR="003C2D76">
        <w:t xml:space="preserve"> </w:t>
      </w:r>
      <w:r>
        <w:t>willkommeneres</w:t>
      </w:r>
      <w:r w:rsidR="003C2D76">
        <w:t xml:space="preserve"> </w:t>
      </w:r>
      <w:r>
        <w:t>widerfahren,</w:t>
      </w:r>
      <w:r w:rsidR="003C2D76">
        <w:t xml:space="preserve"> </w:t>
      </w:r>
      <w:r>
        <w:t>als</w:t>
      </w:r>
      <w:r w:rsidR="003C2D76">
        <w:t xml:space="preserve"> </w:t>
      </w:r>
      <w:r>
        <w:t>wenn</w:t>
      </w:r>
      <w:r w:rsidR="003C2D76">
        <w:t xml:space="preserve"> </w:t>
      </w:r>
      <w:r>
        <w:t>Gott</w:t>
      </w:r>
      <w:r w:rsidR="003C2D76">
        <w:t xml:space="preserve"> </w:t>
      </w:r>
      <w:r>
        <w:t>ihm</w:t>
      </w:r>
      <w:r w:rsidR="003C2D76">
        <w:t xml:space="preserve"> </w:t>
      </w:r>
      <w:r>
        <w:t>nach</w:t>
      </w:r>
      <w:r w:rsidR="003C2D76">
        <w:t xml:space="preserve"> </w:t>
      </w:r>
      <w:r>
        <w:t>dem</w:t>
      </w:r>
      <w:r w:rsidR="003C2D76">
        <w:t xml:space="preserve"> </w:t>
      </w:r>
      <w:r>
        <w:t>Evangelium</w:t>
      </w:r>
      <w:r w:rsidR="003C2D76">
        <w:t xml:space="preserve"> </w:t>
      </w:r>
      <w:r>
        <w:t>als</w:t>
      </w:r>
      <w:r w:rsidR="003C2D76">
        <w:t xml:space="preserve"> </w:t>
      </w:r>
      <w:r>
        <w:t>in</w:t>
      </w:r>
      <w:r w:rsidR="003C2D76">
        <w:t xml:space="preserve"> </w:t>
      </w:r>
      <w:r>
        <w:t>Christo,</w:t>
      </w:r>
      <w:r w:rsidR="003C2D76">
        <w:t xml:space="preserve"> </w:t>
      </w:r>
      <w:r>
        <w:t>als</w:t>
      </w:r>
      <w:r w:rsidR="003C2D76">
        <w:t xml:space="preserve"> </w:t>
      </w:r>
      <w:r>
        <w:t>auf</w:t>
      </w:r>
      <w:r w:rsidR="003C2D76">
        <w:t xml:space="preserve"> </w:t>
      </w:r>
      <w:r>
        <w:t>dem</w:t>
      </w:r>
      <w:r w:rsidR="003C2D76">
        <w:t xml:space="preserve"> </w:t>
      </w:r>
      <w:r>
        <w:t>Gnadenthron</w:t>
      </w:r>
      <w:r w:rsidR="003C2D76">
        <w:t xml:space="preserve"> </w:t>
      </w:r>
      <w:r>
        <w:t>offenbar</w:t>
      </w:r>
      <w:r w:rsidR="003C2D76">
        <w:t xml:space="preserve"> </w:t>
      </w:r>
      <w:r>
        <w:t>wird!</w:t>
      </w:r>
      <w:r w:rsidR="003C2D76">
        <w:t xml:space="preserve"> </w:t>
      </w:r>
      <w:r>
        <w:t>O,</w:t>
      </w:r>
      <w:r w:rsidR="003C2D76">
        <w:t xml:space="preserve"> </w:t>
      </w:r>
      <w:r>
        <w:t>welch</w:t>
      </w:r>
      <w:r w:rsidR="003C2D76">
        <w:t xml:space="preserve"> </w:t>
      </w:r>
      <w:r>
        <w:t>ein</w:t>
      </w:r>
      <w:r w:rsidR="003C2D76">
        <w:t xml:space="preserve"> </w:t>
      </w:r>
      <w:r>
        <w:t>liebens-,</w:t>
      </w:r>
      <w:r w:rsidR="003C2D76">
        <w:t xml:space="preserve"> </w:t>
      </w:r>
      <w:r>
        <w:t>welcher</w:t>
      </w:r>
      <w:r w:rsidR="003C2D76">
        <w:t xml:space="preserve"> </w:t>
      </w:r>
      <w:r>
        <w:t>ein</w:t>
      </w:r>
      <w:r w:rsidR="003C2D76">
        <w:t xml:space="preserve"> </w:t>
      </w:r>
      <w:r>
        <w:t>vertrauenswürdiger</w:t>
      </w:r>
      <w:r w:rsidR="003C2D76">
        <w:t xml:space="preserve"> </w:t>
      </w:r>
      <w:r>
        <w:t>Gott!</w:t>
      </w:r>
      <w:r w:rsidR="003C2D76">
        <w:t xml:space="preserve"> </w:t>
      </w:r>
      <w:r>
        <w:t>Deswegen</w:t>
      </w:r>
      <w:r w:rsidR="003C2D76">
        <w:t xml:space="preserve"> </w:t>
      </w:r>
      <w:r>
        <w:t>sagt</w:t>
      </w:r>
      <w:r w:rsidR="003C2D76">
        <w:t xml:space="preserve"> </w:t>
      </w:r>
      <w:r>
        <w:t>er</w:t>
      </w:r>
      <w:r w:rsidR="003C2D76">
        <w:t xml:space="preserve"> </w:t>
      </w:r>
      <w:r>
        <w:t>auch</w:t>
      </w:r>
      <w:r w:rsidR="003C2D76">
        <w:t xml:space="preserve"> </w:t>
      </w:r>
      <w:r>
        <w:t>nicht:</w:t>
      </w:r>
      <w:r w:rsidR="003C2D76">
        <w:t xml:space="preserve"> </w:t>
      </w:r>
      <w:r>
        <w:t>Laßt</w:t>
      </w:r>
      <w:r w:rsidR="003C2D76">
        <w:t xml:space="preserve"> </w:t>
      </w:r>
      <w:r>
        <w:t>uns</w:t>
      </w:r>
      <w:r w:rsidR="003C2D76">
        <w:t xml:space="preserve"> </w:t>
      </w:r>
      <w:r>
        <w:t>fliehen,</w:t>
      </w:r>
      <w:r w:rsidR="003C2D76">
        <w:t xml:space="preserve"> </w:t>
      </w:r>
      <w:r>
        <w:t>sondern:</w:t>
      </w:r>
      <w:r w:rsidR="003C2D76">
        <w:t xml:space="preserve"> </w:t>
      </w:r>
      <w:r>
        <w:t>Laßt</w:t>
      </w:r>
      <w:r w:rsidR="003C2D76">
        <w:t xml:space="preserve"> </w:t>
      </w:r>
      <w:r>
        <w:t>uns</w:t>
      </w:r>
      <w:r w:rsidR="003C2D76">
        <w:t xml:space="preserve"> </w:t>
      </w:r>
      <w:r>
        <w:t>hinzugehen,</w:t>
      </w:r>
      <w:r w:rsidR="003C2D76">
        <w:t xml:space="preserve"> </w:t>
      </w:r>
      <w:r>
        <w:t>und</w:t>
      </w:r>
      <w:r w:rsidR="003C2D76">
        <w:t xml:space="preserve"> </w:t>
      </w:r>
      <w:r>
        <w:t>das</w:t>
      </w:r>
      <w:r w:rsidR="003C2D76">
        <w:t xml:space="preserve"> </w:t>
      </w:r>
      <w:r>
        <w:t>noch</w:t>
      </w:r>
      <w:r w:rsidR="003C2D76">
        <w:t xml:space="preserve"> </w:t>
      </w:r>
      <w:r>
        <w:t>wohl</w:t>
      </w:r>
      <w:r w:rsidR="003C2D76">
        <w:t xml:space="preserve"> </w:t>
      </w:r>
      <w:r>
        <w:t>mit</w:t>
      </w:r>
      <w:r w:rsidR="003C2D76">
        <w:t xml:space="preserve"> </w:t>
      </w:r>
      <w:r>
        <w:t>Freudigkeit.</w:t>
      </w:r>
      <w:r w:rsidR="003C2D76">
        <w:t xml:space="preserve"> </w:t>
      </w:r>
      <w:r>
        <w:t>Was</w:t>
      </w:r>
      <w:r w:rsidR="003C2D76">
        <w:t xml:space="preserve"> </w:t>
      </w:r>
      <w:r>
        <w:t>werden</w:t>
      </w:r>
      <w:r w:rsidR="003C2D76">
        <w:t xml:space="preserve"> </w:t>
      </w:r>
      <w:r>
        <w:t>wir</w:t>
      </w:r>
      <w:r w:rsidR="003C2D76">
        <w:t xml:space="preserve"> </w:t>
      </w:r>
      <w:r>
        <w:t>denn</w:t>
      </w:r>
      <w:r w:rsidR="003C2D76">
        <w:t xml:space="preserve"> </w:t>
      </w:r>
      <w:r>
        <w:t>daselbst</w:t>
      </w:r>
      <w:r w:rsidR="003C2D76">
        <w:t xml:space="preserve"> </w:t>
      </w:r>
      <w:r>
        <w:t>finden?</w:t>
      </w:r>
      <w:r w:rsidR="003C2D76">
        <w:t xml:space="preserve"> </w:t>
      </w:r>
      <w:r>
        <w:t>Was</w:t>
      </w:r>
      <w:r w:rsidR="003C2D76">
        <w:t xml:space="preserve"> </w:t>
      </w:r>
      <w:r>
        <w:t>anders</w:t>
      </w:r>
      <w:r w:rsidR="003C2D76">
        <w:t xml:space="preserve"> </w:t>
      </w:r>
      <w:r>
        <w:t>als</w:t>
      </w:r>
      <w:r w:rsidR="003C2D76">
        <w:t xml:space="preserve"> </w:t>
      </w:r>
      <w:r>
        <w:t>Barmherzigkeit</w:t>
      </w:r>
      <w:r w:rsidR="003C2D76">
        <w:t xml:space="preserve"> </w:t>
      </w:r>
      <w:r>
        <w:t>und</w:t>
      </w:r>
      <w:r w:rsidR="003C2D76">
        <w:t xml:space="preserve"> </w:t>
      </w:r>
      <w:r>
        <w:t>Gnade</w:t>
      </w:r>
      <w:r w:rsidR="003C2D76">
        <w:t xml:space="preserve"> </w:t>
      </w:r>
      <w:r>
        <w:t>auf</w:t>
      </w:r>
      <w:r w:rsidR="003C2D76">
        <w:t xml:space="preserve"> </w:t>
      </w:r>
      <w:r>
        <w:t>die</w:t>
      </w:r>
      <w:r w:rsidR="003C2D76">
        <w:t xml:space="preserve"> </w:t>
      </w:r>
      <w:r>
        <w:t>Zeit,</w:t>
      </w:r>
      <w:r w:rsidR="003C2D76">
        <w:t xml:space="preserve"> </w:t>
      </w:r>
      <w:r>
        <w:t>wann</w:t>
      </w:r>
      <w:r w:rsidR="003C2D76">
        <w:t xml:space="preserve"> </w:t>
      </w:r>
      <w:r>
        <w:t>uns</w:t>
      </w:r>
      <w:r w:rsidR="003C2D76">
        <w:t xml:space="preserve"> </w:t>
      </w:r>
      <w:r>
        <w:t>Hilfe</w:t>
      </w:r>
      <w:r w:rsidR="003C2D76">
        <w:t xml:space="preserve"> </w:t>
      </w:r>
      <w:r>
        <w:t>not</w:t>
      </w:r>
      <w:r w:rsidR="003C2D76">
        <w:t xml:space="preserve"> </w:t>
      </w:r>
      <w:r>
        <w:t>sein</w:t>
      </w:r>
      <w:r w:rsidR="003C2D76">
        <w:t xml:space="preserve"> </w:t>
      </w:r>
      <w:r>
        <w:t>wird.</w:t>
      </w:r>
      <w:r w:rsidR="003C2D76">
        <w:t xml:space="preserve"> </w:t>
      </w:r>
      <w:r>
        <w:t>Wie</w:t>
      </w:r>
      <w:r w:rsidR="003C2D76">
        <w:t xml:space="preserve"> </w:t>
      </w:r>
      <w:r>
        <w:t>kommt</w:t>
      </w:r>
      <w:r w:rsidR="003C2D76">
        <w:t xml:space="preserve"> </w:t>
      </w:r>
      <w:r>
        <w:t>man</w:t>
      </w:r>
      <w:r w:rsidR="003C2D76">
        <w:t xml:space="preserve"> </w:t>
      </w:r>
      <w:r>
        <w:t>denn</w:t>
      </w:r>
      <w:r w:rsidR="003C2D76">
        <w:t xml:space="preserve"> </w:t>
      </w:r>
      <w:r>
        <w:t>dahin?</w:t>
      </w:r>
      <w:r w:rsidR="003C2D76">
        <w:t xml:space="preserve"> </w:t>
      </w:r>
      <w:r>
        <w:t>Nicht</w:t>
      </w:r>
      <w:r w:rsidR="003C2D76">
        <w:t xml:space="preserve"> </w:t>
      </w:r>
      <w:r>
        <w:t>anders</w:t>
      </w:r>
      <w:r w:rsidR="003C2D76">
        <w:t xml:space="preserve"> </w:t>
      </w:r>
      <w:r>
        <w:t>als</w:t>
      </w:r>
      <w:r w:rsidR="003C2D76">
        <w:t xml:space="preserve"> </w:t>
      </w:r>
      <w:r>
        <w:t>so,</w:t>
      </w:r>
      <w:r w:rsidR="003C2D76">
        <w:t xml:space="preserve"> </w:t>
      </w:r>
      <w:r>
        <w:t>wie</w:t>
      </w:r>
      <w:r w:rsidR="003C2D76">
        <w:t xml:space="preserve"> </w:t>
      </w:r>
      <w:r>
        <w:t>man</w:t>
      </w:r>
      <w:r w:rsidR="003C2D76">
        <w:t xml:space="preserve"> </w:t>
      </w:r>
      <w:r>
        <w:t>ist,</w:t>
      </w:r>
      <w:r w:rsidR="003C2D76">
        <w:t xml:space="preserve"> </w:t>
      </w:r>
      <w:r>
        <w:t>nicht</w:t>
      </w:r>
      <w:r w:rsidR="003C2D76">
        <w:t xml:space="preserve"> </w:t>
      </w:r>
      <w:r>
        <w:t>anders</w:t>
      </w:r>
      <w:r w:rsidR="003C2D76">
        <w:t xml:space="preserve"> </w:t>
      </w:r>
      <w:r>
        <w:t>als</w:t>
      </w:r>
      <w:r w:rsidR="003C2D76">
        <w:t xml:space="preserve"> </w:t>
      </w:r>
      <w:r>
        <w:t>mit</w:t>
      </w:r>
      <w:r w:rsidR="003C2D76">
        <w:t xml:space="preserve"> </w:t>
      </w:r>
      <w:r>
        <w:t>seinen</w:t>
      </w:r>
      <w:r w:rsidR="003C2D76">
        <w:t xml:space="preserve"> </w:t>
      </w:r>
      <w:r>
        <w:t>Sünden</w:t>
      </w:r>
      <w:r w:rsidR="003C2D76">
        <w:t xml:space="preserve"> </w:t>
      </w:r>
      <w:r>
        <w:t>und</w:t>
      </w:r>
      <w:r w:rsidR="003C2D76">
        <w:t xml:space="preserve"> </w:t>
      </w:r>
      <w:r>
        <w:t>Elenden.</w:t>
      </w:r>
      <w:r w:rsidR="003C2D76">
        <w:t xml:space="preserve"> </w:t>
      </w:r>
    </w:p>
    <w:p w14:paraId="74DC4D2A" w14:textId="3CCC9275" w:rsidR="00830531" w:rsidRDefault="00830531" w:rsidP="00830531">
      <w:pPr>
        <w:pStyle w:val="StandardWeb"/>
      </w:pPr>
      <w:r>
        <w:t>Wir</w:t>
      </w:r>
      <w:r w:rsidR="003C2D76">
        <w:t xml:space="preserve"> </w:t>
      </w:r>
      <w:r>
        <w:t>haben</w:t>
      </w:r>
      <w:r w:rsidR="003C2D76">
        <w:t xml:space="preserve"> </w:t>
      </w:r>
      <w:r>
        <w:t>eine</w:t>
      </w:r>
      <w:r w:rsidR="003C2D76">
        <w:t xml:space="preserve"> </w:t>
      </w:r>
      <w:r>
        <w:t>Zuflucht,</w:t>
      </w:r>
      <w:r w:rsidR="003C2D76">
        <w:t xml:space="preserve"> </w:t>
      </w:r>
      <w:r>
        <w:t>wenn</w:t>
      </w:r>
      <w:r w:rsidR="003C2D76">
        <w:t xml:space="preserve"> </w:t>
      </w:r>
      <w:r>
        <w:t>alles</w:t>
      </w:r>
      <w:r w:rsidR="003C2D76">
        <w:t xml:space="preserve"> </w:t>
      </w:r>
      <w:r>
        <w:t>zittert</w:t>
      </w:r>
      <w:r w:rsidR="003C2D76">
        <w:t xml:space="preserve"> </w:t>
      </w:r>
      <w:r>
        <w:t>und</w:t>
      </w:r>
      <w:r w:rsidR="003C2D76">
        <w:t xml:space="preserve"> </w:t>
      </w:r>
      <w:r>
        <w:t>zagt,</w:t>
      </w:r>
      <w:r w:rsidR="003C2D76">
        <w:t xml:space="preserve"> </w:t>
      </w:r>
      <w:r>
        <w:t>wenn</w:t>
      </w:r>
      <w:r w:rsidR="003C2D76">
        <w:t xml:space="preserve"> </w:t>
      </w:r>
      <w:r>
        <w:t>die</w:t>
      </w:r>
      <w:r w:rsidR="003C2D76">
        <w:t xml:space="preserve"> </w:t>
      </w:r>
      <w:r>
        <w:t>Welt</w:t>
      </w:r>
      <w:r w:rsidR="003C2D76">
        <w:t xml:space="preserve"> </w:t>
      </w:r>
      <w:r>
        <w:t>unterginge.</w:t>
      </w:r>
      <w:r w:rsidR="003C2D76">
        <w:t xml:space="preserve"> </w:t>
      </w:r>
      <w:r>
        <w:t>Und</w:t>
      </w:r>
      <w:r w:rsidR="003C2D76">
        <w:t xml:space="preserve"> </w:t>
      </w:r>
      <w:r>
        <w:t>diese</w:t>
      </w:r>
      <w:r w:rsidR="003C2D76">
        <w:t xml:space="preserve"> </w:t>
      </w:r>
      <w:r>
        <w:t>Zuflucht</w:t>
      </w:r>
      <w:r w:rsidR="003C2D76">
        <w:t xml:space="preserve"> </w:t>
      </w:r>
      <w:r>
        <w:t>ist</w:t>
      </w:r>
      <w:r w:rsidR="003C2D76">
        <w:t xml:space="preserve"> </w:t>
      </w:r>
      <w:r>
        <w:t>die</w:t>
      </w:r>
      <w:r w:rsidR="003C2D76">
        <w:t xml:space="preserve"> </w:t>
      </w:r>
      <w:r>
        <w:t>Güte,</w:t>
      </w:r>
      <w:r w:rsidR="003C2D76">
        <w:t xml:space="preserve"> </w:t>
      </w:r>
      <w:r>
        <w:t>die</w:t>
      </w:r>
      <w:r w:rsidR="003C2D76">
        <w:t xml:space="preserve"> </w:t>
      </w:r>
      <w:r>
        <w:t>David</w:t>
      </w:r>
      <w:r w:rsidR="003C2D76">
        <w:t xml:space="preserve"> </w:t>
      </w:r>
      <w:r>
        <w:t>die</w:t>
      </w:r>
      <w:r w:rsidR="003C2D76">
        <w:t xml:space="preserve"> </w:t>
      </w:r>
      <w:r>
        <w:t>wunderliche</w:t>
      </w:r>
      <w:r w:rsidR="003C2D76">
        <w:t xml:space="preserve"> </w:t>
      </w:r>
      <w:r>
        <w:t>nennt</w:t>
      </w:r>
      <w:r w:rsidR="003C2D76">
        <w:t xml:space="preserve"> </w:t>
      </w:r>
      <w:r>
        <w:t>und</w:t>
      </w:r>
      <w:r w:rsidR="003C2D76">
        <w:t xml:space="preserve"> </w:t>
      </w:r>
      <w:r>
        <w:t>davon</w:t>
      </w:r>
      <w:r w:rsidR="003C2D76">
        <w:t xml:space="preserve"> </w:t>
      </w:r>
      <w:r>
        <w:t>begehrt:</w:t>
      </w:r>
      <w:r w:rsidR="003C2D76">
        <w:t xml:space="preserve"> </w:t>
      </w:r>
      <w:r>
        <w:t>Erweise</w:t>
      </w:r>
      <w:r w:rsidR="003C2D76">
        <w:t xml:space="preserve"> </w:t>
      </w:r>
      <w:r>
        <w:t>sie</w:t>
      </w:r>
      <w:r w:rsidR="003C2D76">
        <w:t xml:space="preserve"> </w:t>
      </w:r>
      <w:r>
        <w:t>an</w:t>
      </w:r>
      <w:r w:rsidR="003C2D76">
        <w:t xml:space="preserve"> </w:t>
      </w:r>
      <w:r>
        <w:t>mir,</w:t>
      </w:r>
      <w:r w:rsidR="003C2D76">
        <w:t xml:space="preserve"> </w:t>
      </w:r>
      <w:r>
        <w:t>du</w:t>
      </w:r>
      <w:r w:rsidR="003C2D76">
        <w:t xml:space="preserve"> </w:t>
      </w:r>
      <w:r>
        <w:t>Heiland</w:t>
      </w:r>
      <w:r w:rsidR="003C2D76">
        <w:t xml:space="preserve"> </w:t>
      </w:r>
      <w:r>
        <w:t>derer,</w:t>
      </w:r>
      <w:r w:rsidR="003C2D76">
        <w:t xml:space="preserve"> </w:t>
      </w:r>
      <w:r>
        <w:t>die</w:t>
      </w:r>
      <w:r w:rsidR="003C2D76">
        <w:t xml:space="preserve"> </w:t>
      </w:r>
      <w:r>
        <w:t>dir</w:t>
      </w:r>
      <w:r w:rsidR="003C2D76">
        <w:t xml:space="preserve"> </w:t>
      </w:r>
      <w:r>
        <w:t>vertrauen!</w:t>
      </w:r>
      <w:r w:rsidR="003C2D76">
        <w:t xml:space="preserve"> </w:t>
      </w:r>
    </w:p>
    <w:p w14:paraId="42894B94" w14:textId="583B0A5E" w:rsidR="00830531" w:rsidRDefault="00830531" w:rsidP="00830531">
      <w:pPr>
        <w:pStyle w:val="StandardWeb"/>
      </w:pPr>
      <w:r>
        <w:rPr>
          <w:rStyle w:val="Fett"/>
          <w:rFonts w:eastAsiaTheme="majorEastAsia"/>
        </w:rPr>
        <w:t>Beweise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wunderliche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Güte,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Heiland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derer,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dir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vertrauen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wider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die,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so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sich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wider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deine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rechte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Hand</w:t>
      </w:r>
      <w:r w:rsidR="003C2D76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setzen.</w:t>
      </w:r>
      <w:r w:rsidR="003C2D76">
        <w:t xml:space="preserve"> </w:t>
      </w:r>
    </w:p>
    <w:p w14:paraId="28254868" w14:textId="419817C4" w:rsidR="00830531" w:rsidRDefault="00830531" w:rsidP="00830531">
      <w:pPr>
        <w:pStyle w:val="StandardWeb"/>
      </w:pPr>
      <w:r>
        <w:t>Psalm</w:t>
      </w:r>
      <w:r w:rsidR="003C2D76">
        <w:t xml:space="preserve"> </w:t>
      </w:r>
      <w:r>
        <w:t>17</w:t>
      </w:r>
      <w:r w:rsidR="003C2D76">
        <w:t xml:space="preserve">, 7 </w:t>
      </w:r>
    </w:p>
    <w:p w14:paraId="395776E1" w14:textId="4DBB3772" w:rsidR="00830531" w:rsidRDefault="00830531" w:rsidP="00830531">
      <w:pPr>
        <w:pStyle w:val="StandardWeb"/>
      </w:pPr>
      <w:r>
        <w:t>Ich</w:t>
      </w:r>
      <w:r w:rsidR="003C2D76">
        <w:t xml:space="preserve"> </w:t>
      </w:r>
      <w:r>
        <w:t>lese</w:t>
      </w:r>
      <w:r w:rsidR="003C2D76">
        <w:t xml:space="preserve"> </w:t>
      </w:r>
      <w:r>
        <w:t>den</w:t>
      </w:r>
      <w:r w:rsidR="003C2D76">
        <w:t xml:space="preserve"> </w:t>
      </w:r>
      <w:r>
        <w:t>reichen,</w:t>
      </w:r>
      <w:r w:rsidR="003C2D76">
        <w:t xml:space="preserve"> </w:t>
      </w:r>
      <w:r>
        <w:t>unerschöpflichen</w:t>
      </w:r>
      <w:r w:rsidR="003C2D76">
        <w:t xml:space="preserve"> </w:t>
      </w:r>
      <w:r>
        <w:t>Text</w:t>
      </w:r>
      <w:r w:rsidR="003C2D76">
        <w:t xml:space="preserve"> </w:t>
      </w:r>
      <w:r>
        <w:t>noch</w:t>
      </w:r>
      <w:r w:rsidR="003C2D76">
        <w:t xml:space="preserve"> </w:t>
      </w:r>
      <w:r>
        <w:t>einmal</w:t>
      </w:r>
      <w:r w:rsidR="003C2D76">
        <w:t xml:space="preserve"> </w:t>
      </w:r>
      <w:r>
        <w:t>vor,</w:t>
      </w:r>
      <w:r w:rsidR="003C2D76">
        <w:t xml:space="preserve"> </w:t>
      </w:r>
      <w:r>
        <w:t>um</w:t>
      </w:r>
      <w:r w:rsidR="003C2D76">
        <w:t xml:space="preserve"> </w:t>
      </w:r>
      <w:r>
        <w:t>noch</w:t>
      </w:r>
      <w:r w:rsidR="003C2D76">
        <w:t xml:space="preserve"> </w:t>
      </w:r>
      <w:r>
        <w:t>einiges</w:t>
      </w:r>
      <w:r w:rsidR="003C2D76">
        <w:t xml:space="preserve"> </w:t>
      </w:r>
      <w:r>
        <w:t>über</w:t>
      </w:r>
      <w:r w:rsidR="003C2D76">
        <w:t xml:space="preserve"> </w:t>
      </w:r>
      <w:r>
        <w:t>die</w:t>
      </w:r>
      <w:r w:rsidR="003C2D76">
        <w:t xml:space="preserve"> </w:t>
      </w:r>
      <w:r>
        <w:t>wunderliche</w:t>
      </w:r>
      <w:r w:rsidR="003C2D76">
        <w:t xml:space="preserve"> </w:t>
      </w:r>
      <w:r>
        <w:t>Güte</w:t>
      </w:r>
      <w:r w:rsidR="003C2D76">
        <w:t xml:space="preserve"> </w:t>
      </w:r>
      <w:r>
        <w:t>Gottes</w:t>
      </w:r>
      <w:r w:rsidR="003C2D76">
        <w:t xml:space="preserve"> </w:t>
      </w:r>
      <w:r>
        <w:t>anzumerken.</w:t>
      </w:r>
      <w:r w:rsidR="003C2D76">
        <w:t xml:space="preserve"> </w:t>
      </w:r>
    </w:p>
    <w:p w14:paraId="6B7858F2" w14:textId="5682C895" w:rsidR="00830531" w:rsidRDefault="00830531" w:rsidP="00830531">
      <w:pPr>
        <w:pStyle w:val="StandardWeb"/>
      </w:pPr>
      <w:r>
        <w:t>Wunderlich</w:t>
      </w:r>
      <w:r w:rsidR="003C2D76">
        <w:t xml:space="preserve"> </w:t>
      </w:r>
      <w:r>
        <w:t>sind</w:t>
      </w:r>
      <w:r w:rsidR="003C2D76">
        <w:t xml:space="preserve"> </w:t>
      </w:r>
      <w:r>
        <w:t>ihre</w:t>
      </w:r>
      <w:r w:rsidR="003C2D76">
        <w:t xml:space="preserve"> </w:t>
      </w:r>
      <w:r>
        <w:t>Wege.</w:t>
      </w:r>
      <w:r w:rsidR="003C2D76">
        <w:t xml:space="preserve"> </w:t>
      </w:r>
      <w:r>
        <w:t>Abraham</w:t>
      </w:r>
      <w:r w:rsidR="003C2D76">
        <w:t xml:space="preserve"> </w:t>
      </w:r>
      <w:r>
        <w:t>lachte</w:t>
      </w:r>
      <w:r w:rsidR="003C2D76">
        <w:t xml:space="preserve"> </w:t>
      </w:r>
      <w:r>
        <w:t>wohl</w:t>
      </w:r>
      <w:r w:rsidR="003C2D76">
        <w:t xml:space="preserve"> </w:t>
      </w:r>
      <w:r>
        <w:t>vor</w:t>
      </w:r>
      <w:r w:rsidR="003C2D76">
        <w:t xml:space="preserve"> </w:t>
      </w:r>
      <w:r>
        <w:t>Freude</w:t>
      </w:r>
      <w:r w:rsidR="003C2D76">
        <w:t xml:space="preserve"> </w:t>
      </w:r>
      <w:r>
        <w:t>seines</w:t>
      </w:r>
      <w:r w:rsidR="003C2D76">
        <w:t xml:space="preserve"> </w:t>
      </w:r>
      <w:r>
        <w:t>Herzens,</w:t>
      </w:r>
      <w:r w:rsidR="003C2D76">
        <w:t xml:space="preserve"> </w:t>
      </w:r>
      <w:r>
        <w:t>als</w:t>
      </w:r>
      <w:r w:rsidR="003C2D76">
        <w:t xml:space="preserve"> </w:t>
      </w:r>
      <w:r>
        <w:t>Gott</w:t>
      </w:r>
      <w:r w:rsidR="003C2D76">
        <w:t xml:space="preserve"> </w:t>
      </w:r>
      <w:r>
        <w:t>ihm</w:t>
      </w:r>
      <w:r w:rsidR="003C2D76">
        <w:t xml:space="preserve"> </w:t>
      </w:r>
      <w:r>
        <w:t>einen</w:t>
      </w:r>
      <w:r w:rsidR="003C2D76">
        <w:t xml:space="preserve"> </w:t>
      </w:r>
      <w:r>
        <w:t>Sohn</w:t>
      </w:r>
      <w:r w:rsidR="003C2D76">
        <w:t xml:space="preserve"> </w:t>
      </w:r>
      <w:r>
        <w:t>verheißen,</w:t>
      </w:r>
      <w:r w:rsidR="003C2D76">
        <w:t xml:space="preserve"> </w:t>
      </w:r>
      <w:r>
        <w:t>und</w:t>
      </w:r>
      <w:r w:rsidR="003C2D76">
        <w:t xml:space="preserve"> </w:t>
      </w:r>
      <w:r>
        <w:t>er</w:t>
      </w:r>
      <w:r w:rsidR="003C2D76">
        <w:t xml:space="preserve"> </w:t>
      </w:r>
      <w:r>
        <w:t>die</w:t>
      </w:r>
      <w:r w:rsidR="003C2D76">
        <w:t xml:space="preserve"> </w:t>
      </w:r>
      <w:r>
        <w:t>Verheißung</w:t>
      </w:r>
      <w:r w:rsidR="003C2D76">
        <w:t xml:space="preserve"> </w:t>
      </w:r>
      <w:r>
        <w:t>mit</w:t>
      </w:r>
      <w:r w:rsidR="003C2D76">
        <w:t xml:space="preserve"> </w:t>
      </w:r>
      <w:r>
        <w:t>starkem</w:t>
      </w:r>
      <w:r w:rsidR="003C2D76">
        <w:t xml:space="preserve"> </w:t>
      </w:r>
      <w:r>
        <w:t>Glauben</w:t>
      </w:r>
      <w:r w:rsidR="003C2D76">
        <w:t xml:space="preserve"> </w:t>
      </w:r>
      <w:r>
        <w:t>annehmen,</w:t>
      </w:r>
      <w:r w:rsidR="003C2D76">
        <w:t xml:space="preserve"> </w:t>
      </w:r>
      <w:r>
        <w:t>glauben</w:t>
      </w:r>
      <w:r w:rsidR="003C2D76">
        <w:t xml:space="preserve"> </w:t>
      </w:r>
      <w:r>
        <w:t>konnte,</w:t>
      </w:r>
      <w:r w:rsidR="003C2D76">
        <w:t xml:space="preserve"> </w:t>
      </w:r>
      <w:r>
        <w:t>was</w:t>
      </w:r>
      <w:r w:rsidR="003C2D76">
        <w:t xml:space="preserve"> </w:t>
      </w:r>
      <w:r>
        <w:t>Gott</w:t>
      </w:r>
      <w:r w:rsidR="003C2D76">
        <w:t xml:space="preserve"> </w:t>
      </w:r>
      <w:r>
        <w:t>verheißen,</w:t>
      </w:r>
      <w:r w:rsidR="003C2D76">
        <w:t xml:space="preserve"> </w:t>
      </w:r>
      <w:r>
        <w:t>das</w:t>
      </w:r>
      <w:r w:rsidR="003C2D76">
        <w:t xml:space="preserve"> </w:t>
      </w:r>
      <w:r>
        <w:t>könne</w:t>
      </w:r>
      <w:r w:rsidR="003C2D76">
        <w:t xml:space="preserve"> </w:t>
      </w:r>
      <w:r>
        <w:t>und</w:t>
      </w:r>
      <w:r w:rsidR="003C2D76">
        <w:t xml:space="preserve"> </w:t>
      </w:r>
      <w:r>
        <w:t>werde</w:t>
      </w:r>
      <w:r w:rsidR="003C2D76">
        <w:t xml:space="preserve"> </w:t>
      </w:r>
      <w:r>
        <w:t>er</w:t>
      </w:r>
      <w:r w:rsidR="003C2D76">
        <w:t xml:space="preserve"> </w:t>
      </w:r>
      <w:r>
        <w:t>auch</w:t>
      </w:r>
      <w:r w:rsidR="003C2D76">
        <w:t xml:space="preserve"> </w:t>
      </w:r>
      <w:r>
        <w:t>tun.</w:t>
      </w:r>
      <w:r w:rsidR="003C2D76">
        <w:t xml:space="preserve"> </w:t>
      </w:r>
      <w:r>
        <w:t>Das</w:t>
      </w:r>
      <w:r w:rsidR="003C2D76">
        <w:t xml:space="preserve"> </w:t>
      </w:r>
      <w:r>
        <w:t>beinahe</w:t>
      </w:r>
      <w:r w:rsidR="003C2D76">
        <w:t xml:space="preserve"> </w:t>
      </w:r>
      <w:r>
        <w:t>spöttische</w:t>
      </w:r>
      <w:r w:rsidR="003C2D76">
        <w:t xml:space="preserve"> </w:t>
      </w:r>
      <w:r>
        <w:t>lachen</w:t>
      </w:r>
      <w:r w:rsidR="003C2D76">
        <w:t xml:space="preserve"> </w:t>
      </w:r>
      <w:r>
        <w:lastRenderedPageBreak/>
        <w:t>seiner</w:t>
      </w:r>
      <w:r w:rsidR="003C2D76">
        <w:t xml:space="preserve"> </w:t>
      </w:r>
      <w:r>
        <w:t>Frau,</w:t>
      </w:r>
      <w:r w:rsidR="003C2D76">
        <w:t xml:space="preserve"> </w:t>
      </w:r>
      <w:r>
        <w:t>der</w:t>
      </w:r>
      <w:r w:rsidR="003C2D76">
        <w:t xml:space="preserve"> </w:t>
      </w:r>
      <w:r>
        <w:t>es</w:t>
      </w:r>
      <w:r w:rsidR="003C2D76">
        <w:t xml:space="preserve"> </w:t>
      </w:r>
      <w:r>
        <w:t>ungereimt</w:t>
      </w:r>
      <w:r w:rsidR="003C2D76">
        <w:t xml:space="preserve"> </w:t>
      </w:r>
      <w:r>
        <w:t>und</w:t>
      </w:r>
      <w:r w:rsidR="003C2D76">
        <w:t xml:space="preserve"> </w:t>
      </w:r>
      <w:r>
        <w:t>lächerlich</w:t>
      </w:r>
      <w:r w:rsidR="003C2D76">
        <w:t xml:space="preserve"> </w:t>
      </w:r>
      <w:r>
        <w:t>vorkam,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in</w:t>
      </w:r>
      <w:r w:rsidR="003C2D76">
        <w:t xml:space="preserve"> </w:t>
      </w:r>
      <w:r>
        <w:t>ihrem</w:t>
      </w:r>
      <w:r w:rsidR="003C2D76">
        <w:t xml:space="preserve"> </w:t>
      </w:r>
      <w:r>
        <w:t>hohen</w:t>
      </w:r>
      <w:r w:rsidR="003C2D76">
        <w:t xml:space="preserve"> </w:t>
      </w:r>
      <w:r>
        <w:t>Alter</w:t>
      </w:r>
      <w:r w:rsidR="003C2D76">
        <w:t xml:space="preserve"> </w:t>
      </w:r>
      <w:r>
        <w:t>noch</w:t>
      </w:r>
      <w:r w:rsidR="003C2D76">
        <w:t xml:space="preserve"> </w:t>
      </w:r>
      <w:r>
        <w:t>Mutter</w:t>
      </w:r>
      <w:r w:rsidR="003C2D76">
        <w:t xml:space="preserve"> </w:t>
      </w:r>
      <w:r>
        <w:t>werden</w:t>
      </w:r>
      <w:r w:rsidR="003C2D76">
        <w:t xml:space="preserve"> </w:t>
      </w:r>
      <w:r>
        <w:t>und</w:t>
      </w:r>
      <w:r w:rsidR="003C2D76">
        <w:t xml:space="preserve"> </w:t>
      </w:r>
      <w:r>
        <w:t>einen</w:t>
      </w:r>
      <w:r w:rsidR="003C2D76">
        <w:t xml:space="preserve"> </w:t>
      </w:r>
      <w:r>
        <w:t>Sohn</w:t>
      </w:r>
      <w:r w:rsidR="003C2D76">
        <w:t xml:space="preserve"> </w:t>
      </w:r>
      <w:r>
        <w:t>haben</w:t>
      </w:r>
      <w:r w:rsidR="003C2D76">
        <w:t xml:space="preserve"> </w:t>
      </w:r>
      <w:r>
        <w:t>solle,</w:t>
      </w:r>
      <w:r w:rsidR="003C2D76">
        <w:t xml:space="preserve"> </w:t>
      </w:r>
      <w:r>
        <w:t>schien</w:t>
      </w:r>
      <w:r w:rsidR="003C2D76">
        <w:t xml:space="preserve"> </w:t>
      </w:r>
      <w:r>
        <w:t>aber</w:t>
      </w:r>
      <w:r w:rsidR="003C2D76">
        <w:t xml:space="preserve"> </w:t>
      </w:r>
      <w:r>
        <w:t>doch</w:t>
      </w:r>
      <w:r w:rsidR="003C2D76">
        <w:t xml:space="preserve"> </w:t>
      </w:r>
      <w:r>
        <w:t>weit</w:t>
      </w:r>
      <w:r w:rsidR="003C2D76">
        <w:t xml:space="preserve"> </w:t>
      </w:r>
      <w:r>
        <w:t>besser</w:t>
      </w:r>
      <w:r w:rsidR="003C2D76">
        <w:t xml:space="preserve"> </w:t>
      </w:r>
      <w:r>
        <w:t>begründet,</w:t>
      </w:r>
      <w:r w:rsidR="003C2D76">
        <w:t xml:space="preserve"> </w:t>
      </w:r>
      <w:r>
        <w:t>da</w:t>
      </w:r>
      <w:r w:rsidR="003C2D76">
        <w:t xml:space="preserve"> </w:t>
      </w:r>
      <w:r>
        <w:t>Sarah</w:t>
      </w:r>
      <w:r w:rsidR="003C2D76">
        <w:t xml:space="preserve"> </w:t>
      </w:r>
      <w:r>
        <w:t>90,</w:t>
      </w:r>
      <w:r w:rsidR="003C2D76">
        <w:t xml:space="preserve"> </w:t>
      </w:r>
      <w:r>
        <w:t>Abraham</w:t>
      </w:r>
      <w:r w:rsidR="003C2D76">
        <w:t xml:space="preserve"> </w:t>
      </w:r>
      <w:r>
        <w:t>aber</w:t>
      </w:r>
      <w:r w:rsidR="003C2D76">
        <w:t xml:space="preserve"> </w:t>
      </w:r>
      <w:r>
        <w:t>10</w:t>
      </w:r>
      <w:r w:rsidR="003C2D76">
        <w:t xml:space="preserve"> </w:t>
      </w:r>
      <w:r>
        <w:t>Jahre</w:t>
      </w:r>
      <w:r w:rsidR="003C2D76">
        <w:t xml:space="preserve"> </w:t>
      </w:r>
      <w:r>
        <w:t>älter</w:t>
      </w:r>
      <w:r w:rsidR="003C2D76">
        <w:t xml:space="preserve"> </w:t>
      </w:r>
      <w:r>
        <w:t>war.</w:t>
      </w:r>
      <w:r w:rsidR="003C2D76">
        <w:t xml:space="preserve"> </w:t>
      </w:r>
      <w:r>
        <w:t>Doch</w:t>
      </w:r>
      <w:r w:rsidR="003C2D76">
        <w:t xml:space="preserve"> </w:t>
      </w:r>
      <w:r>
        <w:t>litt</w:t>
      </w:r>
      <w:r w:rsidR="003C2D76">
        <w:t xml:space="preserve"> </w:t>
      </w:r>
      <w:r>
        <w:t>der</w:t>
      </w:r>
      <w:r w:rsidR="003C2D76">
        <w:t xml:space="preserve"> </w:t>
      </w:r>
      <w:r>
        <w:t>Vater</w:t>
      </w:r>
      <w:r w:rsidR="003C2D76">
        <w:t xml:space="preserve"> </w:t>
      </w:r>
      <w:r>
        <w:t>aller</w:t>
      </w:r>
      <w:r w:rsidR="003C2D76">
        <w:t xml:space="preserve"> </w:t>
      </w:r>
      <w:r>
        <w:t>Gläubigen</w:t>
      </w:r>
      <w:r w:rsidR="003C2D76">
        <w:t xml:space="preserve"> </w:t>
      </w:r>
      <w:r>
        <w:t>auch</w:t>
      </w:r>
      <w:r w:rsidR="003C2D76">
        <w:t xml:space="preserve"> </w:t>
      </w:r>
      <w:r>
        <w:t>noch</w:t>
      </w:r>
      <w:r w:rsidR="003C2D76">
        <w:t xml:space="preserve"> </w:t>
      </w:r>
      <w:r>
        <w:t>einmal</w:t>
      </w:r>
      <w:r w:rsidR="003C2D76">
        <w:t xml:space="preserve"> </w:t>
      </w:r>
      <w:r>
        <w:t>eine</w:t>
      </w:r>
      <w:r w:rsidR="003C2D76">
        <w:t xml:space="preserve"> </w:t>
      </w:r>
      <w:r>
        <w:t>Verdunkelung</w:t>
      </w:r>
      <w:r w:rsidR="003C2D76">
        <w:t xml:space="preserve"> </w:t>
      </w:r>
      <w:r>
        <w:t>seines</w:t>
      </w:r>
      <w:r w:rsidR="003C2D76">
        <w:t xml:space="preserve"> </w:t>
      </w:r>
      <w:r>
        <w:t>Glaubens,</w:t>
      </w:r>
      <w:r w:rsidR="003C2D76">
        <w:t xml:space="preserve"> </w:t>
      </w:r>
      <w:r>
        <w:t>da</w:t>
      </w:r>
      <w:r w:rsidR="003C2D76">
        <w:t xml:space="preserve"> </w:t>
      </w:r>
      <w:r>
        <w:t>er</w:t>
      </w:r>
      <w:r w:rsidR="003C2D76">
        <w:t xml:space="preserve"> </w:t>
      </w:r>
      <w:r>
        <w:t>in</w:t>
      </w:r>
      <w:r w:rsidR="003C2D76">
        <w:t xml:space="preserve"> </w:t>
      </w:r>
      <w:r>
        <w:t>Sorge</w:t>
      </w:r>
      <w:r w:rsidR="003C2D76">
        <w:t xml:space="preserve"> </w:t>
      </w:r>
      <w:r>
        <w:t>geriet,</w:t>
      </w:r>
      <w:r w:rsidR="003C2D76">
        <w:t xml:space="preserve"> </w:t>
      </w:r>
      <w:r>
        <w:t>noch</w:t>
      </w:r>
      <w:r w:rsidR="003C2D76">
        <w:t xml:space="preserve"> </w:t>
      </w:r>
      <w:r>
        <w:t>vor</w:t>
      </w:r>
      <w:r w:rsidR="003C2D76">
        <w:t xml:space="preserve"> </w:t>
      </w:r>
      <w:r>
        <w:t>Erfüllung</w:t>
      </w:r>
      <w:r w:rsidR="003C2D76">
        <w:t xml:space="preserve"> </w:t>
      </w:r>
      <w:r>
        <w:t>der</w:t>
      </w:r>
      <w:r w:rsidR="003C2D76">
        <w:t xml:space="preserve"> </w:t>
      </w:r>
      <w:r>
        <w:t>Verheißung</w:t>
      </w:r>
      <w:r w:rsidR="003C2D76">
        <w:t xml:space="preserve"> </w:t>
      </w:r>
      <w:r>
        <w:t>ermordet</w:t>
      </w:r>
      <w:r w:rsidR="003C2D76">
        <w:t xml:space="preserve"> </w:t>
      </w:r>
      <w:r>
        <w:t>zu</w:t>
      </w:r>
      <w:r w:rsidR="003C2D76">
        <w:t xml:space="preserve"> </w:t>
      </w:r>
      <w:r>
        <w:t>werden.</w:t>
      </w:r>
      <w:r w:rsidR="003C2D76">
        <w:t xml:space="preserve"> </w:t>
      </w:r>
      <w:r>
        <w:t>Seine</w:t>
      </w:r>
      <w:r w:rsidR="003C2D76">
        <w:t xml:space="preserve"> </w:t>
      </w:r>
      <w:r>
        <w:t>Vernunft</w:t>
      </w:r>
      <w:r w:rsidR="003C2D76">
        <w:t xml:space="preserve"> </w:t>
      </w:r>
      <w:r>
        <w:t>tat</w:t>
      </w:r>
      <w:r w:rsidR="003C2D76">
        <w:t xml:space="preserve"> </w:t>
      </w:r>
      <w:r>
        <w:t>ihren</w:t>
      </w:r>
      <w:r w:rsidR="003C2D76">
        <w:t xml:space="preserve"> </w:t>
      </w:r>
      <w:r>
        <w:t>Mund</w:t>
      </w:r>
      <w:r w:rsidR="003C2D76">
        <w:t xml:space="preserve"> </w:t>
      </w:r>
      <w:r>
        <w:t>auf</w:t>
      </w:r>
      <w:r w:rsidR="003C2D76">
        <w:t xml:space="preserve"> </w:t>
      </w:r>
      <w:r>
        <w:t>und</w:t>
      </w:r>
      <w:r w:rsidR="003C2D76">
        <w:t xml:space="preserve"> </w:t>
      </w:r>
      <w:r>
        <w:t>redete</w:t>
      </w:r>
      <w:r w:rsidR="003C2D76">
        <w:t xml:space="preserve"> </w:t>
      </w:r>
      <w:r>
        <w:t>ihm</w:t>
      </w:r>
      <w:r w:rsidR="003C2D76">
        <w:t xml:space="preserve"> </w:t>
      </w:r>
      <w:r>
        <w:t>drein.</w:t>
      </w:r>
      <w:r w:rsidR="003C2D76">
        <w:t xml:space="preserve"> </w:t>
      </w:r>
      <w:r>
        <w:t>Er</w:t>
      </w:r>
      <w:r w:rsidR="003C2D76">
        <w:t xml:space="preserve"> </w:t>
      </w:r>
      <w:r>
        <w:t>suchte</w:t>
      </w:r>
      <w:r w:rsidR="003C2D76">
        <w:t xml:space="preserve"> </w:t>
      </w:r>
      <w:r>
        <w:t>sich</w:t>
      </w:r>
      <w:r w:rsidR="003C2D76">
        <w:t xml:space="preserve"> </w:t>
      </w:r>
      <w:r>
        <w:t>auf</w:t>
      </w:r>
      <w:r w:rsidR="003C2D76">
        <w:t xml:space="preserve"> </w:t>
      </w:r>
      <w:r>
        <w:t>eine</w:t>
      </w:r>
      <w:r w:rsidR="003C2D76">
        <w:t xml:space="preserve"> </w:t>
      </w:r>
      <w:r>
        <w:t>fleischliche</w:t>
      </w:r>
      <w:r w:rsidR="003C2D76">
        <w:t xml:space="preserve"> </w:t>
      </w:r>
      <w:r>
        <w:t>Weise</w:t>
      </w:r>
      <w:r w:rsidR="003C2D76">
        <w:t xml:space="preserve"> </w:t>
      </w:r>
      <w:r>
        <w:t>zu</w:t>
      </w:r>
      <w:r w:rsidR="003C2D76">
        <w:t xml:space="preserve"> </w:t>
      </w:r>
      <w:r>
        <w:t>retten,</w:t>
      </w:r>
      <w:r w:rsidR="003C2D76">
        <w:t xml:space="preserve"> </w:t>
      </w:r>
      <w:r>
        <w:t>indem</w:t>
      </w:r>
      <w:r w:rsidR="003C2D76">
        <w:t xml:space="preserve"> </w:t>
      </w:r>
      <w:r>
        <w:t>er</w:t>
      </w:r>
      <w:r w:rsidR="003C2D76">
        <w:t xml:space="preserve"> </w:t>
      </w:r>
      <w:r>
        <w:t>seine</w:t>
      </w:r>
      <w:r w:rsidR="003C2D76">
        <w:t xml:space="preserve"> </w:t>
      </w:r>
      <w:r>
        <w:t>Erhaltung</w:t>
      </w:r>
      <w:r w:rsidR="003C2D76">
        <w:t xml:space="preserve"> </w:t>
      </w:r>
      <w:r>
        <w:t>nicht,</w:t>
      </w:r>
      <w:r w:rsidR="003C2D76">
        <w:t xml:space="preserve"> </w:t>
      </w:r>
      <w:r>
        <w:t>wie</w:t>
      </w:r>
      <w:r w:rsidR="003C2D76">
        <w:t xml:space="preserve"> </w:t>
      </w:r>
      <w:r>
        <w:t>er</w:t>
      </w:r>
      <w:r w:rsidR="003C2D76">
        <w:t xml:space="preserve"> </w:t>
      </w:r>
      <w:r>
        <w:t>hätte</w:t>
      </w:r>
      <w:r w:rsidR="003C2D76">
        <w:t xml:space="preserve"> </w:t>
      </w:r>
      <w:r>
        <w:t>tun.</w:t>
      </w:r>
      <w:r w:rsidR="003C2D76">
        <w:t xml:space="preserve"> </w:t>
      </w:r>
      <w:r>
        <w:t>sollen,</w:t>
      </w:r>
      <w:r w:rsidR="003C2D76">
        <w:t xml:space="preserve"> </w:t>
      </w:r>
      <w:r>
        <w:t>im</w:t>
      </w:r>
      <w:r w:rsidR="003C2D76">
        <w:t xml:space="preserve"> </w:t>
      </w:r>
      <w:r>
        <w:t>Glauben</w:t>
      </w:r>
      <w:r w:rsidR="003C2D76">
        <w:t xml:space="preserve"> </w:t>
      </w:r>
      <w:r>
        <w:t>von</w:t>
      </w:r>
      <w:r w:rsidR="003C2D76">
        <w:t xml:space="preserve"> </w:t>
      </w:r>
      <w:r>
        <w:t>seinem</w:t>
      </w:r>
      <w:r w:rsidR="003C2D76">
        <w:t xml:space="preserve"> </w:t>
      </w:r>
      <w:r>
        <w:t>Bundesgott</w:t>
      </w:r>
      <w:r w:rsidR="003C2D76">
        <w:t xml:space="preserve"> </w:t>
      </w:r>
      <w:r>
        <w:t>erwartete,</w:t>
      </w:r>
      <w:r w:rsidR="003C2D76">
        <w:t xml:space="preserve"> </w:t>
      </w:r>
      <w:r>
        <w:t>sondern</w:t>
      </w:r>
      <w:r w:rsidR="003C2D76">
        <w:t xml:space="preserve"> </w:t>
      </w:r>
      <w:r>
        <w:t>sie</w:t>
      </w:r>
      <w:r w:rsidR="003C2D76">
        <w:t xml:space="preserve"> </w:t>
      </w:r>
      <w:r>
        <w:t>durch</w:t>
      </w:r>
      <w:r w:rsidR="003C2D76">
        <w:t xml:space="preserve"> </w:t>
      </w:r>
      <w:r>
        <w:t>ein</w:t>
      </w:r>
      <w:r w:rsidR="003C2D76">
        <w:t xml:space="preserve"> </w:t>
      </w:r>
      <w:r>
        <w:t>nur</w:t>
      </w:r>
      <w:r w:rsidR="003C2D76">
        <w:t xml:space="preserve"> </w:t>
      </w:r>
      <w:r>
        <w:t>halb</w:t>
      </w:r>
      <w:r w:rsidR="003C2D76">
        <w:t xml:space="preserve"> </w:t>
      </w:r>
      <w:r>
        <w:t>wahres</w:t>
      </w:r>
      <w:r w:rsidR="003C2D76">
        <w:t xml:space="preserve"> </w:t>
      </w:r>
      <w:r>
        <w:t>Vorgeben</w:t>
      </w:r>
      <w:r w:rsidR="003C2D76">
        <w:t xml:space="preserve"> </w:t>
      </w:r>
      <w:r>
        <w:t>erwirken</w:t>
      </w:r>
      <w:r w:rsidR="003C2D76">
        <w:t xml:space="preserve"> </w:t>
      </w:r>
      <w:r>
        <w:t>wollte,</w:t>
      </w:r>
      <w:r w:rsidR="003C2D76">
        <w:t xml:space="preserve"> </w:t>
      </w:r>
      <w:r>
        <w:t>wodurch</w:t>
      </w:r>
      <w:r w:rsidR="003C2D76">
        <w:t xml:space="preserve"> </w:t>
      </w:r>
      <w:r>
        <w:t>er</w:t>
      </w:r>
      <w:r w:rsidR="003C2D76">
        <w:t xml:space="preserve"> </w:t>
      </w:r>
      <w:r>
        <w:t>großes</w:t>
      </w:r>
      <w:r w:rsidR="003C2D76">
        <w:t xml:space="preserve"> </w:t>
      </w:r>
      <w:r>
        <w:t>Unglück</w:t>
      </w:r>
      <w:r w:rsidR="003C2D76">
        <w:t xml:space="preserve"> </w:t>
      </w:r>
      <w:r>
        <w:t>hätte</w:t>
      </w:r>
      <w:r w:rsidR="003C2D76">
        <w:t xml:space="preserve"> </w:t>
      </w:r>
      <w:r>
        <w:t>anrichten</w:t>
      </w:r>
      <w:r w:rsidR="003C2D76">
        <w:t xml:space="preserve"> </w:t>
      </w:r>
      <w:r>
        <w:t>können,</w:t>
      </w:r>
      <w:r w:rsidR="003C2D76">
        <w:t xml:space="preserve"> </w:t>
      </w:r>
      <w:r>
        <w:t>wenn</w:t>
      </w:r>
      <w:r w:rsidR="003C2D76">
        <w:t xml:space="preserve"> </w:t>
      </w:r>
      <w:r>
        <w:t>nicht</w:t>
      </w:r>
      <w:r w:rsidR="003C2D76">
        <w:t xml:space="preserve"> </w:t>
      </w:r>
      <w:r>
        <w:t>Gott</w:t>
      </w:r>
      <w:r w:rsidR="003C2D76">
        <w:t xml:space="preserve"> </w:t>
      </w:r>
      <w:r>
        <w:t>zur</w:t>
      </w:r>
      <w:r w:rsidR="003C2D76">
        <w:t xml:space="preserve"> </w:t>
      </w:r>
      <w:r>
        <w:t>rechten</w:t>
      </w:r>
      <w:r w:rsidR="003C2D76">
        <w:t xml:space="preserve"> </w:t>
      </w:r>
      <w:r>
        <w:t>Zeit</w:t>
      </w:r>
      <w:r w:rsidR="003C2D76">
        <w:t xml:space="preserve"> </w:t>
      </w:r>
      <w:r>
        <w:t>sich</w:t>
      </w:r>
      <w:r w:rsidR="003C2D76">
        <w:t xml:space="preserve"> </w:t>
      </w:r>
      <w:r>
        <w:t>seiner</w:t>
      </w:r>
      <w:r w:rsidR="003C2D76">
        <w:t xml:space="preserve"> </w:t>
      </w:r>
      <w:r>
        <w:t>angenommen</w:t>
      </w:r>
      <w:r w:rsidR="003C2D76">
        <w:t xml:space="preserve"> </w:t>
      </w:r>
      <w:r>
        <w:t>hätte.</w:t>
      </w:r>
      <w:r w:rsidR="003C2D76">
        <w:t xml:space="preserve"> </w:t>
      </w:r>
      <w:r>
        <w:t>Mit</w:t>
      </w:r>
      <w:r w:rsidR="003C2D76">
        <w:t xml:space="preserve"> </w:t>
      </w:r>
      <w:r>
        <w:t>Lazarus</w:t>
      </w:r>
      <w:r w:rsidR="003C2D76">
        <w:t xml:space="preserve"> </w:t>
      </w:r>
      <w:r>
        <w:t>wurde</w:t>
      </w:r>
      <w:r w:rsidR="003C2D76">
        <w:t xml:space="preserve"> </w:t>
      </w:r>
      <w:r>
        <w:t>es</w:t>
      </w:r>
      <w:r w:rsidR="003C2D76">
        <w:t xml:space="preserve"> </w:t>
      </w:r>
      <w:r>
        <w:t>von</w:t>
      </w:r>
      <w:r w:rsidR="003C2D76">
        <w:t xml:space="preserve"> </w:t>
      </w:r>
      <w:r>
        <w:t>Stunde</w:t>
      </w:r>
      <w:r w:rsidR="003C2D76">
        <w:t xml:space="preserve"> </w:t>
      </w:r>
      <w:r>
        <w:t>zu</w:t>
      </w:r>
      <w:r w:rsidR="003C2D76">
        <w:t xml:space="preserve"> </w:t>
      </w:r>
      <w:r>
        <w:t>Stunde</w:t>
      </w:r>
      <w:r w:rsidR="003C2D76">
        <w:t xml:space="preserve"> </w:t>
      </w:r>
      <w:r>
        <w:t>schlimmer,</w:t>
      </w:r>
      <w:r w:rsidR="003C2D76">
        <w:t xml:space="preserve"> </w:t>
      </w:r>
      <w:r>
        <w:t>bis</w:t>
      </w:r>
      <w:r w:rsidR="003C2D76">
        <w:t xml:space="preserve"> </w:t>
      </w:r>
      <w:r>
        <w:t>die</w:t>
      </w:r>
      <w:r w:rsidR="003C2D76">
        <w:t xml:space="preserve"> </w:t>
      </w:r>
      <w:r>
        <w:t>Not</w:t>
      </w:r>
      <w:r w:rsidR="003C2D76">
        <w:t xml:space="preserve"> </w:t>
      </w:r>
      <w:r>
        <w:t>einen</w:t>
      </w:r>
      <w:r w:rsidR="003C2D76">
        <w:t xml:space="preserve"> </w:t>
      </w:r>
      <w:r>
        <w:t>so</w:t>
      </w:r>
      <w:r w:rsidR="003C2D76">
        <w:t xml:space="preserve"> </w:t>
      </w:r>
      <w:r>
        <w:t>hohen</w:t>
      </w:r>
      <w:r w:rsidR="003C2D76">
        <w:t xml:space="preserve"> </w:t>
      </w:r>
      <w:r>
        <w:t>Grad</w:t>
      </w:r>
      <w:r w:rsidR="003C2D76">
        <w:t xml:space="preserve"> </w:t>
      </w:r>
      <w:r>
        <w:t>erreicht</w:t>
      </w:r>
      <w:r w:rsidR="003C2D76">
        <w:t xml:space="preserve"> </w:t>
      </w:r>
      <w:r>
        <w:t>hatte,</w:t>
      </w:r>
      <w:r w:rsidR="003C2D76">
        <w:t xml:space="preserve"> </w:t>
      </w:r>
      <w:r>
        <w:t>daß</w:t>
      </w:r>
      <w:r w:rsidR="003C2D76">
        <w:t xml:space="preserve"> </w:t>
      </w:r>
      <w:r>
        <w:t>gar</w:t>
      </w:r>
      <w:r w:rsidR="003C2D76">
        <w:t xml:space="preserve"> </w:t>
      </w:r>
      <w:r>
        <w:t>keine</w:t>
      </w:r>
      <w:r w:rsidR="003C2D76">
        <w:t xml:space="preserve"> </w:t>
      </w:r>
      <w:r>
        <w:t>Hilfe</w:t>
      </w:r>
      <w:r w:rsidR="003C2D76">
        <w:t xml:space="preserve"> </w:t>
      </w:r>
      <w:r>
        <w:t>mehr</w:t>
      </w:r>
      <w:r w:rsidR="003C2D76">
        <w:t xml:space="preserve"> </w:t>
      </w:r>
      <w:r>
        <w:t>denkbar</w:t>
      </w:r>
      <w:r w:rsidR="003C2D76">
        <w:t xml:space="preserve"> </w:t>
      </w:r>
      <w:r>
        <w:t>war.</w:t>
      </w:r>
      <w:r w:rsidR="003C2D76">
        <w:t xml:space="preserve"> </w:t>
      </w:r>
      <w:r>
        <w:t>Da</w:t>
      </w:r>
      <w:r w:rsidR="003C2D76">
        <w:t xml:space="preserve"> </w:t>
      </w:r>
      <w:r>
        <w:t>brach</w:t>
      </w:r>
      <w:r w:rsidR="003C2D76">
        <w:t xml:space="preserve"> </w:t>
      </w:r>
      <w:r>
        <w:t>sie</w:t>
      </w:r>
      <w:r w:rsidR="003C2D76">
        <w:t xml:space="preserve"> </w:t>
      </w:r>
      <w:r>
        <w:t>daher</w:t>
      </w:r>
      <w:r w:rsidR="003C2D76">
        <w:t xml:space="preserve"> </w:t>
      </w:r>
      <w:r>
        <w:t>in</w:t>
      </w:r>
      <w:r w:rsidR="003C2D76">
        <w:t xml:space="preserve"> </w:t>
      </w:r>
      <w:r>
        <w:t>voller</w:t>
      </w:r>
      <w:r w:rsidR="003C2D76">
        <w:t xml:space="preserve"> </w:t>
      </w:r>
      <w:r>
        <w:t>Pracht.</w:t>
      </w:r>
      <w:r w:rsidR="003C2D76">
        <w:t xml:space="preserve"> </w:t>
      </w:r>
      <w:r>
        <w:t>Wie</w:t>
      </w:r>
      <w:r w:rsidR="003C2D76">
        <w:t xml:space="preserve"> </w:t>
      </w:r>
      <w:r>
        <w:t>lange</w:t>
      </w:r>
      <w:r w:rsidR="003C2D76">
        <w:t xml:space="preserve"> </w:t>
      </w:r>
      <w:r>
        <w:t>und</w:t>
      </w:r>
      <w:r w:rsidR="003C2D76">
        <w:t xml:space="preserve"> </w:t>
      </w:r>
      <w:r>
        <w:t>wie</w:t>
      </w:r>
      <w:r w:rsidR="003C2D76">
        <w:t xml:space="preserve"> </w:t>
      </w:r>
      <w:r>
        <w:t>heftig</w:t>
      </w:r>
      <w:r w:rsidR="003C2D76">
        <w:t xml:space="preserve"> </w:t>
      </w:r>
      <w:r>
        <w:t>mußte</w:t>
      </w:r>
      <w:r w:rsidR="003C2D76">
        <w:t xml:space="preserve"> </w:t>
      </w:r>
      <w:r>
        <w:t>das</w:t>
      </w:r>
      <w:r w:rsidR="003C2D76">
        <w:t xml:space="preserve"> </w:t>
      </w:r>
      <w:r>
        <w:t>kananäische</w:t>
      </w:r>
      <w:r w:rsidR="003C2D76">
        <w:t xml:space="preserve"> </w:t>
      </w:r>
      <w:r>
        <w:t>Weiblein</w:t>
      </w:r>
      <w:r w:rsidR="003C2D76">
        <w:t xml:space="preserve"> </w:t>
      </w:r>
      <w:r>
        <w:t>schreien,</w:t>
      </w:r>
      <w:r w:rsidR="003C2D76">
        <w:t xml:space="preserve"> </w:t>
      </w:r>
      <w:r>
        <w:t>ohne</w:t>
      </w:r>
      <w:r w:rsidR="003C2D76">
        <w:t xml:space="preserve"> </w:t>
      </w:r>
      <w:r>
        <w:t>nur</w:t>
      </w:r>
      <w:r w:rsidR="003C2D76">
        <w:t xml:space="preserve"> </w:t>
      </w:r>
      <w:r>
        <w:t>so</w:t>
      </w:r>
      <w:r w:rsidR="003C2D76">
        <w:t xml:space="preserve"> </w:t>
      </w:r>
      <w:r>
        <w:t>glücklich</w:t>
      </w:r>
      <w:r w:rsidR="003C2D76">
        <w:t xml:space="preserve"> </w:t>
      </w:r>
      <w:r>
        <w:t>zu</w:t>
      </w:r>
      <w:r w:rsidR="003C2D76">
        <w:t xml:space="preserve"> </w:t>
      </w:r>
      <w:r>
        <w:t>sein,</w:t>
      </w:r>
      <w:r w:rsidR="003C2D76">
        <w:t xml:space="preserve"> </w:t>
      </w:r>
      <w:r>
        <w:t>ein</w:t>
      </w:r>
      <w:r w:rsidR="003C2D76">
        <w:t xml:space="preserve"> </w:t>
      </w:r>
      <w:r>
        <w:t>Wörtlein</w:t>
      </w:r>
      <w:r w:rsidR="003C2D76">
        <w:t xml:space="preserve"> </w:t>
      </w:r>
      <w:r>
        <w:t>zur</w:t>
      </w:r>
      <w:r w:rsidR="003C2D76">
        <w:t xml:space="preserve"> </w:t>
      </w:r>
      <w:r>
        <w:t>Antwort</w:t>
      </w:r>
      <w:r w:rsidR="003C2D76">
        <w:t xml:space="preserve"> </w:t>
      </w:r>
      <w:r>
        <w:t>zu</w:t>
      </w:r>
      <w:r w:rsidR="003C2D76">
        <w:t xml:space="preserve"> </w:t>
      </w:r>
      <w:r>
        <w:t>bekommen.</w:t>
      </w:r>
      <w:r w:rsidR="003C2D76">
        <w:t xml:space="preserve"> </w:t>
      </w:r>
      <w:r>
        <w:t>Und</w:t>
      </w:r>
      <w:r w:rsidR="003C2D76">
        <w:t xml:space="preserve"> </w:t>
      </w:r>
      <w:r>
        <w:t>als</w:t>
      </w:r>
      <w:r w:rsidR="003C2D76">
        <w:t xml:space="preserve"> </w:t>
      </w:r>
      <w:r>
        <w:t>sie</w:t>
      </w:r>
      <w:r w:rsidR="003C2D76">
        <w:t xml:space="preserve"> </w:t>
      </w:r>
      <w:r>
        <w:t>endlich</w:t>
      </w:r>
      <w:r w:rsidR="003C2D76">
        <w:t xml:space="preserve"> </w:t>
      </w:r>
      <w:r>
        <w:t>eine</w:t>
      </w:r>
      <w:r w:rsidR="003C2D76">
        <w:t xml:space="preserve"> </w:t>
      </w:r>
      <w:r>
        <w:t>bekam,</w:t>
      </w:r>
      <w:r w:rsidR="003C2D76">
        <w:t xml:space="preserve"> </w:t>
      </w:r>
      <w:r>
        <w:t>so</w:t>
      </w:r>
      <w:r w:rsidR="003C2D76">
        <w:t xml:space="preserve"> </w:t>
      </w:r>
      <w:r>
        <w:t>war</w:t>
      </w:r>
      <w:r w:rsidR="003C2D76">
        <w:t xml:space="preserve"> </w:t>
      </w:r>
      <w:r>
        <w:t>sie</w:t>
      </w:r>
      <w:r w:rsidR="003C2D76">
        <w:t xml:space="preserve"> </w:t>
      </w:r>
      <w:r>
        <w:t>von</w:t>
      </w:r>
      <w:r w:rsidR="003C2D76">
        <w:t xml:space="preserve"> </w:t>
      </w:r>
      <w:r>
        <w:t>der</w:t>
      </w:r>
      <w:r w:rsidR="003C2D76">
        <w:t xml:space="preserve"> </w:t>
      </w:r>
      <w:r>
        <w:t>Art,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schien,</w:t>
      </w:r>
      <w:r w:rsidR="003C2D76">
        <w:t xml:space="preserve"> </w:t>
      </w:r>
      <w:r>
        <w:t>allen</w:t>
      </w:r>
      <w:r w:rsidR="003C2D76">
        <w:t xml:space="preserve"> </w:t>
      </w:r>
      <w:r>
        <w:t>Mut</w:t>
      </w:r>
      <w:r w:rsidR="003C2D76">
        <w:t xml:space="preserve"> </w:t>
      </w:r>
      <w:r>
        <w:t>gänzlich</w:t>
      </w:r>
      <w:r w:rsidR="003C2D76">
        <w:t xml:space="preserve"> </w:t>
      </w:r>
      <w:r>
        <w:t>rauben</w:t>
      </w:r>
      <w:r w:rsidR="003C2D76">
        <w:t xml:space="preserve"> </w:t>
      </w:r>
      <w:r>
        <w:t>zu</w:t>
      </w:r>
      <w:r w:rsidR="003C2D76">
        <w:t xml:space="preserve"> </w:t>
      </w:r>
      <w:r>
        <w:t>sollen.</w:t>
      </w:r>
      <w:r w:rsidR="003C2D76">
        <w:t xml:space="preserve"> </w:t>
      </w:r>
      <w:r>
        <w:t>Ja</w:t>
      </w:r>
      <w:r w:rsidR="003C2D76">
        <w:t xml:space="preserve"> </w:t>
      </w:r>
      <w:r>
        <w:t>wir</w:t>
      </w:r>
      <w:r w:rsidR="003C2D76">
        <w:t xml:space="preserve"> </w:t>
      </w:r>
      <w:r>
        <w:t>müssen</w:t>
      </w:r>
      <w:r w:rsidR="003C2D76">
        <w:t xml:space="preserve"> </w:t>
      </w:r>
      <w:r>
        <w:t>wissen,</w:t>
      </w:r>
      <w:r w:rsidR="003C2D76">
        <w:t xml:space="preserve"> </w:t>
      </w:r>
      <w:r>
        <w:t>daß</w:t>
      </w:r>
      <w:r w:rsidR="003C2D76">
        <w:t xml:space="preserve"> </w:t>
      </w:r>
      <w:r>
        <w:t>Gott</w:t>
      </w:r>
      <w:r w:rsidR="003C2D76">
        <w:t xml:space="preserve"> </w:t>
      </w:r>
      <w:r>
        <w:t>gewohnt</w:t>
      </w:r>
      <w:r w:rsidR="003C2D76">
        <w:t xml:space="preserve"> </w:t>
      </w:r>
      <w:r>
        <w:t>ist,</w:t>
      </w:r>
      <w:r w:rsidR="003C2D76">
        <w:t xml:space="preserve"> </w:t>
      </w:r>
      <w:r>
        <w:t>die</w:t>
      </w:r>
      <w:r w:rsidR="003C2D76">
        <w:t xml:space="preserve"> </w:t>
      </w:r>
      <w:r>
        <w:t>Erfüllung</w:t>
      </w:r>
      <w:r w:rsidR="003C2D76">
        <w:t xml:space="preserve"> </w:t>
      </w:r>
      <w:r>
        <w:t>seiner</w:t>
      </w:r>
      <w:r w:rsidR="003C2D76">
        <w:t xml:space="preserve"> </w:t>
      </w:r>
      <w:r>
        <w:t>Verheißungen</w:t>
      </w:r>
      <w:r w:rsidR="003C2D76">
        <w:t xml:space="preserve"> </w:t>
      </w:r>
      <w:r>
        <w:t>unter</w:t>
      </w:r>
      <w:r w:rsidR="003C2D76">
        <w:t xml:space="preserve"> </w:t>
      </w:r>
      <w:r>
        <w:t>schrecklichen</w:t>
      </w:r>
      <w:r w:rsidR="003C2D76">
        <w:t xml:space="preserve"> </w:t>
      </w:r>
      <w:r>
        <w:t>Zerstörungen,</w:t>
      </w:r>
      <w:r w:rsidR="003C2D76">
        <w:t xml:space="preserve"> </w:t>
      </w:r>
      <w:r>
        <w:t>wovon</w:t>
      </w:r>
      <w:r w:rsidR="003C2D76">
        <w:t xml:space="preserve"> </w:t>
      </w:r>
      <w:r>
        <w:t>der</w:t>
      </w:r>
      <w:r w:rsidR="003C2D76">
        <w:t xml:space="preserve"> </w:t>
      </w:r>
      <w:r>
        <w:t>Tod</w:t>
      </w:r>
      <w:r w:rsidR="003C2D76">
        <w:t xml:space="preserve"> </w:t>
      </w:r>
      <w:r>
        <w:t>die</w:t>
      </w:r>
      <w:r w:rsidR="003C2D76">
        <w:t xml:space="preserve"> </w:t>
      </w:r>
      <w:r>
        <w:t>letzte</w:t>
      </w:r>
      <w:r w:rsidR="003C2D76">
        <w:t xml:space="preserve"> </w:t>
      </w:r>
      <w:r>
        <w:t>ist,</w:t>
      </w:r>
      <w:r w:rsidR="003C2D76">
        <w:t xml:space="preserve"> </w:t>
      </w:r>
      <w:r>
        <w:t>die</w:t>
      </w:r>
      <w:r w:rsidR="003C2D76">
        <w:t xml:space="preserve"> </w:t>
      </w:r>
      <w:r>
        <w:t>auch</w:t>
      </w:r>
      <w:r w:rsidR="003C2D76">
        <w:t xml:space="preserve"> </w:t>
      </w:r>
      <w:r>
        <w:t>bei</w:t>
      </w:r>
      <w:r w:rsidR="003C2D76">
        <w:t xml:space="preserve"> </w:t>
      </w:r>
      <w:r>
        <w:t>wahren</w:t>
      </w:r>
      <w:r w:rsidR="003C2D76">
        <w:t xml:space="preserve"> </w:t>
      </w:r>
      <w:r>
        <w:t>Gläubigen</w:t>
      </w:r>
      <w:r w:rsidR="003C2D76">
        <w:t xml:space="preserve"> </w:t>
      </w:r>
      <w:r>
        <w:t>nicht</w:t>
      </w:r>
      <w:r w:rsidR="003C2D76">
        <w:t xml:space="preserve"> </w:t>
      </w:r>
      <w:r>
        <w:t>immer</w:t>
      </w:r>
      <w:r w:rsidR="003C2D76">
        <w:t xml:space="preserve"> </w:t>
      </w:r>
      <w:r>
        <w:t>so</w:t>
      </w:r>
      <w:r w:rsidR="003C2D76">
        <w:t xml:space="preserve"> </w:t>
      </w:r>
      <w:r>
        <w:t>leicht</w:t>
      </w:r>
      <w:r w:rsidR="003C2D76">
        <w:t xml:space="preserve"> </w:t>
      </w:r>
      <w:r>
        <w:t>hergeht,</w:t>
      </w:r>
      <w:r w:rsidR="003C2D76">
        <w:t xml:space="preserve"> </w:t>
      </w:r>
      <w:r>
        <w:t>anfängt,</w:t>
      </w:r>
      <w:r w:rsidR="003C2D76">
        <w:t xml:space="preserve"> </w:t>
      </w:r>
      <w:r>
        <w:t>fortsetzt,</w:t>
      </w:r>
      <w:r w:rsidR="003C2D76">
        <w:t xml:space="preserve"> </w:t>
      </w:r>
      <w:r>
        <w:t>vollendet,</w:t>
      </w:r>
      <w:r w:rsidR="003C2D76">
        <w:t xml:space="preserve"> </w:t>
      </w:r>
      <w:r>
        <w:t>auf</w:t>
      </w:r>
      <w:r w:rsidR="003C2D76">
        <w:t xml:space="preserve"> </w:t>
      </w:r>
      <w:r>
        <w:t>daß</w:t>
      </w:r>
      <w:r w:rsidR="003C2D76">
        <w:t xml:space="preserve"> </w:t>
      </w:r>
      <w:r>
        <w:t>die</w:t>
      </w:r>
      <w:r w:rsidR="003C2D76">
        <w:t xml:space="preserve"> </w:t>
      </w:r>
      <w:r>
        <w:t>überschwengliche</w:t>
      </w:r>
      <w:r w:rsidR="003C2D76">
        <w:t xml:space="preserve"> </w:t>
      </w:r>
      <w:r>
        <w:t>Kraft</w:t>
      </w:r>
      <w:r w:rsidR="003C2D76">
        <w:t xml:space="preserve"> </w:t>
      </w:r>
      <w:r>
        <w:t>sei</w:t>
      </w:r>
      <w:r w:rsidR="003C2D76">
        <w:t xml:space="preserve"> </w:t>
      </w:r>
      <w:r>
        <w:t>Gottes</w:t>
      </w:r>
      <w:r w:rsidR="003C2D76">
        <w:t xml:space="preserve"> </w:t>
      </w:r>
      <w:r>
        <w:t>und</w:t>
      </w:r>
      <w:r w:rsidR="003C2D76">
        <w:t xml:space="preserve"> </w:t>
      </w:r>
      <w:r>
        <w:t>nicht</w:t>
      </w:r>
      <w:r w:rsidR="003C2D76">
        <w:t xml:space="preserve"> </w:t>
      </w:r>
      <w:r>
        <w:t>von</w:t>
      </w:r>
      <w:r w:rsidR="003C2D76">
        <w:t xml:space="preserve"> </w:t>
      </w:r>
      <w:r>
        <w:t>uns.</w:t>
      </w:r>
      <w:r w:rsidR="003C2D76">
        <w:t xml:space="preserve"> </w:t>
      </w:r>
      <w:r>
        <w:t>Paulus</w:t>
      </w:r>
      <w:r w:rsidR="003C2D76">
        <w:t xml:space="preserve"> </w:t>
      </w:r>
      <w:r>
        <w:t>war</w:t>
      </w:r>
      <w:r w:rsidR="003C2D76">
        <w:t xml:space="preserve"> </w:t>
      </w:r>
      <w:r>
        <w:t>nicht</w:t>
      </w:r>
      <w:r w:rsidR="003C2D76">
        <w:t xml:space="preserve"> </w:t>
      </w:r>
      <w:r>
        <w:t>der</w:t>
      </w:r>
      <w:r w:rsidR="003C2D76">
        <w:t xml:space="preserve"> </w:t>
      </w:r>
      <w:r>
        <w:t>einzige,</w:t>
      </w:r>
      <w:r w:rsidR="003C2D76">
        <w:t xml:space="preserve"> </w:t>
      </w:r>
      <w:r>
        <w:t>der</w:t>
      </w:r>
      <w:r w:rsidR="003C2D76">
        <w:t xml:space="preserve"> </w:t>
      </w:r>
      <w:r>
        <w:t>von</w:t>
      </w:r>
      <w:r w:rsidR="003C2D76">
        <w:t xml:space="preserve"> </w:t>
      </w:r>
      <w:r>
        <w:t>gewissen</w:t>
      </w:r>
      <w:r w:rsidR="003C2D76">
        <w:t xml:space="preserve"> </w:t>
      </w:r>
      <w:r>
        <w:t>Lebenserfahrungen</w:t>
      </w:r>
      <w:r w:rsidR="003C2D76">
        <w:t xml:space="preserve"> </w:t>
      </w:r>
      <w:r>
        <w:t>bekennen</w:t>
      </w:r>
      <w:r w:rsidR="003C2D76">
        <w:t xml:space="preserve"> </w:t>
      </w:r>
      <w:r>
        <w:t>mußte:</w:t>
      </w:r>
      <w:r w:rsidR="003C2D76">
        <w:t xml:space="preserve"> </w:t>
      </w:r>
      <w:r>
        <w:t>„Das</w:t>
      </w:r>
      <w:r w:rsidR="003C2D76">
        <w:t xml:space="preserve"> </w:t>
      </w:r>
      <w:r>
        <w:t>geschah</w:t>
      </w:r>
      <w:r w:rsidR="003C2D76">
        <w:t xml:space="preserve"> </w:t>
      </w:r>
      <w:r>
        <w:t>aber</w:t>
      </w:r>
      <w:r w:rsidR="003C2D76">
        <w:t xml:space="preserve"> </w:t>
      </w:r>
      <w:r>
        <w:t>darum,</w:t>
      </w:r>
      <w:r w:rsidR="003C2D76">
        <w:t xml:space="preserve"> </w:t>
      </w:r>
      <w:r>
        <w:t>daß</w:t>
      </w:r>
      <w:r w:rsidR="003C2D76">
        <w:t xml:space="preserve"> </w:t>
      </w:r>
      <w:r>
        <w:t>wir</w:t>
      </w:r>
      <w:r w:rsidR="003C2D76">
        <w:t xml:space="preserve"> </w:t>
      </w:r>
      <w:r>
        <w:t>nicht</w:t>
      </w:r>
      <w:r w:rsidR="003C2D76">
        <w:t xml:space="preserve"> </w:t>
      </w:r>
      <w:r>
        <w:t>auf</w:t>
      </w:r>
      <w:r w:rsidR="003C2D76">
        <w:t xml:space="preserve"> </w:t>
      </w:r>
      <w:r>
        <w:t>uns</w:t>
      </w:r>
      <w:r w:rsidR="003C2D76">
        <w:t xml:space="preserve"> </w:t>
      </w:r>
      <w:r>
        <w:t>vertrauen</w:t>
      </w:r>
      <w:r w:rsidR="003C2D76">
        <w:t xml:space="preserve"> </w:t>
      </w:r>
      <w:r>
        <w:t>sollten,</w:t>
      </w:r>
      <w:r w:rsidR="003C2D76">
        <w:t xml:space="preserve"> </w:t>
      </w:r>
      <w:r>
        <w:t>sondern</w:t>
      </w:r>
      <w:r w:rsidR="003C2D76">
        <w:t xml:space="preserve"> </w:t>
      </w:r>
      <w:r>
        <w:t>auf</w:t>
      </w:r>
      <w:r w:rsidR="003C2D76">
        <w:t xml:space="preserve"> </w:t>
      </w:r>
      <w:r>
        <w:t>den</w:t>
      </w:r>
      <w:r w:rsidR="003C2D76">
        <w:t xml:space="preserve"> </w:t>
      </w:r>
      <w:r>
        <w:t>Gott,</w:t>
      </w:r>
      <w:r w:rsidR="003C2D76">
        <w:t xml:space="preserve"> </w:t>
      </w:r>
      <w:r>
        <w:t>der</w:t>
      </w:r>
      <w:r w:rsidR="003C2D76">
        <w:t xml:space="preserve"> </w:t>
      </w:r>
      <w:r>
        <w:t>die</w:t>
      </w:r>
      <w:r w:rsidR="003C2D76">
        <w:t xml:space="preserve"> </w:t>
      </w:r>
      <w:r>
        <w:t>Toten</w:t>
      </w:r>
      <w:r w:rsidR="003C2D76">
        <w:t xml:space="preserve"> </w:t>
      </w:r>
      <w:r>
        <w:t>lebendig</w:t>
      </w:r>
      <w:r w:rsidR="003C2D76">
        <w:t xml:space="preserve"> </w:t>
      </w:r>
      <w:r>
        <w:t>macht“,</w:t>
      </w:r>
      <w:r w:rsidR="003C2D76">
        <w:t xml:space="preserve"> </w:t>
      </w:r>
      <w:r>
        <w:t>wozu</w:t>
      </w:r>
      <w:r w:rsidR="003C2D76">
        <w:t xml:space="preserve"> </w:t>
      </w:r>
      <w:r>
        <w:t>eine</w:t>
      </w:r>
      <w:r w:rsidR="003C2D76">
        <w:t xml:space="preserve"> </w:t>
      </w:r>
      <w:r>
        <w:t>ganz</w:t>
      </w:r>
      <w:r w:rsidR="003C2D76">
        <w:t xml:space="preserve"> </w:t>
      </w:r>
      <w:r>
        <w:t>besondere</w:t>
      </w:r>
      <w:r w:rsidR="003C2D76">
        <w:t xml:space="preserve"> </w:t>
      </w:r>
      <w:r>
        <w:t>Kraft</w:t>
      </w:r>
      <w:r w:rsidR="003C2D76">
        <w:t xml:space="preserve"> </w:t>
      </w:r>
      <w:r>
        <w:t>gehört.</w:t>
      </w:r>
      <w:r w:rsidR="003C2D76">
        <w:t xml:space="preserve"> </w:t>
      </w:r>
      <w:r>
        <w:t>Diese</w:t>
      </w:r>
      <w:r w:rsidR="003C2D76">
        <w:t xml:space="preserve"> </w:t>
      </w:r>
      <w:r>
        <w:t>Zerstörungen</w:t>
      </w:r>
      <w:r w:rsidR="003C2D76">
        <w:t xml:space="preserve"> </w:t>
      </w:r>
      <w:r>
        <w:t>des</w:t>
      </w:r>
      <w:r w:rsidR="003C2D76">
        <w:t xml:space="preserve"> </w:t>
      </w:r>
      <w:r>
        <w:t>alten</w:t>
      </w:r>
      <w:r w:rsidR="003C2D76">
        <w:t xml:space="preserve"> </w:t>
      </w:r>
      <w:r>
        <w:t>Menschen</w:t>
      </w:r>
      <w:r w:rsidR="003C2D76">
        <w:t xml:space="preserve"> </w:t>
      </w:r>
      <w:r>
        <w:t>müssen</w:t>
      </w:r>
      <w:r w:rsidR="003C2D76">
        <w:t xml:space="preserve"> </w:t>
      </w:r>
      <w:r>
        <w:t>wir</w:t>
      </w:r>
      <w:r w:rsidR="003C2D76">
        <w:t xml:space="preserve"> </w:t>
      </w:r>
      <w:r>
        <w:t>uns</w:t>
      </w:r>
      <w:r w:rsidR="003C2D76">
        <w:t xml:space="preserve"> </w:t>
      </w:r>
      <w:r>
        <w:t>gefallen</w:t>
      </w:r>
      <w:r w:rsidR="003C2D76">
        <w:t xml:space="preserve"> </w:t>
      </w:r>
      <w:r>
        <w:t>lassen,</w:t>
      </w:r>
      <w:r w:rsidR="003C2D76">
        <w:t xml:space="preserve"> </w:t>
      </w:r>
      <w:r>
        <w:t>und</w:t>
      </w:r>
      <w:r w:rsidR="003C2D76">
        <w:t xml:space="preserve"> </w:t>
      </w:r>
      <w:r>
        <w:t>sie</w:t>
      </w:r>
      <w:r w:rsidR="003C2D76">
        <w:t xml:space="preserve"> </w:t>
      </w:r>
      <w:r>
        <w:t>ergehen</w:t>
      </w:r>
      <w:r w:rsidR="003C2D76">
        <w:t xml:space="preserve"> </w:t>
      </w:r>
      <w:r>
        <w:t>nicht</w:t>
      </w:r>
      <w:r w:rsidR="003C2D76">
        <w:t xml:space="preserve"> </w:t>
      </w:r>
      <w:r>
        <w:t>nur</w:t>
      </w:r>
      <w:r w:rsidR="003C2D76">
        <w:t xml:space="preserve"> </w:t>
      </w:r>
      <w:r>
        <w:t>über</w:t>
      </w:r>
      <w:r w:rsidR="003C2D76">
        <w:t xml:space="preserve"> </w:t>
      </w:r>
      <w:r>
        <w:t>unser</w:t>
      </w:r>
      <w:r w:rsidR="003C2D76">
        <w:t xml:space="preserve"> </w:t>
      </w:r>
      <w:r>
        <w:t>Schlechtes,</w:t>
      </w:r>
      <w:r w:rsidR="003C2D76">
        <w:t xml:space="preserve"> </w:t>
      </w:r>
      <w:r>
        <w:t>sondern</w:t>
      </w:r>
      <w:r w:rsidR="003C2D76">
        <w:t xml:space="preserve"> </w:t>
      </w:r>
      <w:r>
        <w:t>sogar</w:t>
      </w:r>
      <w:r w:rsidR="003C2D76">
        <w:t xml:space="preserve"> </w:t>
      </w:r>
      <w:r>
        <w:t>über</w:t>
      </w:r>
      <w:r w:rsidR="003C2D76">
        <w:t xml:space="preserve"> </w:t>
      </w:r>
      <w:r>
        <w:t>Dinge,</w:t>
      </w:r>
      <w:r w:rsidR="003C2D76">
        <w:t xml:space="preserve"> </w:t>
      </w:r>
      <w:r>
        <w:t>die</w:t>
      </w:r>
      <w:r w:rsidR="003C2D76">
        <w:t xml:space="preserve"> </w:t>
      </w:r>
      <w:r>
        <w:t>uns</w:t>
      </w:r>
      <w:r w:rsidR="003C2D76">
        <w:t xml:space="preserve"> </w:t>
      </w:r>
      <w:r>
        <w:t>so</w:t>
      </w:r>
      <w:r w:rsidR="003C2D76">
        <w:t xml:space="preserve"> </w:t>
      </w:r>
      <w:r>
        <w:t>lieb</w:t>
      </w:r>
      <w:r w:rsidR="003C2D76">
        <w:t xml:space="preserve"> </w:t>
      </w:r>
      <w:r>
        <w:t>und</w:t>
      </w:r>
      <w:r w:rsidR="003C2D76">
        <w:t xml:space="preserve"> </w:t>
      </w:r>
      <w:r>
        <w:t>wohl</w:t>
      </w:r>
      <w:r w:rsidR="003C2D76">
        <w:t xml:space="preserve"> </w:t>
      </w:r>
      <w:r>
        <w:t>lieber</w:t>
      </w:r>
      <w:r w:rsidR="003C2D76">
        <w:t xml:space="preserve"> </w:t>
      </w:r>
      <w:r>
        <w:t>sind</w:t>
      </w:r>
      <w:r w:rsidR="003C2D76">
        <w:t xml:space="preserve"> </w:t>
      </w:r>
      <w:r>
        <w:t>als</w:t>
      </w:r>
      <w:r w:rsidR="003C2D76">
        <w:t xml:space="preserve"> </w:t>
      </w:r>
      <w:r>
        <w:t>unser</w:t>
      </w:r>
      <w:r w:rsidR="003C2D76">
        <w:t xml:space="preserve"> </w:t>
      </w:r>
      <w:r>
        <w:t>Leben.</w:t>
      </w:r>
      <w:r w:rsidR="003C2D76">
        <w:t xml:space="preserve"> </w:t>
      </w:r>
      <w:r>
        <w:t>David</w:t>
      </w:r>
      <w:r w:rsidR="003C2D76">
        <w:t xml:space="preserve"> </w:t>
      </w:r>
      <w:r>
        <w:t>sagt</w:t>
      </w:r>
      <w:r w:rsidR="003C2D76">
        <w:t xml:space="preserve"> </w:t>
      </w:r>
      <w:r>
        <w:t>und</w:t>
      </w:r>
      <w:r w:rsidR="003C2D76">
        <w:t xml:space="preserve"> </w:t>
      </w:r>
      <w:r>
        <w:t>klagt:</w:t>
      </w:r>
      <w:r w:rsidR="003C2D76">
        <w:t xml:space="preserve"> </w:t>
      </w:r>
      <w:r>
        <w:t>Das</w:t>
      </w:r>
      <w:r w:rsidR="003C2D76">
        <w:t xml:space="preserve"> </w:t>
      </w:r>
      <w:r>
        <w:t>Licht</w:t>
      </w:r>
      <w:r w:rsidR="003C2D76">
        <w:t xml:space="preserve"> </w:t>
      </w:r>
      <w:r>
        <w:t>meiner</w:t>
      </w:r>
      <w:r w:rsidR="003C2D76">
        <w:t xml:space="preserve"> </w:t>
      </w:r>
      <w:r>
        <w:t>Augen</w:t>
      </w:r>
      <w:r w:rsidR="003C2D76">
        <w:t xml:space="preserve"> </w:t>
      </w:r>
      <w:r>
        <w:t>ist</w:t>
      </w:r>
      <w:r w:rsidR="003C2D76">
        <w:t xml:space="preserve"> </w:t>
      </w:r>
      <w:r>
        <w:t>nicht</w:t>
      </w:r>
      <w:r w:rsidR="003C2D76">
        <w:t xml:space="preserve"> </w:t>
      </w:r>
      <w:r>
        <w:t>bei</w:t>
      </w:r>
      <w:r w:rsidR="003C2D76">
        <w:t xml:space="preserve"> </w:t>
      </w:r>
      <w:r>
        <w:t>mir.</w:t>
      </w:r>
      <w:r w:rsidR="003C2D76">
        <w:t xml:space="preserve"> </w:t>
      </w:r>
      <w:r>
        <w:t>Meine</w:t>
      </w:r>
      <w:r w:rsidR="003C2D76">
        <w:t xml:space="preserve"> </w:t>
      </w:r>
      <w:r>
        <w:t>Kraft</w:t>
      </w:r>
      <w:r w:rsidR="003C2D76">
        <w:t xml:space="preserve"> </w:t>
      </w:r>
      <w:r>
        <w:t>hat</w:t>
      </w:r>
      <w:r w:rsidR="003C2D76">
        <w:t xml:space="preserve"> </w:t>
      </w:r>
      <w:r>
        <w:t>mich</w:t>
      </w:r>
      <w:r w:rsidR="003C2D76">
        <w:t xml:space="preserve"> </w:t>
      </w:r>
      <w:r>
        <w:t>verlassen,</w:t>
      </w:r>
      <w:r w:rsidR="003C2D76">
        <w:t xml:space="preserve"> </w:t>
      </w:r>
      <w:r>
        <w:t>er</w:t>
      </w:r>
      <w:r w:rsidR="003C2D76">
        <w:t xml:space="preserve"> </w:t>
      </w:r>
      <w:r>
        <w:t>betet:</w:t>
      </w:r>
      <w:r w:rsidR="003C2D76">
        <w:t xml:space="preserve"> </w:t>
      </w:r>
      <w:r>
        <w:t>Tröste</w:t>
      </w:r>
      <w:r w:rsidR="003C2D76">
        <w:t xml:space="preserve"> </w:t>
      </w:r>
      <w:r>
        <w:t>mich</w:t>
      </w:r>
      <w:r w:rsidR="003C2D76">
        <w:t xml:space="preserve"> </w:t>
      </w:r>
      <w:r>
        <w:t>wieder</w:t>
      </w:r>
      <w:r w:rsidR="003C2D76">
        <w:t xml:space="preserve"> </w:t>
      </w:r>
      <w:r>
        <w:t>mit</w:t>
      </w:r>
      <w:r w:rsidR="003C2D76">
        <w:t xml:space="preserve"> </w:t>
      </w:r>
      <w:r>
        <w:t>deiner</w:t>
      </w:r>
      <w:r w:rsidR="003C2D76">
        <w:t xml:space="preserve"> </w:t>
      </w:r>
      <w:r>
        <w:t>freundlichen</w:t>
      </w:r>
      <w:r w:rsidR="003C2D76">
        <w:t xml:space="preserve"> </w:t>
      </w:r>
      <w:r>
        <w:t>Hilfe,</w:t>
      </w:r>
      <w:r w:rsidR="003C2D76">
        <w:t xml:space="preserve"> </w:t>
      </w:r>
      <w:r>
        <w:t>und</w:t>
      </w:r>
      <w:r w:rsidR="003C2D76">
        <w:t xml:space="preserve"> </w:t>
      </w:r>
      <w:r>
        <w:t>dergleichen.</w:t>
      </w:r>
      <w:r w:rsidR="003C2D76">
        <w:t xml:space="preserve"> </w:t>
      </w:r>
      <w:r>
        <w:t>Selbst</w:t>
      </w:r>
      <w:r w:rsidR="003C2D76">
        <w:t xml:space="preserve"> </w:t>
      </w:r>
      <w:r>
        <w:t>der</w:t>
      </w:r>
      <w:r w:rsidR="003C2D76">
        <w:t xml:space="preserve"> </w:t>
      </w:r>
      <w:r>
        <w:t>Messias</w:t>
      </w:r>
      <w:r w:rsidR="003C2D76">
        <w:t xml:space="preserve"> </w:t>
      </w:r>
      <w:r>
        <w:t>klagt</w:t>
      </w:r>
      <w:r w:rsidR="003C2D76">
        <w:t xml:space="preserve"> </w:t>
      </w:r>
      <w:r>
        <w:t>darüber,</w:t>
      </w:r>
      <w:r w:rsidR="003C2D76">
        <w:t xml:space="preserve"> </w:t>
      </w:r>
      <w:r>
        <w:t>daß</w:t>
      </w:r>
      <w:r w:rsidR="003C2D76">
        <w:t xml:space="preserve"> </w:t>
      </w:r>
      <w:r>
        <w:t>er</w:t>
      </w:r>
      <w:r w:rsidR="003C2D76">
        <w:t xml:space="preserve"> </w:t>
      </w:r>
      <w:r>
        <w:t>so</w:t>
      </w:r>
      <w:r w:rsidR="003C2D76">
        <w:t xml:space="preserve"> </w:t>
      </w:r>
      <w:r>
        <w:t>lange</w:t>
      </w:r>
      <w:r w:rsidR="003C2D76">
        <w:t xml:space="preserve"> </w:t>
      </w:r>
      <w:r>
        <w:t>müsse</w:t>
      </w:r>
      <w:r w:rsidR="003C2D76">
        <w:t xml:space="preserve"> </w:t>
      </w:r>
      <w:r>
        <w:t>harren</w:t>
      </w:r>
      <w:r w:rsidR="003C2D76">
        <w:t xml:space="preserve"> </w:t>
      </w:r>
      <w:r>
        <w:t>auf</w:t>
      </w:r>
      <w:r w:rsidR="003C2D76">
        <w:t xml:space="preserve"> </w:t>
      </w:r>
      <w:r>
        <w:t>seinen</w:t>
      </w:r>
      <w:r w:rsidR="003C2D76">
        <w:t xml:space="preserve"> </w:t>
      </w:r>
      <w:r>
        <w:t>Gott.</w:t>
      </w:r>
      <w:r w:rsidR="003C2D76">
        <w:t xml:space="preserve"> </w:t>
      </w:r>
      <w:r>
        <w:t>Will's</w:t>
      </w:r>
      <w:r w:rsidR="003C2D76">
        <w:t xml:space="preserve"> </w:t>
      </w:r>
      <w:r>
        <w:t>der</w:t>
      </w:r>
      <w:r w:rsidR="003C2D76">
        <w:t xml:space="preserve"> </w:t>
      </w:r>
      <w:r>
        <w:t>Herr,</w:t>
      </w:r>
      <w:r w:rsidR="003C2D76">
        <w:t xml:space="preserve"> </w:t>
      </w:r>
      <w:r>
        <w:t>so</w:t>
      </w:r>
      <w:r w:rsidR="003C2D76">
        <w:t xml:space="preserve"> </w:t>
      </w:r>
      <w:r>
        <w:t>müssen</w:t>
      </w:r>
      <w:r w:rsidR="003C2D76">
        <w:t xml:space="preserve"> </w:t>
      </w:r>
      <w:r>
        <w:t>wir</w:t>
      </w:r>
      <w:r w:rsidR="003C2D76">
        <w:t xml:space="preserve"> </w:t>
      </w:r>
      <w:r>
        <w:t>immer</w:t>
      </w:r>
      <w:r w:rsidR="003C2D76">
        <w:t xml:space="preserve"> </w:t>
      </w:r>
      <w:r>
        <w:t>wieder</w:t>
      </w:r>
      <w:r w:rsidR="003C2D76">
        <w:t xml:space="preserve"> </w:t>
      </w:r>
      <w:r>
        <w:t>die</w:t>
      </w:r>
      <w:r w:rsidR="003C2D76">
        <w:t xml:space="preserve"> </w:t>
      </w:r>
      <w:r>
        <w:t>Erfahrung</w:t>
      </w:r>
      <w:r w:rsidR="003C2D76">
        <w:t xml:space="preserve"> </w:t>
      </w:r>
      <w:r>
        <w:t>machen,</w:t>
      </w:r>
      <w:r w:rsidR="003C2D76">
        <w:t xml:space="preserve"> </w:t>
      </w:r>
      <w:r>
        <w:t>daß</w:t>
      </w:r>
      <w:r w:rsidR="003C2D76">
        <w:t xml:space="preserve"> </w:t>
      </w:r>
      <w:r>
        <w:t>niemand,</w:t>
      </w:r>
      <w:r w:rsidR="003C2D76">
        <w:t xml:space="preserve"> </w:t>
      </w:r>
      <w:r>
        <w:t>auch</w:t>
      </w:r>
      <w:r w:rsidR="003C2D76">
        <w:t xml:space="preserve"> </w:t>
      </w:r>
      <w:r>
        <w:t>ein</w:t>
      </w:r>
      <w:r w:rsidR="003C2D76">
        <w:t xml:space="preserve"> </w:t>
      </w:r>
      <w:r>
        <w:t>Wiedergeborener</w:t>
      </w:r>
      <w:r w:rsidR="003C2D76">
        <w:t xml:space="preserve"> </w:t>
      </w:r>
      <w:r>
        <w:t>nicht,</w:t>
      </w:r>
      <w:r w:rsidR="003C2D76">
        <w:t xml:space="preserve"> </w:t>
      </w:r>
      <w:r>
        <w:t>zu</w:t>
      </w:r>
      <w:r w:rsidR="003C2D76">
        <w:t xml:space="preserve"> </w:t>
      </w:r>
      <w:r>
        <w:t>ihm</w:t>
      </w:r>
      <w:r w:rsidR="003C2D76">
        <w:t xml:space="preserve"> </w:t>
      </w:r>
      <w:r>
        <w:t>kommen</w:t>
      </w:r>
      <w:r w:rsidR="003C2D76">
        <w:t xml:space="preserve"> </w:t>
      </w:r>
      <w:r>
        <w:t>kann,</w:t>
      </w:r>
      <w:r w:rsidR="003C2D76">
        <w:t xml:space="preserve"> </w:t>
      </w:r>
      <w:r>
        <w:t>es</w:t>
      </w:r>
      <w:r w:rsidR="003C2D76">
        <w:t xml:space="preserve"> </w:t>
      </w:r>
      <w:r>
        <w:t>sei</w:t>
      </w:r>
      <w:r w:rsidR="003C2D76">
        <w:t xml:space="preserve"> </w:t>
      </w:r>
      <w:r>
        <w:t>denn,</w:t>
      </w:r>
      <w:r w:rsidR="003C2D76">
        <w:t xml:space="preserve"> </w:t>
      </w:r>
      <w:r>
        <w:t>daß</w:t>
      </w:r>
      <w:r w:rsidR="003C2D76">
        <w:t xml:space="preserve"> </w:t>
      </w:r>
      <w:r>
        <w:t>ihn</w:t>
      </w:r>
      <w:r w:rsidR="003C2D76">
        <w:t xml:space="preserve"> </w:t>
      </w:r>
      <w:r>
        <w:t>ziehe</w:t>
      </w:r>
      <w:r w:rsidR="003C2D76">
        <w:t xml:space="preserve"> </w:t>
      </w:r>
      <w:r>
        <w:t>der</w:t>
      </w:r>
      <w:r w:rsidR="003C2D76">
        <w:t xml:space="preserve"> </w:t>
      </w:r>
      <w:r>
        <w:t>Vater,</w:t>
      </w:r>
      <w:r w:rsidR="003C2D76">
        <w:t xml:space="preserve"> </w:t>
      </w:r>
      <w:r>
        <w:t>daß</w:t>
      </w:r>
      <w:r w:rsidR="003C2D76">
        <w:t xml:space="preserve"> </w:t>
      </w:r>
      <w:r>
        <w:t>Gott</w:t>
      </w:r>
      <w:r w:rsidR="003C2D76">
        <w:t xml:space="preserve"> </w:t>
      </w:r>
      <w:r>
        <w:t>es</w:t>
      </w:r>
      <w:r w:rsidR="003C2D76">
        <w:t xml:space="preserve"> </w:t>
      </w:r>
      <w:r>
        <w:t>ist,</w:t>
      </w:r>
      <w:r w:rsidR="003C2D76">
        <w:t xml:space="preserve"> </w:t>
      </w:r>
      <w:r>
        <w:t>der</w:t>
      </w:r>
      <w:r w:rsidR="003C2D76">
        <w:t xml:space="preserve"> </w:t>
      </w:r>
      <w:r>
        <w:t>in</w:t>
      </w:r>
      <w:r w:rsidR="003C2D76">
        <w:t xml:space="preserve"> </w:t>
      </w:r>
      <w:r>
        <w:t>uns</w:t>
      </w:r>
      <w:r w:rsidR="003C2D76">
        <w:t xml:space="preserve"> </w:t>
      </w:r>
      <w:r>
        <w:t>schafft</w:t>
      </w:r>
      <w:r w:rsidR="003C2D76">
        <w:t xml:space="preserve"> </w:t>
      </w:r>
      <w:r>
        <w:t>beide</w:t>
      </w:r>
      <w:r w:rsidR="003C2D76">
        <w:t xml:space="preserve"> </w:t>
      </w:r>
      <w:r>
        <w:t>das</w:t>
      </w:r>
      <w:r w:rsidR="003C2D76">
        <w:t xml:space="preserve"> </w:t>
      </w:r>
      <w:r>
        <w:t>Wollen</w:t>
      </w:r>
      <w:r w:rsidR="003C2D76">
        <w:t xml:space="preserve"> </w:t>
      </w:r>
      <w:r>
        <w:t>und</w:t>
      </w:r>
      <w:r w:rsidR="003C2D76">
        <w:t xml:space="preserve"> </w:t>
      </w:r>
      <w:r>
        <w:t>Vollbringen</w:t>
      </w:r>
      <w:r w:rsidR="003C2D76">
        <w:t xml:space="preserve"> </w:t>
      </w:r>
      <w:r>
        <w:t>nach</w:t>
      </w:r>
      <w:r w:rsidR="003C2D76">
        <w:t xml:space="preserve"> </w:t>
      </w:r>
      <w:r>
        <w:t>seinem</w:t>
      </w:r>
      <w:r w:rsidR="003C2D76">
        <w:t xml:space="preserve"> </w:t>
      </w:r>
      <w:r>
        <w:t>Wohlgefallen.</w:t>
      </w:r>
      <w:r w:rsidR="003C2D76">
        <w:t xml:space="preserve"> </w:t>
      </w:r>
      <w:r>
        <w:t>Auch</w:t>
      </w:r>
      <w:r w:rsidR="003C2D76">
        <w:t xml:space="preserve"> </w:t>
      </w:r>
      <w:r>
        <w:t>an</w:t>
      </w:r>
      <w:r w:rsidR="003C2D76">
        <w:t xml:space="preserve"> </w:t>
      </w:r>
      <w:r>
        <w:t>einen</w:t>
      </w:r>
      <w:r w:rsidR="003C2D76">
        <w:t xml:space="preserve"> </w:t>
      </w:r>
      <w:r>
        <w:t>begnadigten</w:t>
      </w:r>
      <w:r w:rsidR="003C2D76">
        <w:t xml:space="preserve"> </w:t>
      </w:r>
      <w:r>
        <w:t>Paulus</w:t>
      </w:r>
      <w:r w:rsidR="003C2D76">
        <w:t xml:space="preserve"> </w:t>
      </w:r>
      <w:r>
        <w:t>kann</w:t>
      </w:r>
      <w:r w:rsidR="003C2D76">
        <w:t xml:space="preserve"> </w:t>
      </w:r>
      <w:r>
        <w:t>die</w:t>
      </w:r>
      <w:r w:rsidR="003C2D76">
        <w:t xml:space="preserve"> </w:t>
      </w:r>
      <w:r>
        <w:t>Reihe</w:t>
      </w:r>
      <w:r w:rsidR="003C2D76">
        <w:t xml:space="preserve"> </w:t>
      </w:r>
      <w:r>
        <w:t>kommen,</w:t>
      </w:r>
      <w:r w:rsidR="003C2D76">
        <w:t xml:space="preserve"> </w:t>
      </w:r>
      <w:r>
        <w:t>daß</w:t>
      </w:r>
      <w:r w:rsidR="003C2D76">
        <w:t xml:space="preserve"> </w:t>
      </w:r>
      <w:r>
        <w:t>er</w:t>
      </w:r>
      <w:r w:rsidR="003C2D76">
        <w:t xml:space="preserve"> </w:t>
      </w:r>
      <w:r>
        <w:t>ausrufen</w:t>
      </w:r>
      <w:r w:rsidR="003C2D76">
        <w:t xml:space="preserve"> </w:t>
      </w:r>
      <w:r>
        <w:t>muß:</w:t>
      </w:r>
      <w:r w:rsidR="003C2D76">
        <w:t xml:space="preserve"> </w:t>
      </w:r>
      <w:r>
        <w:t>Ach,</w:t>
      </w:r>
      <w:r w:rsidR="003C2D76">
        <w:t xml:space="preserve"> </w:t>
      </w:r>
      <w:r>
        <w:t>ich</w:t>
      </w:r>
      <w:r w:rsidR="003C2D76">
        <w:t xml:space="preserve"> </w:t>
      </w:r>
      <w:r>
        <w:t>elender</w:t>
      </w:r>
      <w:r w:rsidR="003C2D76">
        <w:t xml:space="preserve"> </w:t>
      </w:r>
      <w:r>
        <w:t>Mensch,</w:t>
      </w:r>
      <w:r w:rsidR="003C2D76">
        <w:t xml:space="preserve"> </w:t>
      </w:r>
      <w:r>
        <w:t>wer</w:t>
      </w:r>
      <w:r w:rsidR="003C2D76">
        <w:t xml:space="preserve"> </w:t>
      </w:r>
      <w:r>
        <w:t>wird</w:t>
      </w:r>
      <w:r w:rsidR="003C2D76">
        <w:t xml:space="preserve"> </w:t>
      </w:r>
      <w:r>
        <w:t>mich</w:t>
      </w:r>
      <w:r w:rsidR="003C2D76">
        <w:t xml:space="preserve"> </w:t>
      </w:r>
      <w:r>
        <w:t>erlösen</w:t>
      </w:r>
      <w:r w:rsidR="003C2D76">
        <w:t xml:space="preserve"> </w:t>
      </w:r>
      <w:r>
        <w:t>vom</w:t>
      </w:r>
      <w:r w:rsidR="003C2D76">
        <w:t xml:space="preserve"> </w:t>
      </w:r>
      <w:r>
        <w:t>Leibe</w:t>
      </w:r>
      <w:r w:rsidR="003C2D76">
        <w:t xml:space="preserve"> </w:t>
      </w:r>
      <w:r>
        <w:t>des</w:t>
      </w:r>
      <w:r w:rsidR="003C2D76">
        <w:t xml:space="preserve"> </w:t>
      </w:r>
      <w:r>
        <w:t>Todes?</w:t>
      </w:r>
      <w:r w:rsidR="003C2D76">
        <w:t xml:space="preserve"> </w:t>
      </w:r>
      <w:r>
        <w:t>O</w:t>
      </w:r>
      <w:r w:rsidR="003C2D76">
        <w:t xml:space="preserve"> </w:t>
      </w:r>
      <w:r>
        <w:t>wunderliche</w:t>
      </w:r>
      <w:r w:rsidR="003C2D76">
        <w:t xml:space="preserve"> </w:t>
      </w:r>
      <w:r>
        <w:t>Güte,</w:t>
      </w:r>
      <w:r w:rsidR="003C2D76">
        <w:t xml:space="preserve"> </w:t>
      </w:r>
      <w:r>
        <w:t>wie</w:t>
      </w:r>
      <w:r w:rsidR="003C2D76">
        <w:t xml:space="preserve"> </w:t>
      </w:r>
      <w:r>
        <w:t>versteckst</w:t>
      </w:r>
      <w:r w:rsidR="003C2D76">
        <w:t xml:space="preserve"> </w:t>
      </w:r>
      <w:r>
        <w:t>du</w:t>
      </w:r>
      <w:r w:rsidR="003C2D76">
        <w:t xml:space="preserve"> </w:t>
      </w:r>
      <w:r>
        <w:t>dich„</w:t>
      </w:r>
      <w:r w:rsidR="003C2D76">
        <w:t xml:space="preserve"> </w:t>
      </w:r>
      <w:r>
        <w:t>Was</w:t>
      </w:r>
      <w:r w:rsidR="003C2D76">
        <w:t xml:space="preserve"> </w:t>
      </w:r>
      <w:r>
        <w:t>gibt</w:t>
      </w:r>
      <w:r w:rsidR="003C2D76">
        <w:t xml:space="preserve"> </w:t>
      </w:r>
      <w:r>
        <w:t>es</w:t>
      </w:r>
      <w:r w:rsidR="003C2D76">
        <w:t xml:space="preserve"> </w:t>
      </w:r>
      <w:r>
        <w:t>festes</w:t>
      </w:r>
      <w:r w:rsidR="003C2D76">
        <w:t xml:space="preserve"> </w:t>
      </w:r>
      <w:r>
        <w:t>außer</w:t>
      </w:r>
      <w:r w:rsidR="003C2D76">
        <w:t xml:space="preserve"> </w:t>
      </w:r>
      <w:r>
        <w:t>dir?</w:t>
      </w:r>
      <w:r w:rsidR="003C2D76">
        <w:t xml:space="preserve"> </w:t>
      </w:r>
      <w:r>
        <w:t>Nichts.</w:t>
      </w:r>
      <w:r w:rsidR="003C2D76">
        <w:t xml:space="preserve"> </w:t>
      </w:r>
      <w:r>
        <w:t>Unser</w:t>
      </w:r>
      <w:r w:rsidR="003C2D76">
        <w:t xml:space="preserve"> </w:t>
      </w:r>
      <w:r>
        <w:t>Glaube,</w:t>
      </w:r>
      <w:r w:rsidR="003C2D76">
        <w:t xml:space="preserve"> </w:t>
      </w:r>
      <w:r>
        <w:t>unsere</w:t>
      </w:r>
      <w:r w:rsidR="003C2D76">
        <w:t xml:space="preserve"> </w:t>
      </w:r>
      <w:r>
        <w:t>Erfahrung,</w:t>
      </w:r>
      <w:r w:rsidR="003C2D76">
        <w:t xml:space="preserve"> </w:t>
      </w:r>
      <w:r>
        <w:t>unser</w:t>
      </w:r>
      <w:r w:rsidR="003C2D76">
        <w:t xml:space="preserve"> </w:t>
      </w:r>
      <w:r>
        <w:t>Licht,</w:t>
      </w:r>
      <w:r w:rsidR="003C2D76">
        <w:t xml:space="preserve"> </w:t>
      </w:r>
      <w:r>
        <w:t>unsere</w:t>
      </w:r>
      <w:r w:rsidR="003C2D76">
        <w:t xml:space="preserve"> </w:t>
      </w:r>
      <w:r>
        <w:t>Freude,</w:t>
      </w:r>
      <w:r w:rsidR="003C2D76">
        <w:t xml:space="preserve"> </w:t>
      </w:r>
      <w:r>
        <w:t>unser</w:t>
      </w:r>
      <w:r w:rsidR="003C2D76">
        <w:t xml:space="preserve"> </w:t>
      </w:r>
      <w:r>
        <w:t>Trost,</w:t>
      </w:r>
      <w:r w:rsidR="003C2D76">
        <w:t xml:space="preserve"> </w:t>
      </w:r>
      <w:r>
        <w:t>selbst</w:t>
      </w:r>
      <w:r w:rsidR="003C2D76">
        <w:t xml:space="preserve"> </w:t>
      </w:r>
      <w:r>
        <w:t>Gottes</w:t>
      </w:r>
      <w:r w:rsidR="003C2D76">
        <w:t xml:space="preserve"> </w:t>
      </w:r>
      <w:r>
        <w:t>Gaben</w:t>
      </w:r>
      <w:r w:rsidR="003C2D76">
        <w:t xml:space="preserve"> </w:t>
      </w:r>
      <w:r>
        <w:t>sind</w:t>
      </w:r>
      <w:r w:rsidR="003C2D76">
        <w:t xml:space="preserve"> </w:t>
      </w:r>
      <w:r>
        <w:t>es</w:t>
      </w:r>
      <w:r w:rsidR="003C2D76">
        <w:t xml:space="preserve"> </w:t>
      </w:r>
      <w:r>
        <w:t>nicht.</w:t>
      </w:r>
      <w:r w:rsidR="003C2D76">
        <w:t xml:space="preserve"> </w:t>
      </w:r>
      <w:r>
        <w:t>Er,</w:t>
      </w:r>
      <w:r w:rsidR="003C2D76">
        <w:t xml:space="preserve"> </w:t>
      </w:r>
      <w:r>
        <w:t>er</w:t>
      </w:r>
      <w:r w:rsidR="003C2D76">
        <w:t xml:space="preserve"> </w:t>
      </w:r>
      <w:r>
        <w:t>ist</w:t>
      </w:r>
      <w:r w:rsidR="003C2D76">
        <w:t xml:space="preserve"> </w:t>
      </w:r>
      <w:r>
        <w:t>es</w:t>
      </w:r>
      <w:r w:rsidR="003C2D76">
        <w:t xml:space="preserve"> </w:t>
      </w:r>
      <w:r>
        <w:t>selbst</w:t>
      </w:r>
      <w:r w:rsidR="003C2D76">
        <w:t xml:space="preserve"> </w:t>
      </w:r>
      <w:r>
        <w:t>in</w:t>
      </w:r>
      <w:r w:rsidR="003C2D76">
        <w:t xml:space="preserve"> </w:t>
      </w:r>
      <w:r>
        <w:t>seiner</w:t>
      </w:r>
      <w:r w:rsidR="003C2D76">
        <w:t xml:space="preserve"> </w:t>
      </w:r>
      <w:r>
        <w:t>wunderlichen</w:t>
      </w:r>
      <w:r w:rsidR="003C2D76">
        <w:t xml:space="preserve"> </w:t>
      </w:r>
      <w:r>
        <w:t>Güte,</w:t>
      </w:r>
      <w:r w:rsidR="003C2D76">
        <w:t xml:space="preserve"> </w:t>
      </w:r>
      <w:r>
        <w:t>die</w:t>
      </w:r>
      <w:r w:rsidR="003C2D76">
        <w:t xml:space="preserve"> </w:t>
      </w:r>
      <w:r>
        <w:t>da</w:t>
      </w:r>
      <w:r w:rsidR="003C2D76">
        <w:t xml:space="preserve"> </w:t>
      </w:r>
      <w:r>
        <w:t>ewiglich</w:t>
      </w:r>
      <w:r w:rsidR="003C2D76">
        <w:t xml:space="preserve"> </w:t>
      </w:r>
      <w:r>
        <w:t>währet.</w:t>
      </w:r>
      <w:r w:rsidR="003C2D76">
        <w:t xml:space="preserve"> </w:t>
      </w:r>
      <w:r>
        <w:t>O</w:t>
      </w:r>
      <w:r w:rsidR="003C2D76">
        <w:t xml:space="preserve"> </w:t>
      </w:r>
      <w:r>
        <w:t>wunderliche</w:t>
      </w:r>
      <w:r w:rsidR="003C2D76">
        <w:t xml:space="preserve"> </w:t>
      </w:r>
      <w:r>
        <w:t>Güte,</w:t>
      </w:r>
      <w:r w:rsidR="003C2D76">
        <w:t xml:space="preserve"> </w:t>
      </w:r>
      <w:r>
        <w:t>laß</w:t>
      </w:r>
      <w:r w:rsidR="003C2D76">
        <w:t xml:space="preserve"> </w:t>
      </w:r>
      <w:r>
        <w:t>uns</w:t>
      </w:r>
      <w:r w:rsidR="003C2D76">
        <w:t xml:space="preserve"> </w:t>
      </w:r>
      <w:r>
        <w:t>auf</w:t>
      </w:r>
      <w:r w:rsidR="003C2D76">
        <w:t xml:space="preserve"> </w:t>
      </w:r>
      <w:r>
        <w:t>dich</w:t>
      </w:r>
      <w:r w:rsidR="003C2D76">
        <w:t xml:space="preserve"> </w:t>
      </w:r>
      <w:r>
        <w:t>festiglich</w:t>
      </w:r>
      <w:r w:rsidR="003C2D76">
        <w:t xml:space="preserve"> </w:t>
      </w:r>
      <w:r>
        <w:t>hoffen!</w:t>
      </w:r>
      <w:r w:rsidR="003C2D76">
        <w:t xml:space="preserve"> </w:t>
      </w:r>
    </w:p>
    <w:p w14:paraId="02F9397F" w14:textId="325DC05D" w:rsidR="00830531" w:rsidRDefault="00830531" w:rsidP="00830531">
      <w:pPr>
        <w:pStyle w:val="StandardWeb"/>
      </w:pPr>
      <w:r>
        <w:t>Sie</w:t>
      </w:r>
      <w:r w:rsidR="003C2D76">
        <w:t xml:space="preserve"> </w:t>
      </w:r>
      <w:r>
        <w:t>erweiset</w:t>
      </w:r>
      <w:r w:rsidR="003C2D76">
        <w:t xml:space="preserve"> </w:t>
      </w:r>
      <w:r>
        <w:t>sich</w:t>
      </w:r>
      <w:r w:rsidR="003C2D76">
        <w:t xml:space="preserve"> </w:t>
      </w:r>
      <w:r>
        <w:t>aber</w:t>
      </w:r>
      <w:r w:rsidR="003C2D76">
        <w:t xml:space="preserve"> </w:t>
      </w:r>
      <w:r>
        <w:t>auch</w:t>
      </w:r>
      <w:r w:rsidR="003C2D76">
        <w:t xml:space="preserve"> </w:t>
      </w:r>
      <w:r>
        <w:t>als</w:t>
      </w:r>
      <w:r w:rsidR="003C2D76">
        <w:t xml:space="preserve"> </w:t>
      </w:r>
      <w:r>
        <w:t>wunderlich,</w:t>
      </w:r>
      <w:r w:rsidR="003C2D76">
        <w:t xml:space="preserve"> </w:t>
      </w:r>
      <w:r>
        <w:t>diese</w:t>
      </w:r>
      <w:r w:rsidR="003C2D76">
        <w:t xml:space="preserve"> </w:t>
      </w:r>
      <w:r>
        <w:t>Güte,</w:t>
      </w:r>
      <w:r w:rsidR="003C2D76">
        <w:t xml:space="preserve"> </w:t>
      </w:r>
      <w:r>
        <w:t>indem</w:t>
      </w:r>
      <w:r w:rsidR="003C2D76">
        <w:t xml:space="preserve"> </w:t>
      </w:r>
      <w:r>
        <w:t>die</w:t>
      </w:r>
      <w:r w:rsidR="003C2D76">
        <w:t xml:space="preserve"> </w:t>
      </w:r>
      <w:r>
        <w:t>Hilfe</w:t>
      </w:r>
      <w:r w:rsidR="003C2D76">
        <w:t xml:space="preserve"> </w:t>
      </w:r>
      <w:r>
        <w:t>oft</w:t>
      </w:r>
      <w:r w:rsidR="003C2D76">
        <w:t xml:space="preserve"> </w:t>
      </w:r>
      <w:r>
        <w:t>unerwartet</w:t>
      </w:r>
      <w:r w:rsidR="003C2D76">
        <w:t xml:space="preserve"> </w:t>
      </w:r>
      <w:r>
        <w:t>und</w:t>
      </w:r>
      <w:r w:rsidR="003C2D76">
        <w:t xml:space="preserve"> </w:t>
      </w:r>
      <w:r>
        <w:t>plötzlich</w:t>
      </w:r>
      <w:r w:rsidR="003C2D76">
        <w:t xml:space="preserve"> </w:t>
      </w:r>
      <w:r>
        <w:t>hereinbricht,</w:t>
      </w:r>
      <w:r w:rsidR="003C2D76">
        <w:t xml:space="preserve"> </w:t>
      </w:r>
      <w:r>
        <w:t>da</w:t>
      </w:r>
      <w:r w:rsidR="003C2D76">
        <w:t xml:space="preserve"> </w:t>
      </w:r>
      <w:r>
        <w:t>man</w:t>
      </w:r>
      <w:r w:rsidR="003C2D76">
        <w:t xml:space="preserve"> </w:t>
      </w:r>
      <w:r>
        <w:t>sich</w:t>
      </w:r>
      <w:r w:rsidR="003C2D76">
        <w:t xml:space="preserve"> </w:t>
      </w:r>
      <w:r>
        <w:t>dessen</w:t>
      </w:r>
      <w:r w:rsidR="003C2D76">
        <w:t xml:space="preserve"> </w:t>
      </w:r>
      <w:r>
        <w:t>gar</w:t>
      </w:r>
      <w:r w:rsidR="003C2D76">
        <w:t xml:space="preserve"> </w:t>
      </w:r>
      <w:r>
        <w:t>nicht,</w:t>
      </w:r>
      <w:r w:rsidR="003C2D76">
        <w:t xml:space="preserve"> </w:t>
      </w:r>
      <w:r>
        <w:t>oder</w:t>
      </w:r>
      <w:r w:rsidR="003C2D76">
        <w:t xml:space="preserve"> </w:t>
      </w:r>
      <w:r>
        <w:t>doch</w:t>
      </w:r>
      <w:r w:rsidR="003C2D76">
        <w:t xml:space="preserve"> </w:t>
      </w:r>
      <w:r>
        <w:t>noch</w:t>
      </w:r>
      <w:r w:rsidR="003C2D76">
        <w:t xml:space="preserve"> </w:t>
      </w:r>
      <w:r>
        <w:t>lange</w:t>
      </w:r>
      <w:r w:rsidR="003C2D76">
        <w:t xml:space="preserve"> </w:t>
      </w:r>
      <w:r>
        <w:t>nicht</w:t>
      </w:r>
      <w:r w:rsidR="003C2D76">
        <w:t xml:space="preserve"> </w:t>
      </w:r>
      <w:r>
        <w:t>versah.</w:t>
      </w:r>
      <w:r w:rsidR="003C2D76">
        <w:t xml:space="preserve"> </w:t>
      </w:r>
      <w:r>
        <w:t>So</w:t>
      </w:r>
      <w:r w:rsidR="003C2D76">
        <w:t xml:space="preserve"> </w:t>
      </w:r>
      <w:r>
        <w:t>geschieht</w:t>
      </w:r>
      <w:r w:rsidR="003C2D76">
        <w:t xml:space="preserve"> </w:t>
      </w:r>
      <w:r>
        <w:t>es</w:t>
      </w:r>
      <w:r w:rsidR="003C2D76">
        <w:t xml:space="preserve"> </w:t>
      </w:r>
      <w:r>
        <w:t>oft</w:t>
      </w:r>
      <w:r w:rsidR="003C2D76">
        <w:t xml:space="preserve"> </w:t>
      </w:r>
      <w:r>
        <w:t>bei</w:t>
      </w:r>
      <w:r w:rsidR="003C2D76">
        <w:t xml:space="preserve"> </w:t>
      </w:r>
      <w:r>
        <w:t>der</w:t>
      </w:r>
      <w:r w:rsidR="003C2D76">
        <w:t xml:space="preserve"> </w:t>
      </w:r>
      <w:r>
        <w:t>ersten</w:t>
      </w:r>
      <w:r w:rsidR="003C2D76">
        <w:t xml:space="preserve"> </w:t>
      </w:r>
      <w:r>
        <w:t>Bekehrung.</w:t>
      </w:r>
      <w:r w:rsidR="003C2D76">
        <w:t xml:space="preserve"> </w:t>
      </w:r>
      <w:r>
        <w:t>wie</w:t>
      </w:r>
      <w:r w:rsidR="003C2D76">
        <w:t xml:space="preserve"> </w:t>
      </w:r>
      <w:r>
        <w:t>erstaunten</w:t>
      </w:r>
      <w:r w:rsidR="003C2D76">
        <w:t xml:space="preserve"> </w:t>
      </w:r>
      <w:r>
        <w:t>die</w:t>
      </w:r>
      <w:r w:rsidR="003C2D76">
        <w:t xml:space="preserve"> </w:t>
      </w:r>
      <w:r>
        <w:t>ersten</w:t>
      </w:r>
      <w:r w:rsidR="003C2D76">
        <w:t xml:space="preserve"> </w:t>
      </w:r>
      <w:r>
        <w:t>Christen,</w:t>
      </w:r>
      <w:r w:rsidR="003C2D76">
        <w:t xml:space="preserve"> </w:t>
      </w:r>
      <w:r>
        <w:t>als</w:t>
      </w:r>
      <w:r w:rsidR="003C2D76">
        <w:t xml:space="preserve"> </w:t>
      </w:r>
      <w:r>
        <w:t>ihnen</w:t>
      </w:r>
      <w:r w:rsidR="003C2D76">
        <w:t xml:space="preserve"> </w:t>
      </w:r>
      <w:r>
        <w:t>die</w:t>
      </w:r>
      <w:r w:rsidR="003C2D76">
        <w:t xml:space="preserve"> </w:t>
      </w:r>
      <w:r>
        <w:t>Nachricht</w:t>
      </w:r>
      <w:r w:rsidR="003C2D76">
        <w:t xml:space="preserve"> </w:t>
      </w:r>
      <w:r>
        <w:t>zukam,</w:t>
      </w:r>
      <w:r w:rsidR="003C2D76">
        <w:t xml:space="preserve"> </w:t>
      </w:r>
      <w:r>
        <w:t>der</w:t>
      </w:r>
      <w:r w:rsidR="003C2D76">
        <w:t xml:space="preserve"> </w:t>
      </w:r>
      <w:r>
        <w:t>Saulus,</w:t>
      </w:r>
      <w:r w:rsidR="003C2D76">
        <w:t xml:space="preserve"> </w:t>
      </w:r>
      <w:r>
        <w:t>der</w:t>
      </w:r>
      <w:r w:rsidR="003C2D76">
        <w:t xml:space="preserve"> </w:t>
      </w:r>
      <w:r>
        <w:t>sie</w:t>
      </w:r>
      <w:r w:rsidR="003C2D76">
        <w:t xml:space="preserve"> </w:t>
      </w:r>
      <w:r>
        <w:t>verfolgt,</w:t>
      </w:r>
      <w:r w:rsidR="003C2D76">
        <w:t xml:space="preserve"> </w:t>
      </w:r>
      <w:r>
        <w:t>predige</w:t>
      </w:r>
      <w:r w:rsidR="003C2D76">
        <w:t xml:space="preserve"> </w:t>
      </w:r>
      <w:r>
        <w:t>jetzt</w:t>
      </w:r>
      <w:r w:rsidR="003C2D76">
        <w:t xml:space="preserve"> </w:t>
      </w:r>
      <w:r>
        <w:t>das</w:t>
      </w:r>
      <w:r w:rsidR="003C2D76">
        <w:t xml:space="preserve"> </w:t>
      </w:r>
      <w:r>
        <w:t>Evangelium</w:t>
      </w:r>
      <w:r w:rsidR="003C2D76">
        <w:t xml:space="preserve"> </w:t>
      </w:r>
      <w:r>
        <w:t>selber,</w:t>
      </w:r>
      <w:r w:rsidR="003C2D76">
        <w:t xml:space="preserve"> </w:t>
      </w:r>
      <w:r>
        <w:t>das</w:t>
      </w:r>
      <w:r w:rsidR="003C2D76">
        <w:t xml:space="preserve"> </w:t>
      </w:r>
      <w:r>
        <w:t>er</w:t>
      </w:r>
      <w:r w:rsidR="003C2D76">
        <w:t xml:space="preserve"> </w:t>
      </w:r>
      <w:r>
        <w:t>verfolgt</w:t>
      </w:r>
      <w:r w:rsidR="003C2D76">
        <w:t xml:space="preserve"> </w:t>
      </w:r>
      <w:r>
        <w:t>hatte.</w:t>
      </w:r>
      <w:r w:rsidR="003C2D76">
        <w:t xml:space="preserve"> </w:t>
      </w:r>
      <w:r>
        <w:t>Und</w:t>
      </w:r>
      <w:r w:rsidR="003C2D76">
        <w:t xml:space="preserve"> </w:t>
      </w:r>
      <w:r>
        <w:t>werden</w:t>
      </w:r>
      <w:r w:rsidR="003C2D76">
        <w:t xml:space="preserve"> </w:t>
      </w:r>
      <w:r>
        <w:t>uns</w:t>
      </w:r>
      <w:r w:rsidR="003C2D76">
        <w:t xml:space="preserve"> </w:t>
      </w:r>
      <w:r>
        <w:t>nicht</w:t>
      </w:r>
      <w:r w:rsidR="003C2D76">
        <w:t xml:space="preserve"> </w:t>
      </w:r>
      <w:r>
        <w:t>von</w:t>
      </w:r>
      <w:r w:rsidR="003C2D76">
        <w:t xml:space="preserve"> </w:t>
      </w:r>
      <w:r>
        <w:t>Zeit</w:t>
      </w:r>
      <w:r w:rsidR="003C2D76">
        <w:t xml:space="preserve"> </w:t>
      </w:r>
      <w:r>
        <w:t>zu</w:t>
      </w:r>
      <w:r w:rsidR="003C2D76">
        <w:t xml:space="preserve"> </w:t>
      </w:r>
      <w:r>
        <w:t>Zeit</w:t>
      </w:r>
      <w:r w:rsidR="003C2D76">
        <w:t xml:space="preserve"> </w:t>
      </w:r>
      <w:r>
        <w:t>ähnliche</w:t>
      </w:r>
      <w:r w:rsidR="003C2D76">
        <w:t xml:space="preserve"> </w:t>
      </w:r>
      <w:r>
        <w:t>erfreuliche</w:t>
      </w:r>
      <w:r w:rsidR="003C2D76">
        <w:t xml:space="preserve"> </w:t>
      </w:r>
      <w:r>
        <w:t>Nachrichten</w:t>
      </w:r>
      <w:r w:rsidR="003C2D76">
        <w:t xml:space="preserve"> </w:t>
      </w:r>
      <w:r>
        <w:t>zuteil,</w:t>
      </w:r>
      <w:r w:rsidR="003C2D76">
        <w:t xml:space="preserve"> </w:t>
      </w:r>
      <w:r>
        <w:t>und</w:t>
      </w:r>
      <w:r w:rsidR="003C2D76">
        <w:t xml:space="preserve"> </w:t>
      </w:r>
      <w:r>
        <w:t>auch</w:t>
      </w:r>
      <w:r w:rsidR="003C2D76">
        <w:t xml:space="preserve"> </w:t>
      </w:r>
      <w:r>
        <w:t>wohl</w:t>
      </w:r>
      <w:r w:rsidR="003C2D76">
        <w:t xml:space="preserve"> </w:t>
      </w:r>
      <w:r>
        <w:t>von</w:t>
      </w:r>
      <w:r w:rsidR="003C2D76">
        <w:t xml:space="preserve"> </w:t>
      </w:r>
      <w:r>
        <w:t>Personen,</w:t>
      </w:r>
      <w:r w:rsidR="003C2D76">
        <w:t xml:space="preserve"> </w:t>
      </w:r>
      <w:r>
        <w:t>von</w:t>
      </w:r>
      <w:r w:rsidR="003C2D76">
        <w:t xml:space="preserve"> </w:t>
      </w:r>
      <w:r>
        <w:t>denen</w:t>
      </w:r>
      <w:r w:rsidR="003C2D76">
        <w:t xml:space="preserve"> </w:t>
      </w:r>
      <w:r>
        <w:t>wir's</w:t>
      </w:r>
      <w:r w:rsidR="003C2D76">
        <w:t xml:space="preserve"> </w:t>
      </w:r>
      <w:r>
        <w:t>nicht</w:t>
      </w:r>
      <w:r w:rsidR="003C2D76">
        <w:t xml:space="preserve"> </w:t>
      </w:r>
      <w:r>
        <w:t>hätten</w:t>
      </w:r>
      <w:r w:rsidR="003C2D76">
        <w:t xml:space="preserve"> </w:t>
      </w:r>
      <w:r>
        <w:t>vermuten</w:t>
      </w:r>
      <w:r w:rsidR="003C2D76">
        <w:t xml:space="preserve"> </w:t>
      </w:r>
      <w:r>
        <w:t>sollen,</w:t>
      </w:r>
      <w:r w:rsidR="003C2D76">
        <w:t xml:space="preserve"> </w:t>
      </w:r>
      <w:r>
        <w:t>da</w:t>
      </w:r>
      <w:r w:rsidR="003C2D76">
        <w:t xml:space="preserve"> </w:t>
      </w:r>
      <w:r>
        <w:t>es</w:t>
      </w:r>
      <w:r w:rsidR="003C2D76">
        <w:t xml:space="preserve"> </w:t>
      </w:r>
      <w:r>
        <w:t>hingegen</w:t>
      </w:r>
      <w:r w:rsidR="003C2D76">
        <w:t xml:space="preserve"> </w:t>
      </w:r>
      <w:r>
        <w:t>mit</w:t>
      </w:r>
      <w:r w:rsidR="003C2D76">
        <w:t xml:space="preserve"> </w:t>
      </w:r>
      <w:r>
        <w:t>andern</w:t>
      </w:r>
      <w:r w:rsidR="003C2D76">
        <w:t xml:space="preserve"> </w:t>
      </w:r>
      <w:r>
        <w:t>nicht</w:t>
      </w:r>
      <w:r w:rsidR="003C2D76">
        <w:t xml:space="preserve"> </w:t>
      </w:r>
      <w:r>
        <w:t>fort</w:t>
      </w:r>
      <w:r w:rsidR="003C2D76">
        <w:t xml:space="preserve"> </w:t>
      </w:r>
      <w:r>
        <w:t>will?</w:t>
      </w:r>
      <w:r w:rsidR="003C2D76">
        <w:t xml:space="preserve"> </w:t>
      </w:r>
      <w:r>
        <w:t>Und</w:t>
      </w:r>
      <w:r w:rsidR="003C2D76">
        <w:t xml:space="preserve"> </w:t>
      </w:r>
      <w:r>
        <w:t>was</w:t>
      </w:r>
      <w:r w:rsidR="003C2D76">
        <w:t xml:space="preserve"> </w:t>
      </w:r>
      <w:r>
        <w:t>war</w:t>
      </w:r>
      <w:r w:rsidR="003C2D76">
        <w:t xml:space="preserve"> </w:t>
      </w:r>
      <w:r>
        <w:t>oft</w:t>
      </w:r>
      <w:r w:rsidR="003C2D76">
        <w:t xml:space="preserve"> </w:t>
      </w:r>
      <w:r>
        <w:t>die</w:t>
      </w:r>
      <w:r w:rsidR="003C2D76">
        <w:t xml:space="preserve"> </w:t>
      </w:r>
      <w:r>
        <w:t>Veranlassung</w:t>
      </w:r>
      <w:r w:rsidR="003C2D76">
        <w:t xml:space="preserve"> </w:t>
      </w:r>
      <w:r>
        <w:t>einer</w:t>
      </w:r>
      <w:r w:rsidR="003C2D76">
        <w:t xml:space="preserve"> </w:t>
      </w:r>
      <w:r>
        <w:t>solchen</w:t>
      </w:r>
      <w:r w:rsidR="003C2D76">
        <w:t xml:space="preserve"> </w:t>
      </w:r>
      <w:r>
        <w:t>seligen</w:t>
      </w:r>
      <w:r w:rsidR="003C2D76">
        <w:t xml:space="preserve"> </w:t>
      </w:r>
      <w:r>
        <w:t>Veränderung</w:t>
      </w:r>
      <w:r w:rsidR="003C2D76">
        <w:t xml:space="preserve"> </w:t>
      </w:r>
      <w:r>
        <w:t>an</w:t>
      </w:r>
      <w:r w:rsidR="003C2D76">
        <w:t xml:space="preserve"> </w:t>
      </w:r>
      <w:r>
        <w:t>Herz,</w:t>
      </w:r>
      <w:r w:rsidR="003C2D76">
        <w:t xml:space="preserve"> </w:t>
      </w:r>
      <w:r>
        <w:t>Mut</w:t>
      </w:r>
      <w:r w:rsidR="003C2D76">
        <w:t xml:space="preserve"> </w:t>
      </w:r>
      <w:r>
        <w:t>und</w:t>
      </w:r>
      <w:r w:rsidR="003C2D76">
        <w:t xml:space="preserve"> </w:t>
      </w:r>
      <w:r>
        <w:t>Sinn?</w:t>
      </w:r>
      <w:r w:rsidR="003C2D76">
        <w:t xml:space="preserve"> </w:t>
      </w:r>
      <w:r>
        <w:t>Eine</w:t>
      </w:r>
      <w:r w:rsidR="003C2D76">
        <w:t xml:space="preserve"> </w:t>
      </w:r>
      <w:r>
        <w:t>Kleinigkeit</w:t>
      </w:r>
      <w:r w:rsidR="003C2D76">
        <w:t xml:space="preserve"> </w:t>
      </w:r>
      <w:r>
        <w:t>vielleicht,</w:t>
      </w:r>
      <w:r w:rsidR="003C2D76">
        <w:t xml:space="preserve"> </w:t>
      </w:r>
      <w:r>
        <w:t>vielleicht</w:t>
      </w:r>
      <w:r w:rsidR="003C2D76">
        <w:t xml:space="preserve"> </w:t>
      </w:r>
      <w:r>
        <w:t>ein</w:t>
      </w:r>
      <w:r w:rsidR="003C2D76">
        <w:t xml:space="preserve"> </w:t>
      </w:r>
      <w:r>
        <w:t>einziges,</w:t>
      </w:r>
      <w:r w:rsidR="003C2D76">
        <w:t xml:space="preserve"> </w:t>
      </w:r>
      <w:r>
        <w:t>wohl</w:t>
      </w:r>
      <w:r w:rsidR="003C2D76">
        <w:t xml:space="preserve"> </w:t>
      </w:r>
      <w:r>
        <w:t>nicht</w:t>
      </w:r>
      <w:r w:rsidR="003C2D76">
        <w:t xml:space="preserve"> </w:t>
      </w:r>
      <w:r>
        <w:t>gar</w:t>
      </w:r>
      <w:r w:rsidR="003C2D76">
        <w:t xml:space="preserve"> </w:t>
      </w:r>
      <w:r>
        <w:t>so</w:t>
      </w:r>
      <w:r w:rsidR="003C2D76">
        <w:t xml:space="preserve"> </w:t>
      </w:r>
      <w:r>
        <w:t>wichtiges</w:t>
      </w:r>
      <w:r w:rsidR="003C2D76">
        <w:t xml:space="preserve"> </w:t>
      </w:r>
      <w:r>
        <w:t>und</w:t>
      </w:r>
      <w:r w:rsidR="003C2D76">
        <w:t xml:space="preserve"> </w:t>
      </w:r>
      <w:r>
        <w:t>nicht</w:t>
      </w:r>
      <w:r w:rsidR="003C2D76">
        <w:t xml:space="preserve"> </w:t>
      </w:r>
      <w:r>
        <w:t>mit</w:t>
      </w:r>
      <w:r w:rsidR="003C2D76">
        <w:t xml:space="preserve"> </w:t>
      </w:r>
      <w:r>
        <w:t>Absicht</w:t>
      </w:r>
      <w:r w:rsidR="003C2D76">
        <w:t xml:space="preserve"> </w:t>
      </w:r>
      <w:r>
        <w:t>gesprochenes</w:t>
      </w:r>
      <w:r w:rsidR="003C2D76">
        <w:t xml:space="preserve"> </w:t>
      </w:r>
      <w:r>
        <w:t>Wörtlein,</w:t>
      </w:r>
      <w:r w:rsidR="003C2D76">
        <w:t xml:space="preserve"> </w:t>
      </w:r>
      <w:r>
        <w:t>vielleicht</w:t>
      </w:r>
      <w:r w:rsidR="003C2D76">
        <w:t xml:space="preserve"> </w:t>
      </w:r>
      <w:r>
        <w:t>ein</w:t>
      </w:r>
      <w:r w:rsidR="003C2D76">
        <w:t xml:space="preserve"> </w:t>
      </w:r>
      <w:r>
        <w:t>Traum,</w:t>
      </w:r>
      <w:r w:rsidR="003C2D76">
        <w:t xml:space="preserve"> </w:t>
      </w:r>
      <w:r>
        <w:t>ein</w:t>
      </w:r>
      <w:r w:rsidR="003C2D76">
        <w:t xml:space="preserve"> </w:t>
      </w:r>
      <w:r>
        <w:t>unwillkürlicher</w:t>
      </w:r>
      <w:r w:rsidR="003C2D76">
        <w:t xml:space="preserve"> </w:t>
      </w:r>
      <w:r>
        <w:t>Gedanke,</w:t>
      </w:r>
      <w:r w:rsidR="003C2D76">
        <w:t xml:space="preserve"> </w:t>
      </w:r>
      <w:r>
        <w:t>das</w:t>
      </w:r>
      <w:r w:rsidR="003C2D76">
        <w:t xml:space="preserve"> </w:t>
      </w:r>
      <w:r>
        <w:t>Geschrei</w:t>
      </w:r>
      <w:r w:rsidR="003C2D76">
        <w:t xml:space="preserve"> </w:t>
      </w:r>
      <w:r>
        <w:t>eines</w:t>
      </w:r>
      <w:r w:rsidR="003C2D76">
        <w:t xml:space="preserve"> </w:t>
      </w:r>
      <w:r>
        <w:t>Hahnes</w:t>
      </w:r>
      <w:r w:rsidR="003C2D76">
        <w:t xml:space="preserve"> </w:t>
      </w:r>
      <w:r>
        <w:t>und</w:t>
      </w:r>
      <w:r w:rsidR="003C2D76">
        <w:t xml:space="preserve"> </w:t>
      </w:r>
      <w:r>
        <w:t>dergleichen.</w:t>
      </w:r>
      <w:r w:rsidR="003C2D76">
        <w:t xml:space="preserve"> </w:t>
      </w:r>
      <w:r>
        <w:t>Jesus</w:t>
      </w:r>
      <w:r w:rsidR="003C2D76">
        <w:t xml:space="preserve"> </w:t>
      </w:r>
      <w:r>
        <w:t>brauchte</w:t>
      </w:r>
      <w:r w:rsidR="003C2D76">
        <w:t xml:space="preserve"> </w:t>
      </w:r>
      <w:r>
        <w:t>nur</w:t>
      </w:r>
      <w:r w:rsidR="003C2D76">
        <w:t xml:space="preserve"> </w:t>
      </w:r>
      <w:r>
        <w:t>zu</w:t>
      </w:r>
      <w:r w:rsidR="003C2D76">
        <w:t xml:space="preserve"> </w:t>
      </w:r>
      <w:r>
        <w:t>jemandem</w:t>
      </w:r>
      <w:r w:rsidR="003C2D76">
        <w:t xml:space="preserve"> </w:t>
      </w:r>
      <w:r>
        <w:t>zu</w:t>
      </w:r>
      <w:r w:rsidR="003C2D76">
        <w:t xml:space="preserve"> </w:t>
      </w:r>
      <w:r>
        <w:t>sagen:</w:t>
      </w:r>
      <w:r w:rsidR="003C2D76">
        <w:t xml:space="preserve"> </w:t>
      </w:r>
      <w:r>
        <w:t>Stehe</w:t>
      </w:r>
      <w:r w:rsidR="003C2D76">
        <w:t xml:space="preserve"> </w:t>
      </w:r>
      <w:r>
        <w:t>auf</w:t>
      </w:r>
      <w:r w:rsidR="003C2D76">
        <w:t xml:space="preserve"> </w:t>
      </w:r>
      <w:r>
        <w:t>und</w:t>
      </w:r>
      <w:r w:rsidR="003C2D76">
        <w:t xml:space="preserve"> </w:t>
      </w:r>
      <w:r>
        <w:t>folge</w:t>
      </w:r>
      <w:r w:rsidR="003C2D76">
        <w:t xml:space="preserve"> </w:t>
      </w:r>
      <w:r>
        <w:t>mir,</w:t>
      </w:r>
      <w:r w:rsidR="003C2D76">
        <w:t xml:space="preserve"> </w:t>
      </w:r>
      <w:r>
        <w:t>so</w:t>
      </w:r>
      <w:r w:rsidR="003C2D76">
        <w:t xml:space="preserve"> </w:t>
      </w:r>
      <w:r>
        <w:t>stand</w:t>
      </w:r>
      <w:r w:rsidR="003C2D76">
        <w:t xml:space="preserve"> </w:t>
      </w:r>
      <w:r>
        <w:t>er</w:t>
      </w:r>
      <w:r w:rsidR="003C2D76">
        <w:t xml:space="preserve"> </w:t>
      </w:r>
      <w:r>
        <w:t>auf</w:t>
      </w:r>
      <w:r w:rsidR="003C2D76">
        <w:t xml:space="preserve"> </w:t>
      </w:r>
      <w:r>
        <w:t>und</w:t>
      </w:r>
      <w:r w:rsidR="003C2D76">
        <w:t xml:space="preserve"> </w:t>
      </w:r>
      <w:r>
        <w:t>folgte</w:t>
      </w:r>
      <w:r w:rsidR="003C2D76">
        <w:t xml:space="preserve"> </w:t>
      </w:r>
      <w:r>
        <w:t>ihm</w:t>
      </w:r>
      <w:r w:rsidR="003C2D76">
        <w:t xml:space="preserve"> </w:t>
      </w:r>
      <w:r>
        <w:t>augenblicklich.</w:t>
      </w:r>
      <w:r w:rsidR="003C2D76">
        <w:t xml:space="preserve"> </w:t>
      </w:r>
      <w:r>
        <w:t>O</w:t>
      </w:r>
      <w:r w:rsidR="003C2D76">
        <w:t xml:space="preserve"> </w:t>
      </w:r>
      <w:r>
        <w:t>welch</w:t>
      </w:r>
      <w:r w:rsidR="003C2D76">
        <w:t xml:space="preserve"> </w:t>
      </w:r>
      <w:r>
        <w:t>ein</w:t>
      </w:r>
      <w:r w:rsidR="003C2D76">
        <w:t xml:space="preserve"> </w:t>
      </w:r>
      <w:r>
        <w:t>Glück!</w:t>
      </w:r>
      <w:r w:rsidR="003C2D76">
        <w:t xml:space="preserve"> </w:t>
      </w:r>
      <w:r>
        <w:t>Wie</w:t>
      </w:r>
      <w:r w:rsidR="003C2D76">
        <w:t xml:space="preserve"> </w:t>
      </w:r>
      <w:r>
        <w:t>gewiß</w:t>
      </w:r>
      <w:r w:rsidR="003C2D76">
        <w:t xml:space="preserve"> </w:t>
      </w:r>
      <w:r>
        <w:t>wird</w:t>
      </w:r>
      <w:r w:rsidR="003C2D76">
        <w:t xml:space="preserve"> </w:t>
      </w:r>
      <w:r>
        <w:t>er</w:t>
      </w:r>
      <w:r w:rsidR="003C2D76">
        <w:t xml:space="preserve"> </w:t>
      </w:r>
      <w:r>
        <w:t>die</w:t>
      </w:r>
      <w:r w:rsidR="003C2D76">
        <w:t xml:space="preserve"> </w:t>
      </w:r>
      <w:r>
        <w:t>hören,</w:t>
      </w:r>
      <w:r w:rsidR="003C2D76">
        <w:t xml:space="preserve"> </w:t>
      </w:r>
      <w:r>
        <w:t>die</w:t>
      </w:r>
      <w:r w:rsidR="003C2D76">
        <w:t xml:space="preserve"> </w:t>
      </w:r>
      <w:r>
        <w:t>ihn</w:t>
      </w:r>
      <w:r w:rsidR="003C2D76">
        <w:t xml:space="preserve"> </w:t>
      </w:r>
      <w:r>
        <w:t>anschreien</w:t>
      </w:r>
      <w:r w:rsidR="003C2D76">
        <w:t xml:space="preserve"> </w:t>
      </w:r>
      <w:r>
        <w:t>und</w:t>
      </w:r>
      <w:r w:rsidR="003C2D76">
        <w:t xml:space="preserve"> </w:t>
      </w:r>
      <w:r>
        <w:t>wohl</w:t>
      </w:r>
      <w:r w:rsidR="003C2D76">
        <w:t xml:space="preserve"> </w:t>
      </w:r>
      <w:r>
        <w:t>meinen,</w:t>
      </w:r>
      <w:r w:rsidR="003C2D76">
        <w:t xml:space="preserve"> </w:t>
      </w:r>
      <w:r>
        <w:t>so</w:t>
      </w:r>
      <w:r w:rsidR="003C2D76">
        <w:t xml:space="preserve"> </w:t>
      </w:r>
      <w:r>
        <w:t>kämen</w:t>
      </w:r>
      <w:r w:rsidR="003C2D76">
        <w:t xml:space="preserve"> </w:t>
      </w:r>
      <w:r>
        <w:t>dem</w:t>
      </w:r>
      <w:r w:rsidR="003C2D76">
        <w:t xml:space="preserve"> </w:t>
      </w:r>
      <w:r>
        <w:t>Heilande</w:t>
      </w:r>
      <w:r w:rsidR="003C2D76">
        <w:t xml:space="preserve"> </w:t>
      </w:r>
      <w:r>
        <w:t>zuvor</w:t>
      </w:r>
      <w:r w:rsidR="003C2D76">
        <w:t xml:space="preserve"> </w:t>
      </w:r>
      <w:r>
        <w:t>und</w:t>
      </w:r>
      <w:r w:rsidR="003C2D76">
        <w:t xml:space="preserve"> </w:t>
      </w:r>
      <w:r>
        <w:t>wären</w:t>
      </w:r>
      <w:r w:rsidR="003C2D76">
        <w:t xml:space="preserve"> </w:t>
      </w:r>
      <w:r>
        <w:t>früher</w:t>
      </w:r>
      <w:r w:rsidR="003C2D76">
        <w:t xml:space="preserve"> </w:t>
      </w:r>
      <w:r>
        <w:t>willig</w:t>
      </w:r>
      <w:r w:rsidR="003C2D76">
        <w:t xml:space="preserve"> </w:t>
      </w:r>
      <w:r>
        <w:t>wie</w:t>
      </w:r>
      <w:r w:rsidR="003C2D76">
        <w:t xml:space="preserve"> </w:t>
      </w:r>
      <w:r>
        <w:t>er,</w:t>
      </w:r>
      <w:r w:rsidR="003C2D76">
        <w:t xml:space="preserve"> </w:t>
      </w:r>
      <w:r>
        <w:t>wie</w:t>
      </w:r>
      <w:r w:rsidR="003C2D76">
        <w:t xml:space="preserve"> </w:t>
      </w:r>
      <w:r>
        <w:t>sie</w:t>
      </w:r>
      <w:r w:rsidR="003C2D76">
        <w:t xml:space="preserve"> </w:t>
      </w:r>
      <w:r>
        <w:t>später</w:t>
      </w:r>
      <w:r w:rsidR="003C2D76">
        <w:t xml:space="preserve"> </w:t>
      </w:r>
      <w:r>
        <w:t>wohl</w:t>
      </w:r>
      <w:r w:rsidR="003C2D76">
        <w:t xml:space="preserve"> </w:t>
      </w:r>
      <w:r>
        <w:t>ganz</w:t>
      </w:r>
      <w:r w:rsidR="003C2D76">
        <w:t xml:space="preserve"> </w:t>
      </w:r>
      <w:r>
        <w:t>anders</w:t>
      </w:r>
      <w:r w:rsidR="003C2D76">
        <w:t xml:space="preserve"> </w:t>
      </w:r>
      <w:r>
        <w:t>erkennen,</w:t>
      </w:r>
      <w:r w:rsidR="003C2D76">
        <w:t xml:space="preserve"> </w:t>
      </w:r>
      <w:r>
        <w:t>erkennen,</w:t>
      </w:r>
      <w:r w:rsidR="003C2D76">
        <w:t xml:space="preserve"> </w:t>
      </w:r>
      <w:r>
        <w:t>daß</w:t>
      </w:r>
      <w:r w:rsidR="003C2D76">
        <w:t xml:space="preserve"> </w:t>
      </w:r>
      <w:r>
        <w:t>er</w:t>
      </w:r>
      <w:r w:rsidR="003C2D76">
        <w:t xml:space="preserve"> </w:t>
      </w:r>
      <w:r>
        <w:t>sie</w:t>
      </w:r>
      <w:r w:rsidR="003C2D76">
        <w:t xml:space="preserve"> </w:t>
      </w:r>
      <w:r>
        <w:t>zuerst</w:t>
      </w:r>
      <w:r w:rsidR="003C2D76">
        <w:t xml:space="preserve"> </w:t>
      </w:r>
      <w:r>
        <w:t>geliebt</w:t>
      </w:r>
      <w:r w:rsidR="003C2D76">
        <w:t xml:space="preserve"> </w:t>
      </w:r>
      <w:r>
        <w:t>und</w:t>
      </w:r>
      <w:r w:rsidR="003C2D76">
        <w:t xml:space="preserve"> </w:t>
      </w:r>
      <w:r>
        <w:t>gesucht</w:t>
      </w:r>
      <w:r w:rsidR="003C2D76">
        <w:t xml:space="preserve"> </w:t>
      </w:r>
      <w:r>
        <w:t>hat,</w:t>
      </w:r>
      <w:r w:rsidR="003C2D76">
        <w:t xml:space="preserve"> </w:t>
      </w:r>
      <w:r>
        <w:t>daß</w:t>
      </w:r>
      <w:r w:rsidR="003C2D76">
        <w:t xml:space="preserve"> </w:t>
      </w:r>
      <w:r>
        <w:t>selbst</w:t>
      </w:r>
      <w:r w:rsidR="003C2D76">
        <w:t xml:space="preserve"> </w:t>
      </w:r>
      <w:r>
        <w:t>die</w:t>
      </w:r>
      <w:r w:rsidR="003C2D76">
        <w:t xml:space="preserve"> </w:t>
      </w:r>
      <w:r>
        <w:t>erste</w:t>
      </w:r>
      <w:r w:rsidR="003C2D76">
        <w:t xml:space="preserve"> </w:t>
      </w:r>
      <w:r>
        <w:t>Neigung</w:t>
      </w:r>
      <w:r w:rsidR="003C2D76">
        <w:t xml:space="preserve"> </w:t>
      </w:r>
      <w:r>
        <w:t>des</w:t>
      </w:r>
      <w:r w:rsidR="003C2D76">
        <w:t xml:space="preserve"> </w:t>
      </w:r>
      <w:r>
        <w:t>Willens</w:t>
      </w:r>
      <w:r w:rsidR="003C2D76">
        <w:t xml:space="preserve"> </w:t>
      </w:r>
      <w:r>
        <w:t>zur</w:t>
      </w:r>
      <w:r w:rsidR="003C2D76">
        <w:t xml:space="preserve"> </w:t>
      </w:r>
      <w:r>
        <w:t>Liebe</w:t>
      </w:r>
      <w:r w:rsidR="003C2D76">
        <w:t xml:space="preserve"> </w:t>
      </w:r>
      <w:r>
        <w:t>der</w:t>
      </w:r>
      <w:r w:rsidR="003C2D76">
        <w:t xml:space="preserve"> </w:t>
      </w:r>
      <w:r>
        <w:t>Wahrheit</w:t>
      </w:r>
      <w:r w:rsidR="003C2D76">
        <w:t xml:space="preserve"> </w:t>
      </w:r>
      <w:r>
        <w:t>und</w:t>
      </w:r>
      <w:r w:rsidR="003C2D76">
        <w:t xml:space="preserve"> </w:t>
      </w:r>
      <w:r>
        <w:t>zu</w:t>
      </w:r>
      <w:r w:rsidR="003C2D76">
        <w:t xml:space="preserve"> </w:t>
      </w:r>
      <w:r>
        <w:t>Christo</w:t>
      </w:r>
      <w:r w:rsidR="003C2D76">
        <w:t xml:space="preserve"> </w:t>
      </w:r>
      <w:r>
        <w:t>nicht</w:t>
      </w:r>
      <w:r w:rsidR="003C2D76">
        <w:t xml:space="preserve"> </w:t>
      </w:r>
      <w:r>
        <w:t>aus</w:t>
      </w:r>
      <w:r w:rsidR="003C2D76">
        <w:t xml:space="preserve"> </w:t>
      </w:r>
      <w:r>
        <w:t>uns,</w:t>
      </w:r>
      <w:r w:rsidR="003C2D76">
        <w:t xml:space="preserve"> </w:t>
      </w:r>
      <w:r>
        <w:t>sondern</w:t>
      </w:r>
      <w:r w:rsidR="003C2D76">
        <w:t xml:space="preserve"> </w:t>
      </w:r>
      <w:r>
        <w:t>Gottes</w:t>
      </w:r>
      <w:r w:rsidR="003C2D76">
        <w:t xml:space="preserve"> </w:t>
      </w:r>
      <w:r>
        <w:t>Gabe</w:t>
      </w:r>
      <w:r w:rsidR="003C2D76">
        <w:t xml:space="preserve"> </w:t>
      </w:r>
      <w:r>
        <w:t>sei.</w:t>
      </w:r>
      <w:r w:rsidR="003C2D76">
        <w:t xml:space="preserve"> </w:t>
      </w:r>
      <w:r>
        <w:t>Oft</w:t>
      </w:r>
      <w:r w:rsidR="003C2D76">
        <w:t xml:space="preserve"> </w:t>
      </w:r>
      <w:r>
        <w:t>bricht</w:t>
      </w:r>
      <w:r w:rsidR="003C2D76">
        <w:t xml:space="preserve"> </w:t>
      </w:r>
      <w:r>
        <w:t>die</w:t>
      </w:r>
      <w:r w:rsidR="003C2D76">
        <w:t xml:space="preserve"> </w:t>
      </w:r>
      <w:r>
        <w:t>Hilfe</w:t>
      </w:r>
      <w:r w:rsidR="003C2D76">
        <w:t xml:space="preserve"> </w:t>
      </w:r>
      <w:r>
        <w:t>plötzlich</w:t>
      </w:r>
      <w:r w:rsidR="003C2D76">
        <w:t xml:space="preserve"> </w:t>
      </w:r>
      <w:r>
        <w:t>herein,</w:t>
      </w:r>
      <w:r w:rsidR="003C2D76">
        <w:t xml:space="preserve"> </w:t>
      </w:r>
      <w:r>
        <w:t>da</w:t>
      </w:r>
      <w:r w:rsidR="003C2D76">
        <w:t xml:space="preserve"> </w:t>
      </w:r>
      <w:r>
        <w:t>man</w:t>
      </w:r>
      <w:r w:rsidR="003C2D76">
        <w:t xml:space="preserve"> </w:t>
      </w:r>
      <w:r>
        <w:t>sich</w:t>
      </w:r>
      <w:r w:rsidR="003C2D76">
        <w:t xml:space="preserve"> </w:t>
      </w:r>
      <w:r>
        <w:t>ihrer</w:t>
      </w:r>
      <w:r w:rsidR="003C2D76">
        <w:t xml:space="preserve"> </w:t>
      </w:r>
      <w:r>
        <w:t>wohl</w:t>
      </w:r>
      <w:r w:rsidR="003C2D76">
        <w:t xml:space="preserve"> </w:t>
      </w:r>
      <w:r>
        <w:t>gar</w:t>
      </w:r>
      <w:r w:rsidR="003C2D76">
        <w:t xml:space="preserve"> </w:t>
      </w:r>
      <w:r>
        <w:t>nicht</w:t>
      </w:r>
      <w:r w:rsidR="003C2D76">
        <w:t xml:space="preserve"> </w:t>
      </w:r>
      <w:r>
        <w:t>mehr,</w:t>
      </w:r>
      <w:r w:rsidR="003C2D76">
        <w:t xml:space="preserve"> </w:t>
      </w:r>
      <w:r>
        <w:t>oder</w:t>
      </w:r>
      <w:r w:rsidR="003C2D76">
        <w:t xml:space="preserve"> </w:t>
      </w:r>
      <w:r>
        <w:t>doch</w:t>
      </w:r>
      <w:r w:rsidR="003C2D76">
        <w:t xml:space="preserve"> </w:t>
      </w:r>
      <w:r>
        <w:t>noch</w:t>
      </w:r>
      <w:r w:rsidR="003C2D76">
        <w:t xml:space="preserve"> </w:t>
      </w:r>
      <w:r>
        <w:t>lange</w:t>
      </w:r>
      <w:r w:rsidR="003C2D76">
        <w:t xml:space="preserve"> </w:t>
      </w:r>
      <w:r>
        <w:t>nicht</w:t>
      </w:r>
      <w:r w:rsidR="003C2D76">
        <w:t xml:space="preserve"> </w:t>
      </w:r>
      <w:r>
        <w:t>versah.</w:t>
      </w:r>
      <w:r w:rsidR="003C2D76">
        <w:t xml:space="preserve"> </w:t>
      </w:r>
      <w:r>
        <w:t>Welch</w:t>
      </w:r>
      <w:r w:rsidR="003C2D76">
        <w:t xml:space="preserve"> </w:t>
      </w:r>
      <w:r>
        <w:t>eine</w:t>
      </w:r>
      <w:r w:rsidR="003C2D76">
        <w:t xml:space="preserve"> </w:t>
      </w:r>
      <w:r>
        <w:t>Reihe</w:t>
      </w:r>
      <w:r w:rsidR="003C2D76">
        <w:t xml:space="preserve"> </w:t>
      </w:r>
      <w:r>
        <w:t>von</w:t>
      </w:r>
      <w:r w:rsidR="003C2D76">
        <w:t xml:space="preserve"> </w:t>
      </w:r>
      <w:r>
        <w:t>Jahren</w:t>
      </w:r>
      <w:r w:rsidR="003C2D76">
        <w:t xml:space="preserve"> </w:t>
      </w:r>
      <w:r>
        <w:t>hatte</w:t>
      </w:r>
      <w:r w:rsidR="003C2D76">
        <w:t xml:space="preserve"> </w:t>
      </w:r>
      <w:r>
        <w:t>der</w:t>
      </w:r>
      <w:r w:rsidR="003C2D76">
        <w:t xml:space="preserve"> </w:t>
      </w:r>
      <w:r>
        <w:t>alte</w:t>
      </w:r>
      <w:r w:rsidR="003C2D76">
        <w:t xml:space="preserve"> </w:t>
      </w:r>
      <w:r>
        <w:t>Erzvater</w:t>
      </w:r>
      <w:r w:rsidR="003C2D76">
        <w:t xml:space="preserve"> </w:t>
      </w:r>
      <w:r>
        <w:t>seinen</w:t>
      </w:r>
      <w:r w:rsidR="003C2D76">
        <w:t xml:space="preserve"> </w:t>
      </w:r>
      <w:r>
        <w:t>geliebten</w:t>
      </w:r>
      <w:r w:rsidR="003C2D76">
        <w:t xml:space="preserve"> </w:t>
      </w:r>
      <w:r>
        <w:t>Josef</w:t>
      </w:r>
      <w:r w:rsidR="003C2D76">
        <w:t xml:space="preserve"> </w:t>
      </w:r>
      <w:r>
        <w:t>als</w:t>
      </w:r>
      <w:r w:rsidR="003C2D76">
        <w:t xml:space="preserve"> </w:t>
      </w:r>
      <w:r>
        <w:lastRenderedPageBreak/>
        <w:t>tot,</w:t>
      </w:r>
      <w:r w:rsidR="003C2D76">
        <w:t xml:space="preserve"> </w:t>
      </w:r>
      <w:r>
        <w:t>als</w:t>
      </w:r>
      <w:r w:rsidR="003C2D76">
        <w:t xml:space="preserve"> </w:t>
      </w:r>
      <w:r>
        <w:t>durch</w:t>
      </w:r>
      <w:r w:rsidR="003C2D76">
        <w:t xml:space="preserve"> </w:t>
      </w:r>
      <w:r>
        <w:t>ein</w:t>
      </w:r>
      <w:r w:rsidR="003C2D76">
        <w:t xml:space="preserve"> </w:t>
      </w:r>
      <w:r>
        <w:t>wildes</w:t>
      </w:r>
      <w:r w:rsidR="003C2D76">
        <w:t xml:space="preserve"> </w:t>
      </w:r>
      <w:r>
        <w:t>Tier</w:t>
      </w:r>
      <w:r w:rsidR="003C2D76">
        <w:t xml:space="preserve"> </w:t>
      </w:r>
      <w:r>
        <w:t>grausam</w:t>
      </w:r>
      <w:r w:rsidR="003C2D76">
        <w:t xml:space="preserve"> </w:t>
      </w:r>
      <w:r>
        <w:t>zerrissen</w:t>
      </w:r>
      <w:r w:rsidR="003C2D76">
        <w:t xml:space="preserve"> </w:t>
      </w:r>
      <w:r>
        <w:t>beweint!</w:t>
      </w:r>
      <w:r w:rsidR="003C2D76">
        <w:t xml:space="preserve"> </w:t>
      </w:r>
      <w:r>
        <w:t>Nach</w:t>
      </w:r>
      <w:r w:rsidR="003C2D76">
        <w:t xml:space="preserve"> </w:t>
      </w:r>
      <w:r>
        <w:t>allen</w:t>
      </w:r>
      <w:r w:rsidR="003C2D76">
        <w:t xml:space="preserve"> </w:t>
      </w:r>
      <w:r>
        <w:t>seinen</w:t>
      </w:r>
      <w:r w:rsidR="003C2D76">
        <w:t xml:space="preserve"> </w:t>
      </w:r>
      <w:r>
        <w:t>Gedanken</w:t>
      </w:r>
      <w:r w:rsidR="003C2D76">
        <w:t xml:space="preserve"> </w:t>
      </w:r>
      <w:r>
        <w:t>blieb</w:t>
      </w:r>
      <w:r w:rsidR="003C2D76">
        <w:t xml:space="preserve"> </w:t>
      </w:r>
      <w:r>
        <w:t>ihm</w:t>
      </w:r>
      <w:r w:rsidR="003C2D76">
        <w:t xml:space="preserve"> </w:t>
      </w:r>
      <w:r>
        <w:t>nichts</w:t>
      </w:r>
      <w:r w:rsidR="003C2D76">
        <w:t xml:space="preserve"> </w:t>
      </w:r>
      <w:r>
        <w:t>anders</w:t>
      </w:r>
      <w:r w:rsidR="003C2D76">
        <w:t xml:space="preserve"> </w:t>
      </w:r>
      <w:r>
        <w:t>übrig</w:t>
      </w:r>
      <w:r w:rsidR="003C2D76">
        <w:t xml:space="preserve"> </w:t>
      </w:r>
      <w:r>
        <w:t>als</w:t>
      </w:r>
      <w:r w:rsidR="003C2D76">
        <w:t xml:space="preserve"> </w:t>
      </w:r>
      <w:r>
        <w:t>Davids</w:t>
      </w:r>
      <w:r w:rsidR="003C2D76">
        <w:t xml:space="preserve"> </w:t>
      </w:r>
      <w:r>
        <w:t>Trost:</w:t>
      </w:r>
      <w:r w:rsidR="003C2D76">
        <w:t xml:space="preserve"> </w:t>
      </w:r>
      <w:r>
        <w:t>Ich</w:t>
      </w:r>
      <w:r w:rsidR="003C2D76">
        <w:t xml:space="preserve"> </w:t>
      </w:r>
      <w:r>
        <w:t>werde</w:t>
      </w:r>
      <w:r w:rsidR="003C2D76">
        <w:t xml:space="preserve"> </w:t>
      </w:r>
      <w:r>
        <w:t>wohl</w:t>
      </w:r>
      <w:r w:rsidR="003C2D76">
        <w:t xml:space="preserve"> </w:t>
      </w:r>
      <w:r>
        <w:t>zu</w:t>
      </w:r>
      <w:r w:rsidR="003C2D76">
        <w:t xml:space="preserve"> </w:t>
      </w:r>
      <w:r>
        <w:t>ihm</w:t>
      </w:r>
      <w:r w:rsidR="003C2D76">
        <w:t xml:space="preserve"> </w:t>
      </w:r>
      <w:r>
        <w:t>fahren,</w:t>
      </w:r>
      <w:r w:rsidR="003C2D76">
        <w:t xml:space="preserve"> </w:t>
      </w:r>
      <w:r>
        <w:t>aber</w:t>
      </w:r>
      <w:r w:rsidR="003C2D76">
        <w:t xml:space="preserve"> </w:t>
      </w:r>
      <w:r>
        <w:t>er</w:t>
      </w:r>
      <w:r w:rsidR="003C2D76">
        <w:t xml:space="preserve"> </w:t>
      </w:r>
      <w:r>
        <w:t>wird</w:t>
      </w:r>
      <w:r w:rsidR="003C2D76">
        <w:t xml:space="preserve"> </w:t>
      </w:r>
      <w:r>
        <w:t>nicht</w:t>
      </w:r>
      <w:r w:rsidR="003C2D76">
        <w:t xml:space="preserve"> </w:t>
      </w:r>
      <w:r>
        <w:t>wieder</w:t>
      </w:r>
      <w:r w:rsidR="003C2D76">
        <w:t xml:space="preserve"> </w:t>
      </w:r>
      <w:r>
        <w:t>zu</w:t>
      </w:r>
      <w:r w:rsidR="003C2D76">
        <w:t xml:space="preserve"> </w:t>
      </w:r>
      <w:r>
        <w:t>mir</w:t>
      </w:r>
      <w:r w:rsidR="003C2D76">
        <w:t xml:space="preserve"> </w:t>
      </w:r>
      <w:r>
        <w:t>kommen.</w:t>
      </w:r>
      <w:r w:rsidR="003C2D76">
        <w:t xml:space="preserve"> </w:t>
      </w:r>
      <w:r>
        <w:t>Und</w:t>
      </w:r>
      <w:r w:rsidR="003C2D76">
        <w:t xml:space="preserve"> </w:t>
      </w:r>
      <w:r>
        <w:t>nun,</w:t>
      </w:r>
      <w:r w:rsidR="003C2D76">
        <w:t xml:space="preserve"> </w:t>
      </w:r>
      <w:r>
        <w:t>wo</w:t>
      </w:r>
      <w:r w:rsidR="003C2D76">
        <w:t xml:space="preserve"> </w:t>
      </w:r>
      <w:r>
        <w:t>nichts</w:t>
      </w:r>
      <w:r w:rsidR="003C2D76">
        <w:t xml:space="preserve"> </w:t>
      </w:r>
      <w:r>
        <w:t>dergleichen</w:t>
      </w:r>
      <w:r w:rsidR="003C2D76">
        <w:t xml:space="preserve"> </w:t>
      </w:r>
      <w:r>
        <w:t>weiter</w:t>
      </w:r>
      <w:r w:rsidR="003C2D76">
        <w:t xml:space="preserve"> </w:t>
      </w:r>
      <w:r>
        <w:t>erwartet</w:t>
      </w:r>
      <w:r w:rsidR="003C2D76">
        <w:t xml:space="preserve"> </w:t>
      </w:r>
      <w:r>
        <w:t>wurde,</w:t>
      </w:r>
      <w:r w:rsidR="003C2D76">
        <w:t xml:space="preserve"> </w:t>
      </w:r>
      <w:r>
        <w:t>noch</w:t>
      </w:r>
      <w:r w:rsidR="003C2D76">
        <w:t xml:space="preserve"> </w:t>
      </w:r>
      <w:r>
        <w:t>vernünftigerweise</w:t>
      </w:r>
      <w:r w:rsidR="003C2D76">
        <w:t xml:space="preserve"> </w:t>
      </w:r>
      <w:r>
        <w:t>erwartet</w:t>
      </w:r>
      <w:r w:rsidR="003C2D76">
        <w:t xml:space="preserve"> </w:t>
      </w:r>
      <w:r>
        <w:t>werden</w:t>
      </w:r>
      <w:r w:rsidR="003C2D76">
        <w:t xml:space="preserve"> </w:t>
      </w:r>
      <w:r>
        <w:t>konnte,</w:t>
      </w:r>
      <w:r w:rsidR="003C2D76">
        <w:t xml:space="preserve"> </w:t>
      </w:r>
      <w:r>
        <w:t>hieß</w:t>
      </w:r>
      <w:r w:rsidR="003C2D76">
        <w:t xml:space="preserve"> </w:t>
      </w:r>
      <w:r>
        <w:t>es</w:t>
      </w:r>
      <w:r w:rsidR="003C2D76">
        <w:t xml:space="preserve"> </w:t>
      </w:r>
      <w:r>
        <w:t>mit</w:t>
      </w:r>
      <w:r w:rsidR="003C2D76">
        <w:t xml:space="preserve"> </w:t>
      </w:r>
      <w:r>
        <w:t>einmal:</w:t>
      </w:r>
      <w:r w:rsidR="003C2D76">
        <w:t xml:space="preserve"> </w:t>
      </w:r>
      <w:r>
        <w:t>Dein</w:t>
      </w:r>
      <w:r w:rsidR="003C2D76">
        <w:t xml:space="preserve"> </w:t>
      </w:r>
      <w:r>
        <w:t>Sohn</w:t>
      </w:r>
      <w:r w:rsidR="003C2D76">
        <w:t xml:space="preserve"> </w:t>
      </w:r>
      <w:r>
        <w:t>Josef</w:t>
      </w:r>
      <w:r w:rsidR="003C2D76">
        <w:t xml:space="preserve"> </w:t>
      </w:r>
      <w:r>
        <w:t>lebet</w:t>
      </w:r>
      <w:r w:rsidR="003C2D76">
        <w:t xml:space="preserve"> </w:t>
      </w:r>
      <w:r>
        <w:t>noch</w:t>
      </w:r>
      <w:r w:rsidR="003C2D76">
        <w:t xml:space="preserve"> </w:t>
      </w:r>
      <w:r>
        <w:t>und</w:t>
      </w:r>
      <w:r w:rsidR="003C2D76">
        <w:t xml:space="preserve"> </w:t>
      </w:r>
      <w:r>
        <w:t>ist</w:t>
      </w:r>
      <w:r w:rsidR="003C2D76">
        <w:t xml:space="preserve"> </w:t>
      </w:r>
      <w:r>
        <w:t>ein</w:t>
      </w:r>
      <w:r w:rsidR="003C2D76">
        <w:t xml:space="preserve"> </w:t>
      </w:r>
      <w:r>
        <w:t>Herr</w:t>
      </w:r>
      <w:r w:rsidR="003C2D76">
        <w:t xml:space="preserve"> </w:t>
      </w:r>
      <w:r>
        <w:t>im</w:t>
      </w:r>
      <w:r w:rsidR="003C2D76">
        <w:t xml:space="preserve"> </w:t>
      </w:r>
      <w:r>
        <w:t>ganzen</w:t>
      </w:r>
      <w:r w:rsidR="003C2D76">
        <w:t xml:space="preserve"> </w:t>
      </w:r>
      <w:r>
        <w:t>Ägyptenlande.</w:t>
      </w:r>
      <w:r w:rsidR="003C2D76">
        <w:t xml:space="preserve"> </w:t>
      </w:r>
      <w:r>
        <w:t>Das</w:t>
      </w:r>
      <w:r w:rsidR="003C2D76">
        <w:t xml:space="preserve"> </w:t>
      </w:r>
      <w:r>
        <w:t>war</w:t>
      </w:r>
      <w:r w:rsidR="003C2D76">
        <w:t xml:space="preserve"> </w:t>
      </w:r>
      <w:r>
        <w:t>zu</w:t>
      </w:r>
      <w:r w:rsidR="003C2D76">
        <w:t xml:space="preserve"> </w:t>
      </w:r>
      <w:r>
        <w:t>viel</w:t>
      </w:r>
      <w:r w:rsidR="003C2D76">
        <w:t xml:space="preserve"> </w:t>
      </w:r>
      <w:r>
        <w:t>auf</w:t>
      </w:r>
      <w:r w:rsidR="003C2D76">
        <w:t xml:space="preserve"> </w:t>
      </w:r>
      <w:r>
        <w:t>einmal.</w:t>
      </w:r>
      <w:r w:rsidR="003C2D76">
        <w:t xml:space="preserve"> </w:t>
      </w:r>
      <w:r>
        <w:t>Er</w:t>
      </w:r>
      <w:r w:rsidR="003C2D76">
        <w:t xml:space="preserve"> </w:t>
      </w:r>
      <w:r>
        <w:t>glaubte</w:t>
      </w:r>
      <w:r w:rsidR="003C2D76">
        <w:t xml:space="preserve"> </w:t>
      </w:r>
      <w:r>
        <w:t>es</w:t>
      </w:r>
      <w:r w:rsidR="003C2D76">
        <w:t xml:space="preserve"> </w:t>
      </w:r>
      <w:r>
        <w:t>nicht.</w:t>
      </w:r>
      <w:r w:rsidR="003C2D76">
        <w:t xml:space="preserve"> </w:t>
      </w:r>
      <w:r>
        <w:t>Es</w:t>
      </w:r>
      <w:r w:rsidR="003C2D76">
        <w:t xml:space="preserve"> </w:t>
      </w:r>
      <w:r>
        <w:t>deuchten</w:t>
      </w:r>
      <w:r w:rsidR="003C2D76">
        <w:t xml:space="preserve"> </w:t>
      </w:r>
      <w:r>
        <w:t>ihm</w:t>
      </w:r>
      <w:r w:rsidR="003C2D76">
        <w:t xml:space="preserve"> </w:t>
      </w:r>
      <w:r>
        <w:t>Märlein.</w:t>
      </w:r>
      <w:r w:rsidR="003C2D76">
        <w:t xml:space="preserve"> </w:t>
      </w:r>
      <w:r>
        <w:t>Endlich</w:t>
      </w:r>
      <w:r w:rsidR="003C2D76">
        <w:t xml:space="preserve"> </w:t>
      </w:r>
      <w:r>
        <w:t>glaubte</w:t>
      </w:r>
      <w:r w:rsidR="003C2D76">
        <w:t xml:space="preserve"> </w:t>
      </w:r>
      <w:r>
        <w:t>er</w:t>
      </w:r>
      <w:r w:rsidR="003C2D76">
        <w:t xml:space="preserve"> </w:t>
      </w:r>
      <w:r>
        <w:t>und</w:t>
      </w:r>
      <w:r w:rsidR="003C2D76">
        <w:t xml:space="preserve"> </w:t>
      </w:r>
      <w:r>
        <w:t>rief:</w:t>
      </w:r>
      <w:r w:rsidR="003C2D76">
        <w:t xml:space="preserve"> </w:t>
      </w:r>
      <w:r>
        <w:t>Ich</w:t>
      </w:r>
      <w:r w:rsidR="003C2D76">
        <w:t xml:space="preserve"> </w:t>
      </w:r>
      <w:r>
        <w:t>habe</w:t>
      </w:r>
      <w:r w:rsidR="003C2D76">
        <w:t xml:space="preserve"> </w:t>
      </w:r>
      <w:r>
        <w:t>genug,</w:t>
      </w:r>
      <w:r w:rsidR="003C2D76">
        <w:t xml:space="preserve"> </w:t>
      </w:r>
      <w:r>
        <w:t>daß</w:t>
      </w:r>
      <w:r w:rsidR="003C2D76">
        <w:t xml:space="preserve"> </w:t>
      </w:r>
      <w:r>
        <w:t>mein</w:t>
      </w:r>
      <w:r w:rsidR="003C2D76">
        <w:t xml:space="preserve"> </w:t>
      </w:r>
      <w:r>
        <w:t>Sohn</w:t>
      </w:r>
      <w:r w:rsidR="003C2D76">
        <w:t xml:space="preserve"> </w:t>
      </w:r>
      <w:r>
        <w:t>Josef</w:t>
      </w:r>
      <w:r w:rsidR="003C2D76">
        <w:t xml:space="preserve"> </w:t>
      </w:r>
      <w:r>
        <w:t>noch</w:t>
      </w:r>
      <w:r w:rsidR="003C2D76">
        <w:t xml:space="preserve"> </w:t>
      </w:r>
      <w:r>
        <w:t>lebet,</w:t>
      </w:r>
      <w:r w:rsidR="003C2D76">
        <w:t xml:space="preserve"> </w:t>
      </w:r>
      <w:r>
        <w:t>ich</w:t>
      </w:r>
      <w:r w:rsidR="003C2D76">
        <w:t xml:space="preserve"> </w:t>
      </w:r>
      <w:r>
        <w:t>will</w:t>
      </w:r>
      <w:r w:rsidR="003C2D76">
        <w:t xml:space="preserve"> </w:t>
      </w:r>
      <w:r>
        <w:t>hin</w:t>
      </w:r>
      <w:r w:rsidR="003C2D76">
        <w:t xml:space="preserve"> </w:t>
      </w:r>
      <w:r>
        <w:t>und</w:t>
      </w:r>
      <w:r w:rsidR="003C2D76">
        <w:t xml:space="preserve"> </w:t>
      </w:r>
      <w:r>
        <w:t>ihn</w:t>
      </w:r>
      <w:r w:rsidR="003C2D76">
        <w:t xml:space="preserve"> </w:t>
      </w:r>
      <w:r>
        <w:t>sehen,</w:t>
      </w:r>
      <w:r w:rsidR="003C2D76">
        <w:t xml:space="preserve"> </w:t>
      </w:r>
      <w:r>
        <w:t>ehe</w:t>
      </w:r>
      <w:r w:rsidR="003C2D76">
        <w:t xml:space="preserve"> </w:t>
      </w:r>
      <w:r>
        <w:t>ich</w:t>
      </w:r>
      <w:r w:rsidR="003C2D76">
        <w:t xml:space="preserve"> </w:t>
      </w:r>
      <w:r>
        <w:t>sterbe.</w:t>
      </w:r>
      <w:r w:rsidR="003C2D76">
        <w:t xml:space="preserve"> </w:t>
      </w:r>
      <w:r>
        <w:t>Ging's</w:t>
      </w:r>
      <w:r w:rsidR="003C2D76">
        <w:t xml:space="preserve"> </w:t>
      </w:r>
      <w:r>
        <w:t>den</w:t>
      </w:r>
      <w:r w:rsidR="003C2D76">
        <w:t xml:space="preserve"> </w:t>
      </w:r>
      <w:r>
        <w:t>Jüngern</w:t>
      </w:r>
      <w:r w:rsidR="003C2D76">
        <w:t xml:space="preserve"> </w:t>
      </w:r>
      <w:r>
        <w:t>bei</w:t>
      </w:r>
      <w:r w:rsidR="003C2D76">
        <w:t xml:space="preserve"> </w:t>
      </w:r>
      <w:r>
        <w:t>dem</w:t>
      </w:r>
      <w:r w:rsidR="003C2D76">
        <w:t xml:space="preserve"> </w:t>
      </w:r>
      <w:r>
        <w:t>Tode</w:t>
      </w:r>
      <w:r w:rsidR="003C2D76">
        <w:t xml:space="preserve"> </w:t>
      </w:r>
      <w:r>
        <w:t>und</w:t>
      </w:r>
      <w:r w:rsidR="003C2D76">
        <w:t xml:space="preserve"> </w:t>
      </w:r>
      <w:r>
        <w:t>der</w:t>
      </w:r>
      <w:r w:rsidR="003C2D76">
        <w:t xml:space="preserve"> </w:t>
      </w:r>
      <w:r>
        <w:t>Auferstehung</w:t>
      </w:r>
      <w:r w:rsidR="003C2D76">
        <w:t xml:space="preserve"> </w:t>
      </w:r>
      <w:r>
        <w:t>Christi</w:t>
      </w:r>
      <w:r w:rsidR="003C2D76">
        <w:t xml:space="preserve"> </w:t>
      </w:r>
      <w:r>
        <w:t>nicht</w:t>
      </w:r>
      <w:r w:rsidR="003C2D76">
        <w:t xml:space="preserve"> </w:t>
      </w:r>
      <w:r>
        <w:t>ebenso?</w:t>
      </w:r>
      <w:r w:rsidR="003C2D76">
        <w:t xml:space="preserve"> </w:t>
      </w:r>
      <w:r>
        <w:t>Und</w:t>
      </w:r>
      <w:r w:rsidR="003C2D76">
        <w:t xml:space="preserve"> </w:t>
      </w:r>
      <w:r>
        <w:t>ist</w:t>
      </w:r>
      <w:r w:rsidR="003C2D76">
        <w:t xml:space="preserve"> </w:t>
      </w:r>
      <w:r>
        <w:t>es</w:t>
      </w:r>
      <w:r w:rsidR="003C2D76">
        <w:t xml:space="preserve"> </w:t>
      </w:r>
      <w:r>
        <w:t>mancher</w:t>
      </w:r>
      <w:r w:rsidR="003C2D76">
        <w:t xml:space="preserve"> </w:t>
      </w:r>
      <w:r>
        <w:t>Seele</w:t>
      </w:r>
      <w:r w:rsidR="003C2D76">
        <w:t xml:space="preserve"> </w:t>
      </w:r>
      <w:r>
        <w:t>nicht</w:t>
      </w:r>
      <w:r w:rsidR="003C2D76">
        <w:t xml:space="preserve"> </w:t>
      </w:r>
      <w:r>
        <w:t>auf</w:t>
      </w:r>
      <w:r w:rsidR="003C2D76">
        <w:t xml:space="preserve"> </w:t>
      </w:r>
      <w:r>
        <w:t>eine</w:t>
      </w:r>
      <w:r w:rsidR="003C2D76">
        <w:t xml:space="preserve"> </w:t>
      </w:r>
      <w:r>
        <w:t>ähnliche</w:t>
      </w:r>
      <w:r w:rsidR="003C2D76">
        <w:t xml:space="preserve"> </w:t>
      </w:r>
      <w:r>
        <w:t>Weise</w:t>
      </w:r>
      <w:r w:rsidR="003C2D76">
        <w:t xml:space="preserve"> </w:t>
      </w:r>
      <w:r>
        <w:t>gegangen</w:t>
      </w:r>
      <w:r w:rsidR="003C2D76">
        <w:t xml:space="preserve"> </w:t>
      </w:r>
      <w:r>
        <w:t>und</w:t>
      </w:r>
      <w:r w:rsidR="003C2D76">
        <w:t xml:space="preserve"> </w:t>
      </w:r>
      <w:r>
        <w:t>geht</w:t>
      </w:r>
      <w:r w:rsidR="003C2D76">
        <w:t xml:space="preserve"> </w:t>
      </w:r>
      <w:r>
        <w:t>ihr</w:t>
      </w:r>
      <w:r w:rsidR="003C2D76">
        <w:t xml:space="preserve"> </w:t>
      </w:r>
      <w:r>
        <w:t>noch</w:t>
      </w:r>
      <w:r w:rsidR="003C2D76">
        <w:t xml:space="preserve"> </w:t>
      </w:r>
      <w:r>
        <w:t>so?</w:t>
      </w:r>
      <w:r w:rsidR="003C2D76">
        <w:t xml:space="preserve"> </w:t>
      </w:r>
      <w:r>
        <w:t>Sie</w:t>
      </w:r>
      <w:r w:rsidR="003C2D76">
        <w:t xml:space="preserve"> </w:t>
      </w:r>
      <w:r>
        <w:t>befindet</w:t>
      </w:r>
      <w:r w:rsidR="003C2D76">
        <w:t xml:space="preserve"> </w:t>
      </w:r>
      <w:r>
        <w:t>sich</w:t>
      </w:r>
      <w:r w:rsidR="003C2D76">
        <w:t xml:space="preserve"> </w:t>
      </w:r>
      <w:r>
        <w:t>wohl</w:t>
      </w:r>
      <w:r w:rsidR="003C2D76">
        <w:t xml:space="preserve"> </w:t>
      </w:r>
      <w:r>
        <w:t>in</w:t>
      </w:r>
      <w:r w:rsidR="003C2D76">
        <w:t xml:space="preserve"> </w:t>
      </w:r>
      <w:r>
        <w:t>so</w:t>
      </w:r>
      <w:r w:rsidR="003C2D76">
        <w:t xml:space="preserve"> </w:t>
      </w:r>
      <w:r>
        <w:t>bedrängten</w:t>
      </w:r>
      <w:r w:rsidR="003C2D76">
        <w:t xml:space="preserve"> </w:t>
      </w:r>
      <w:r>
        <w:t>Umständen,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glaubt,</w:t>
      </w:r>
      <w:r w:rsidR="003C2D76">
        <w:t xml:space="preserve"> </w:t>
      </w:r>
      <w:r>
        <w:t>es</w:t>
      </w:r>
      <w:r w:rsidR="003C2D76">
        <w:t xml:space="preserve"> </w:t>
      </w:r>
      <w:r>
        <w:t>werde</w:t>
      </w:r>
      <w:r w:rsidR="003C2D76">
        <w:t xml:space="preserve"> </w:t>
      </w:r>
      <w:r>
        <w:t>nie</w:t>
      </w:r>
      <w:r w:rsidR="003C2D76">
        <w:t xml:space="preserve"> </w:t>
      </w:r>
      <w:r>
        <w:t>wieder</w:t>
      </w:r>
      <w:r w:rsidR="003C2D76">
        <w:t xml:space="preserve"> </w:t>
      </w:r>
      <w:r>
        <w:t>besser</w:t>
      </w:r>
      <w:r w:rsidR="003C2D76">
        <w:t xml:space="preserve"> </w:t>
      </w:r>
      <w:r>
        <w:t>und</w:t>
      </w:r>
      <w:r w:rsidR="003C2D76">
        <w:t xml:space="preserve"> </w:t>
      </w:r>
      <w:r>
        <w:t>gut</w:t>
      </w:r>
      <w:r w:rsidR="003C2D76">
        <w:t xml:space="preserve"> </w:t>
      </w:r>
      <w:r>
        <w:t>werden.</w:t>
      </w:r>
      <w:r w:rsidR="003C2D76">
        <w:t xml:space="preserve"> </w:t>
      </w:r>
      <w:r>
        <w:t>Aber</w:t>
      </w:r>
      <w:r w:rsidR="003C2D76">
        <w:t xml:space="preserve"> </w:t>
      </w:r>
      <w:r>
        <w:t>ehe</w:t>
      </w:r>
      <w:r w:rsidR="003C2D76">
        <w:t xml:space="preserve"> </w:t>
      </w:r>
      <w:r>
        <w:t>sie's</w:t>
      </w:r>
      <w:r w:rsidR="003C2D76">
        <w:t xml:space="preserve"> </w:t>
      </w:r>
      <w:r>
        <w:t>denkt,</w:t>
      </w:r>
      <w:r w:rsidR="003C2D76">
        <w:t xml:space="preserve"> </w:t>
      </w:r>
      <w:r>
        <w:t>bringt</w:t>
      </w:r>
      <w:r w:rsidR="003C2D76">
        <w:t xml:space="preserve"> </w:t>
      </w:r>
      <w:r>
        <w:t>ein</w:t>
      </w:r>
      <w:r w:rsidR="003C2D76">
        <w:t xml:space="preserve"> </w:t>
      </w:r>
      <w:r>
        <w:t>einzelnes</w:t>
      </w:r>
      <w:r w:rsidR="003C2D76">
        <w:t xml:space="preserve"> </w:t>
      </w:r>
      <w:r>
        <w:t>Wörtlein</w:t>
      </w:r>
      <w:r w:rsidR="003C2D76">
        <w:t xml:space="preserve"> </w:t>
      </w:r>
      <w:r>
        <w:t>die</w:t>
      </w:r>
      <w:r w:rsidR="003C2D76">
        <w:t xml:space="preserve"> </w:t>
      </w:r>
      <w:r>
        <w:t>süßeste</w:t>
      </w:r>
      <w:r w:rsidR="003C2D76">
        <w:t xml:space="preserve"> </w:t>
      </w:r>
      <w:r>
        <w:t>Veränderung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Seele</w:t>
      </w:r>
      <w:r w:rsidR="003C2D76">
        <w:t xml:space="preserve"> </w:t>
      </w:r>
      <w:r>
        <w:t>zuwege</w:t>
      </w:r>
      <w:r w:rsidR="003C2D76">
        <w:t xml:space="preserve"> </w:t>
      </w:r>
      <w:r>
        <w:t>und</w:t>
      </w:r>
      <w:r w:rsidR="003C2D76">
        <w:t xml:space="preserve"> </w:t>
      </w:r>
      <w:r>
        <w:t>schwindet</w:t>
      </w:r>
      <w:r w:rsidR="003C2D76">
        <w:t xml:space="preserve"> </w:t>
      </w:r>
      <w:r>
        <w:t>auch</w:t>
      </w:r>
      <w:r w:rsidR="003C2D76">
        <w:t xml:space="preserve"> </w:t>
      </w:r>
      <w:r>
        <w:t>wieder.</w:t>
      </w:r>
      <w:r w:rsidR="003C2D76">
        <w:t xml:space="preserve"> </w:t>
      </w:r>
      <w:r>
        <w:t>Hiob,</w:t>
      </w:r>
      <w:r w:rsidR="003C2D76">
        <w:t xml:space="preserve"> </w:t>
      </w:r>
      <w:r>
        <w:t>als</w:t>
      </w:r>
      <w:r w:rsidR="003C2D76">
        <w:t xml:space="preserve"> </w:t>
      </w:r>
      <w:r>
        <w:t>sich</w:t>
      </w:r>
      <w:r w:rsidR="003C2D76">
        <w:t xml:space="preserve"> </w:t>
      </w:r>
      <w:r>
        <w:t>seine</w:t>
      </w:r>
      <w:r w:rsidR="003C2D76">
        <w:t xml:space="preserve"> </w:t>
      </w:r>
      <w:r>
        <w:t>Trübsal</w:t>
      </w:r>
      <w:r w:rsidR="003C2D76">
        <w:t xml:space="preserve"> </w:t>
      </w:r>
      <w:r>
        <w:t>wendete,</w:t>
      </w:r>
      <w:r w:rsidR="003C2D76">
        <w:t xml:space="preserve"> </w:t>
      </w:r>
      <w:r>
        <w:t>war</w:t>
      </w:r>
      <w:r w:rsidR="003C2D76">
        <w:t xml:space="preserve"> </w:t>
      </w:r>
      <w:r>
        <w:t>wie</w:t>
      </w:r>
      <w:r w:rsidR="003C2D76">
        <w:t xml:space="preserve"> </w:t>
      </w:r>
      <w:r>
        <w:t>ein</w:t>
      </w:r>
      <w:r w:rsidR="003C2D76">
        <w:t xml:space="preserve"> </w:t>
      </w:r>
      <w:r>
        <w:t>Träumender,</w:t>
      </w:r>
      <w:r w:rsidR="003C2D76">
        <w:t xml:space="preserve"> </w:t>
      </w:r>
      <w:r>
        <w:t>und</w:t>
      </w:r>
      <w:r w:rsidR="003C2D76">
        <w:t xml:space="preserve"> </w:t>
      </w:r>
      <w:r>
        <w:t>so,</w:t>
      </w:r>
      <w:r w:rsidR="003C2D76">
        <w:t xml:space="preserve"> </w:t>
      </w:r>
      <w:r>
        <w:t>sagt</w:t>
      </w:r>
      <w:r w:rsidR="003C2D76">
        <w:t xml:space="preserve"> </w:t>
      </w:r>
      <w:r>
        <w:t>der</w:t>
      </w:r>
      <w:r w:rsidR="003C2D76">
        <w:t xml:space="preserve"> </w:t>
      </w:r>
      <w:r>
        <w:t>126.</w:t>
      </w:r>
      <w:r w:rsidR="003C2D76">
        <w:t xml:space="preserve"> </w:t>
      </w:r>
      <w:r>
        <w:t>Psalm,</w:t>
      </w:r>
      <w:r w:rsidR="003C2D76">
        <w:t xml:space="preserve"> </w:t>
      </w:r>
      <w:r>
        <w:t>werde</w:t>
      </w:r>
      <w:r w:rsidR="003C2D76">
        <w:t xml:space="preserve"> </w:t>
      </w:r>
      <w:r>
        <w:t>es</w:t>
      </w:r>
      <w:r w:rsidR="003C2D76">
        <w:t xml:space="preserve"> </w:t>
      </w:r>
      <w:r>
        <w:t>den</w:t>
      </w:r>
      <w:r w:rsidR="003C2D76">
        <w:t xml:space="preserve"> </w:t>
      </w:r>
      <w:r>
        <w:t>Gefangenen</w:t>
      </w:r>
      <w:r w:rsidR="003C2D76">
        <w:t xml:space="preserve"> </w:t>
      </w:r>
      <w:r>
        <w:t>Zions</w:t>
      </w:r>
      <w:r w:rsidR="003C2D76">
        <w:t xml:space="preserve"> </w:t>
      </w:r>
      <w:r>
        <w:t>sein,</w:t>
      </w:r>
      <w:r w:rsidR="003C2D76">
        <w:t xml:space="preserve"> </w:t>
      </w:r>
      <w:r>
        <w:t>wenn</w:t>
      </w:r>
      <w:r w:rsidR="003C2D76">
        <w:t xml:space="preserve"> </w:t>
      </w:r>
      <w:r>
        <w:t>der</w:t>
      </w:r>
      <w:r w:rsidR="003C2D76">
        <w:t xml:space="preserve"> </w:t>
      </w:r>
      <w:r>
        <w:t>Herr</w:t>
      </w:r>
      <w:r w:rsidR="003C2D76">
        <w:t xml:space="preserve"> </w:t>
      </w:r>
      <w:r>
        <w:t>sie</w:t>
      </w:r>
      <w:r w:rsidR="003C2D76">
        <w:t xml:space="preserve"> </w:t>
      </w:r>
      <w:r>
        <w:t>erlösen</w:t>
      </w:r>
      <w:r w:rsidR="003C2D76">
        <w:t xml:space="preserve"> </w:t>
      </w:r>
      <w:r>
        <w:t>werde;</w:t>
      </w:r>
      <w:r w:rsidR="003C2D76">
        <w:t xml:space="preserve"> </w:t>
      </w:r>
      <w:r>
        <w:t>dann</w:t>
      </w:r>
      <w:r w:rsidR="003C2D76">
        <w:t xml:space="preserve"> </w:t>
      </w:r>
      <w:r>
        <w:t>wird</w:t>
      </w:r>
      <w:r w:rsidR="003C2D76">
        <w:t xml:space="preserve"> </w:t>
      </w:r>
      <w:r>
        <w:t>ihr</w:t>
      </w:r>
      <w:r w:rsidR="003C2D76">
        <w:t xml:space="preserve"> </w:t>
      </w:r>
      <w:r>
        <w:t>Mund</w:t>
      </w:r>
      <w:r w:rsidR="003C2D76">
        <w:t xml:space="preserve"> </w:t>
      </w:r>
      <w:r>
        <w:t>voll</w:t>
      </w:r>
      <w:r w:rsidR="003C2D76">
        <w:t xml:space="preserve"> </w:t>
      </w:r>
      <w:r>
        <w:t>Lachens,</w:t>
      </w:r>
      <w:r w:rsidR="003C2D76">
        <w:t xml:space="preserve"> </w:t>
      </w:r>
      <w:r>
        <w:t>und</w:t>
      </w:r>
      <w:r w:rsidR="003C2D76">
        <w:t xml:space="preserve"> </w:t>
      </w:r>
      <w:r>
        <w:t>ihr</w:t>
      </w:r>
      <w:r w:rsidR="003C2D76">
        <w:t xml:space="preserve"> </w:t>
      </w:r>
      <w:r>
        <w:t>Zunge</w:t>
      </w:r>
      <w:r w:rsidR="003C2D76">
        <w:t xml:space="preserve"> </w:t>
      </w:r>
      <w:r>
        <w:t>voll</w:t>
      </w:r>
      <w:r w:rsidR="003C2D76">
        <w:t xml:space="preserve"> </w:t>
      </w:r>
      <w:r>
        <w:t>Rühmens</w:t>
      </w:r>
      <w:r w:rsidR="003C2D76">
        <w:t xml:space="preserve"> </w:t>
      </w:r>
      <w:r>
        <w:t>sein.</w:t>
      </w:r>
      <w:r w:rsidR="003C2D76">
        <w:t xml:space="preserve"> </w:t>
      </w:r>
      <w:r>
        <w:t>Josef</w:t>
      </w:r>
      <w:r w:rsidR="003C2D76">
        <w:t xml:space="preserve"> </w:t>
      </w:r>
      <w:r>
        <w:t>ward</w:t>
      </w:r>
      <w:r w:rsidR="003C2D76">
        <w:t xml:space="preserve"> </w:t>
      </w:r>
      <w:r>
        <w:t>in</w:t>
      </w:r>
      <w:r w:rsidR="003C2D76">
        <w:t xml:space="preserve"> </w:t>
      </w:r>
      <w:r>
        <w:t>seinem</w:t>
      </w:r>
      <w:r w:rsidR="003C2D76">
        <w:t xml:space="preserve"> </w:t>
      </w:r>
      <w:r>
        <w:t>Gefängnis</w:t>
      </w:r>
      <w:r w:rsidR="003C2D76">
        <w:t xml:space="preserve"> </w:t>
      </w:r>
      <w:r>
        <w:t>nicht</w:t>
      </w:r>
      <w:r w:rsidR="003C2D76">
        <w:t xml:space="preserve"> </w:t>
      </w:r>
      <w:r>
        <w:t>nur</w:t>
      </w:r>
      <w:r w:rsidR="003C2D76">
        <w:t xml:space="preserve"> </w:t>
      </w:r>
      <w:r>
        <w:t>von</w:t>
      </w:r>
      <w:r w:rsidR="003C2D76">
        <w:t xml:space="preserve"> </w:t>
      </w:r>
      <w:r>
        <w:t>dem</w:t>
      </w:r>
      <w:r w:rsidR="003C2D76">
        <w:t xml:space="preserve"> </w:t>
      </w:r>
      <w:r>
        <w:t>Mundschenken,</w:t>
      </w:r>
      <w:r w:rsidR="003C2D76">
        <w:t xml:space="preserve"> </w:t>
      </w:r>
      <w:r>
        <w:t>dem</w:t>
      </w:r>
      <w:r w:rsidR="003C2D76">
        <w:t xml:space="preserve"> </w:t>
      </w:r>
      <w:r>
        <w:t>er</w:t>
      </w:r>
      <w:r w:rsidR="003C2D76">
        <w:t xml:space="preserve"> </w:t>
      </w:r>
      <w:r>
        <w:t>sich</w:t>
      </w:r>
      <w:r w:rsidR="003C2D76">
        <w:t xml:space="preserve"> </w:t>
      </w:r>
      <w:r>
        <w:t>empfohlen</w:t>
      </w:r>
      <w:r w:rsidR="003C2D76">
        <w:t xml:space="preserve"> </w:t>
      </w:r>
      <w:r>
        <w:t>hatte,</w:t>
      </w:r>
      <w:r w:rsidR="003C2D76">
        <w:t xml:space="preserve"> </w:t>
      </w:r>
      <w:r>
        <w:t>sondern,</w:t>
      </w:r>
      <w:r w:rsidR="003C2D76">
        <w:t xml:space="preserve"> </w:t>
      </w:r>
      <w:r>
        <w:t>wie</w:t>
      </w:r>
      <w:r w:rsidR="003C2D76">
        <w:t xml:space="preserve"> </w:t>
      </w:r>
      <w:r>
        <w:t>es</w:t>
      </w:r>
      <w:r w:rsidR="003C2D76">
        <w:t xml:space="preserve"> </w:t>
      </w:r>
      <w:r>
        <w:t>schien,</w:t>
      </w:r>
      <w:r w:rsidR="003C2D76">
        <w:t xml:space="preserve"> </w:t>
      </w:r>
      <w:r>
        <w:t>von</w:t>
      </w:r>
      <w:r w:rsidR="003C2D76">
        <w:t xml:space="preserve"> </w:t>
      </w:r>
      <w:r>
        <w:t>Gott</w:t>
      </w:r>
      <w:r w:rsidR="003C2D76">
        <w:t xml:space="preserve"> </w:t>
      </w:r>
      <w:r>
        <w:t>selbst</w:t>
      </w:r>
      <w:r w:rsidR="003C2D76">
        <w:t xml:space="preserve"> </w:t>
      </w:r>
      <w:r>
        <w:t>vergessen;</w:t>
      </w:r>
      <w:r w:rsidR="003C2D76">
        <w:t xml:space="preserve"> </w:t>
      </w:r>
      <w:r>
        <w:t>da</w:t>
      </w:r>
      <w:r w:rsidR="003C2D76">
        <w:t xml:space="preserve"> </w:t>
      </w:r>
      <w:r>
        <w:t>wandte</w:t>
      </w:r>
      <w:r w:rsidR="003C2D76">
        <w:t xml:space="preserve"> </w:t>
      </w:r>
      <w:r>
        <w:t>sich</w:t>
      </w:r>
      <w:r w:rsidR="003C2D76">
        <w:t xml:space="preserve"> </w:t>
      </w:r>
      <w:r>
        <w:t>mit</w:t>
      </w:r>
      <w:r w:rsidR="003C2D76">
        <w:t xml:space="preserve"> </w:t>
      </w:r>
      <w:r>
        <w:t>einem</w:t>
      </w:r>
      <w:r w:rsidR="003C2D76">
        <w:t xml:space="preserve"> </w:t>
      </w:r>
      <w:r>
        <w:t>mal</w:t>
      </w:r>
      <w:r w:rsidR="003C2D76">
        <w:t xml:space="preserve"> </w:t>
      </w:r>
      <w:r>
        <w:t>sein</w:t>
      </w:r>
      <w:r w:rsidR="003C2D76">
        <w:t xml:space="preserve"> </w:t>
      </w:r>
      <w:r>
        <w:t>Schicksal,</w:t>
      </w:r>
      <w:r w:rsidR="003C2D76">
        <w:t xml:space="preserve"> </w:t>
      </w:r>
      <w:r>
        <w:t>und</w:t>
      </w:r>
      <w:r w:rsidR="003C2D76">
        <w:t xml:space="preserve"> </w:t>
      </w:r>
      <w:r>
        <w:t>aus</w:t>
      </w:r>
      <w:r w:rsidR="003C2D76">
        <w:t xml:space="preserve"> </w:t>
      </w:r>
      <w:r>
        <w:t>der</w:t>
      </w:r>
      <w:r w:rsidR="003C2D76">
        <w:t xml:space="preserve"> </w:t>
      </w:r>
      <w:r>
        <w:t>tiefsten</w:t>
      </w:r>
      <w:r w:rsidR="003C2D76">
        <w:t xml:space="preserve"> </w:t>
      </w:r>
      <w:r>
        <w:t>Erniedrigung</w:t>
      </w:r>
      <w:r w:rsidR="003C2D76">
        <w:t xml:space="preserve"> </w:t>
      </w:r>
      <w:r>
        <w:t>stieg</w:t>
      </w:r>
      <w:r w:rsidR="003C2D76">
        <w:t xml:space="preserve"> </w:t>
      </w:r>
      <w:r>
        <w:t>er</w:t>
      </w:r>
      <w:r w:rsidR="003C2D76">
        <w:t xml:space="preserve"> </w:t>
      </w:r>
      <w:r>
        <w:t>zur</w:t>
      </w:r>
      <w:r w:rsidR="003C2D76">
        <w:t xml:space="preserve"> </w:t>
      </w:r>
      <w:r>
        <w:t>höchsten</w:t>
      </w:r>
      <w:r w:rsidR="003C2D76">
        <w:t xml:space="preserve"> </w:t>
      </w:r>
      <w:r>
        <w:t>Herrlichkeit.</w:t>
      </w:r>
      <w:r w:rsidR="003C2D76">
        <w:t xml:space="preserve"> </w:t>
      </w:r>
      <w:r>
        <w:t>Wie</w:t>
      </w:r>
      <w:r w:rsidR="003C2D76">
        <w:t xml:space="preserve"> </w:t>
      </w:r>
      <w:r>
        <w:t>war</w:t>
      </w:r>
      <w:r w:rsidR="003C2D76">
        <w:t xml:space="preserve"> </w:t>
      </w:r>
      <w:r>
        <w:t>es</w:t>
      </w:r>
      <w:r w:rsidR="003C2D76">
        <w:t xml:space="preserve"> </w:t>
      </w:r>
      <w:r>
        <w:t>aber</w:t>
      </w:r>
      <w:r w:rsidR="003C2D76">
        <w:t xml:space="preserve"> </w:t>
      </w:r>
      <w:r>
        <w:t>möglich,</w:t>
      </w:r>
      <w:r w:rsidR="003C2D76">
        <w:t xml:space="preserve"> </w:t>
      </w:r>
      <w:r>
        <w:t>möchte</w:t>
      </w:r>
      <w:r w:rsidR="003C2D76">
        <w:t xml:space="preserve"> </w:t>
      </w:r>
      <w:r>
        <w:t>man</w:t>
      </w:r>
      <w:r w:rsidR="003C2D76">
        <w:t xml:space="preserve"> </w:t>
      </w:r>
      <w:r>
        <w:t>fragen,</w:t>
      </w:r>
      <w:r w:rsidR="003C2D76">
        <w:t xml:space="preserve"> </w:t>
      </w:r>
      <w:r>
        <w:t>daß</w:t>
      </w:r>
      <w:r w:rsidR="003C2D76">
        <w:t xml:space="preserve"> </w:t>
      </w:r>
      <w:r>
        <w:t>Josef</w:t>
      </w:r>
      <w:r w:rsidR="003C2D76">
        <w:t xml:space="preserve"> </w:t>
      </w:r>
      <w:r>
        <w:t>selbst</w:t>
      </w:r>
      <w:r w:rsidR="003C2D76">
        <w:t xml:space="preserve"> </w:t>
      </w:r>
      <w:r>
        <w:t>seines</w:t>
      </w:r>
      <w:r w:rsidR="003C2D76">
        <w:t xml:space="preserve"> </w:t>
      </w:r>
      <w:r>
        <w:t>Vaters</w:t>
      </w:r>
      <w:r w:rsidR="003C2D76">
        <w:t xml:space="preserve"> </w:t>
      </w:r>
      <w:r>
        <w:t>so</w:t>
      </w:r>
      <w:r w:rsidR="003C2D76">
        <w:t xml:space="preserve"> </w:t>
      </w:r>
      <w:r>
        <w:t>ganz</w:t>
      </w:r>
      <w:r w:rsidR="003C2D76">
        <w:t xml:space="preserve"> </w:t>
      </w:r>
      <w:r>
        <w:t>vergessen</w:t>
      </w:r>
      <w:r w:rsidR="003C2D76">
        <w:t xml:space="preserve"> </w:t>
      </w:r>
      <w:r>
        <w:t>zu</w:t>
      </w:r>
      <w:r w:rsidR="003C2D76">
        <w:t xml:space="preserve"> </w:t>
      </w:r>
      <w:r>
        <w:t>haben</w:t>
      </w:r>
      <w:r w:rsidR="003C2D76">
        <w:t xml:space="preserve"> </w:t>
      </w:r>
      <w:r>
        <w:t>schien?</w:t>
      </w:r>
      <w:r w:rsidR="003C2D76">
        <w:t xml:space="preserve"> </w:t>
      </w:r>
      <w:r>
        <w:t>Ganz</w:t>
      </w:r>
      <w:r w:rsidR="003C2D76">
        <w:t xml:space="preserve"> </w:t>
      </w:r>
      <w:r>
        <w:t>Ägyptenland</w:t>
      </w:r>
      <w:r w:rsidR="003C2D76">
        <w:t xml:space="preserve"> </w:t>
      </w:r>
      <w:r>
        <w:t>stand</w:t>
      </w:r>
      <w:r w:rsidR="003C2D76">
        <w:t xml:space="preserve"> </w:t>
      </w:r>
      <w:r>
        <w:t>ihm</w:t>
      </w:r>
      <w:r w:rsidR="003C2D76">
        <w:t xml:space="preserve"> </w:t>
      </w:r>
      <w:r>
        <w:t>ja</w:t>
      </w:r>
      <w:r w:rsidR="003C2D76">
        <w:t xml:space="preserve"> </w:t>
      </w:r>
      <w:r>
        <w:t>zu</w:t>
      </w:r>
      <w:r w:rsidR="003C2D76">
        <w:t xml:space="preserve"> </w:t>
      </w:r>
      <w:r>
        <w:t>Dienste.</w:t>
      </w:r>
      <w:r w:rsidR="003C2D76">
        <w:t xml:space="preserve"> </w:t>
      </w:r>
      <w:r>
        <w:t>War</w:t>
      </w:r>
      <w:r w:rsidR="003C2D76">
        <w:t xml:space="preserve"> </w:t>
      </w:r>
      <w:r>
        <w:t>denn</w:t>
      </w:r>
      <w:r w:rsidR="003C2D76">
        <w:t xml:space="preserve"> </w:t>
      </w:r>
      <w:r>
        <w:t>kein</w:t>
      </w:r>
      <w:r w:rsidR="003C2D76">
        <w:t xml:space="preserve"> </w:t>
      </w:r>
      <w:r>
        <w:t>einziger</w:t>
      </w:r>
      <w:r w:rsidR="003C2D76">
        <w:t xml:space="preserve"> </w:t>
      </w:r>
      <w:r>
        <w:t>Bote</w:t>
      </w:r>
      <w:r w:rsidR="003C2D76">
        <w:t xml:space="preserve"> </w:t>
      </w:r>
      <w:r>
        <w:t>zu</w:t>
      </w:r>
      <w:r w:rsidR="003C2D76">
        <w:t xml:space="preserve"> </w:t>
      </w:r>
      <w:r>
        <w:t>haben,</w:t>
      </w:r>
      <w:r w:rsidR="003C2D76">
        <w:t xml:space="preserve"> </w:t>
      </w:r>
      <w:r>
        <w:t>um</w:t>
      </w:r>
      <w:r w:rsidR="003C2D76">
        <w:t xml:space="preserve"> </w:t>
      </w:r>
      <w:r>
        <w:t>seinem</w:t>
      </w:r>
      <w:r w:rsidR="003C2D76">
        <w:t xml:space="preserve"> </w:t>
      </w:r>
      <w:r>
        <w:t>betrübten</w:t>
      </w:r>
      <w:r w:rsidR="003C2D76">
        <w:t xml:space="preserve"> </w:t>
      </w:r>
      <w:r>
        <w:t>Vater</w:t>
      </w:r>
      <w:r w:rsidR="003C2D76">
        <w:t xml:space="preserve"> </w:t>
      </w:r>
      <w:r>
        <w:t>Nachricht</w:t>
      </w:r>
      <w:r w:rsidR="003C2D76">
        <w:t xml:space="preserve"> </w:t>
      </w:r>
      <w:r>
        <w:t>geben</w:t>
      </w:r>
      <w:r w:rsidR="003C2D76">
        <w:t xml:space="preserve"> </w:t>
      </w:r>
      <w:r>
        <w:t>zu</w:t>
      </w:r>
      <w:r w:rsidR="003C2D76">
        <w:t xml:space="preserve"> </w:t>
      </w:r>
      <w:r>
        <w:t>lassen?</w:t>
      </w:r>
      <w:r w:rsidR="003C2D76">
        <w:t xml:space="preserve"> </w:t>
      </w:r>
      <w:r>
        <w:t>Oder</w:t>
      </w:r>
      <w:r w:rsidR="003C2D76">
        <w:t xml:space="preserve"> </w:t>
      </w:r>
      <w:r>
        <w:t>mußte</w:t>
      </w:r>
      <w:r w:rsidR="003C2D76">
        <w:t xml:space="preserve"> </w:t>
      </w:r>
      <w:r>
        <w:t>ihm</w:t>
      </w:r>
      <w:r w:rsidR="003C2D76">
        <w:t xml:space="preserve"> </w:t>
      </w:r>
      <w:r>
        <w:t>dieselbe</w:t>
      </w:r>
      <w:r w:rsidR="003C2D76">
        <w:t xml:space="preserve"> </w:t>
      </w:r>
      <w:r>
        <w:t>vorenthalten</w:t>
      </w:r>
      <w:r w:rsidR="003C2D76">
        <w:t xml:space="preserve"> </w:t>
      </w:r>
      <w:r>
        <w:t>werden,</w:t>
      </w:r>
      <w:r w:rsidR="003C2D76">
        <w:t xml:space="preserve"> </w:t>
      </w:r>
      <w:r>
        <w:t>bis</w:t>
      </w:r>
      <w:r w:rsidR="003C2D76">
        <w:t xml:space="preserve"> </w:t>
      </w:r>
      <w:r>
        <w:t>auf</w:t>
      </w:r>
      <w:r w:rsidR="003C2D76">
        <w:t xml:space="preserve"> </w:t>
      </w:r>
      <w:r>
        <w:t>die</w:t>
      </w:r>
      <w:r w:rsidR="003C2D76">
        <w:t xml:space="preserve"> </w:t>
      </w:r>
      <w:r>
        <w:t>bestimmte</w:t>
      </w:r>
      <w:r w:rsidR="003C2D76">
        <w:t xml:space="preserve"> </w:t>
      </w:r>
      <w:r>
        <w:t>Zeit</w:t>
      </w:r>
      <w:r w:rsidR="003C2D76">
        <w:t xml:space="preserve"> </w:t>
      </w:r>
      <w:r>
        <w:t>vom</w:t>
      </w:r>
      <w:r w:rsidR="003C2D76">
        <w:t xml:space="preserve"> </w:t>
      </w:r>
      <w:r>
        <w:t>Vater?</w:t>
      </w:r>
      <w:r w:rsidR="003C2D76">
        <w:t xml:space="preserve"> </w:t>
      </w:r>
      <w:r>
        <w:t>Da</w:t>
      </w:r>
      <w:r w:rsidR="003C2D76">
        <w:t xml:space="preserve"> </w:t>
      </w:r>
      <w:r>
        <w:t>es</w:t>
      </w:r>
      <w:r w:rsidR="003C2D76">
        <w:t xml:space="preserve"> </w:t>
      </w:r>
      <w:r>
        <w:t>mit</w:t>
      </w:r>
      <w:r w:rsidR="003C2D76">
        <w:t xml:space="preserve"> </w:t>
      </w:r>
      <w:r>
        <w:t>Israel</w:t>
      </w:r>
      <w:r w:rsidR="003C2D76">
        <w:t xml:space="preserve"> </w:t>
      </w:r>
      <w:r>
        <w:t>in</w:t>
      </w:r>
      <w:r w:rsidR="003C2D76">
        <w:t xml:space="preserve"> </w:t>
      </w:r>
      <w:r>
        <w:t>Ägypten</w:t>
      </w:r>
      <w:r w:rsidR="003C2D76">
        <w:t xml:space="preserve"> </w:t>
      </w:r>
      <w:r>
        <w:t>aufs</w:t>
      </w:r>
      <w:r w:rsidR="003C2D76">
        <w:t xml:space="preserve"> </w:t>
      </w:r>
      <w:r>
        <w:t>äußerste</w:t>
      </w:r>
      <w:r w:rsidR="003C2D76">
        <w:t xml:space="preserve"> </w:t>
      </w:r>
      <w:r>
        <w:t>gekommen</w:t>
      </w:r>
      <w:r w:rsidR="003C2D76">
        <w:t xml:space="preserve"> </w:t>
      </w:r>
      <w:r>
        <w:t>war,</w:t>
      </w:r>
      <w:r w:rsidR="003C2D76">
        <w:t xml:space="preserve"> </w:t>
      </w:r>
      <w:r>
        <w:t>siehe,</w:t>
      </w:r>
      <w:r w:rsidR="003C2D76">
        <w:t xml:space="preserve"> </w:t>
      </w:r>
      <w:r>
        <w:t>da</w:t>
      </w:r>
      <w:r w:rsidR="003C2D76">
        <w:t xml:space="preserve"> </w:t>
      </w:r>
      <w:r>
        <w:t>ward</w:t>
      </w:r>
      <w:r w:rsidR="003C2D76">
        <w:t xml:space="preserve"> </w:t>
      </w:r>
      <w:r>
        <w:t>das</w:t>
      </w:r>
      <w:r w:rsidR="003C2D76">
        <w:t xml:space="preserve"> </w:t>
      </w:r>
      <w:r>
        <w:t>Knäblein</w:t>
      </w:r>
      <w:r w:rsidR="003C2D76">
        <w:t xml:space="preserve"> </w:t>
      </w:r>
      <w:r>
        <w:t>geboren</w:t>
      </w:r>
      <w:r w:rsidR="003C2D76">
        <w:t xml:space="preserve"> </w:t>
      </w:r>
      <w:r>
        <w:t>und</w:t>
      </w:r>
      <w:r w:rsidR="003C2D76">
        <w:t xml:space="preserve"> </w:t>
      </w:r>
      <w:r>
        <w:t>erhalten,</w:t>
      </w:r>
      <w:r w:rsidR="003C2D76">
        <w:t xml:space="preserve"> </w:t>
      </w:r>
      <w:r>
        <w:t>das</w:t>
      </w:r>
      <w:r w:rsidR="003C2D76">
        <w:t xml:space="preserve"> </w:t>
      </w:r>
      <w:r>
        <w:t>sie</w:t>
      </w:r>
      <w:r w:rsidR="003C2D76">
        <w:t xml:space="preserve"> </w:t>
      </w:r>
      <w:r>
        <w:t>retten</w:t>
      </w:r>
      <w:r w:rsidR="003C2D76">
        <w:t xml:space="preserve"> </w:t>
      </w:r>
      <w:r>
        <w:t>sollte</w:t>
      </w:r>
      <w:r w:rsidR="003C2D76">
        <w:t xml:space="preserve"> </w:t>
      </w:r>
      <w:r>
        <w:t>und</w:t>
      </w:r>
      <w:r w:rsidR="003C2D76">
        <w:t xml:space="preserve"> </w:t>
      </w:r>
      <w:r>
        <w:t>rettete,</w:t>
      </w:r>
      <w:r w:rsidR="003C2D76">
        <w:t xml:space="preserve"> </w:t>
      </w:r>
      <w:r>
        <w:t>und</w:t>
      </w:r>
      <w:r w:rsidR="003C2D76">
        <w:t xml:space="preserve"> </w:t>
      </w:r>
      <w:r>
        <w:t>das</w:t>
      </w:r>
      <w:r w:rsidR="003C2D76">
        <w:t xml:space="preserve"> </w:t>
      </w:r>
      <w:r>
        <w:t>nicht</w:t>
      </w:r>
      <w:r w:rsidR="003C2D76">
        <w:t xml:space="preserve"> </w:t>
      </w:r>
      <w:r>
        <w:t>zu</w:t>
      </w:r>
      <w:r w:rsidR="003C2D76">
        <w:t xml:space="preserve"> </w:t>
      </w:r>
      <w:r>
        <w:t>der</w:t>
      </w:r>
      <w:r w:rsidR="003C2D76">
        <w:t xml:space="preserve"> </w:t>
      </w:r>
      <w:r>
        <w:t>Zeit,</w:t>
      </w:r>
      <w:r w:rsidR="003C2D76">
        <w:t xml:space="preserve"> </w:t>
      </w:r>
      <w:r>
        <w:t>da</w:t>
      </w:r>
      <w:r w:rsidR="003C2D76">
        <w:t xml:space="preserve"> </w:t>
      </w:r>
      <w:r>
        <w:t>er</w:t>
      </w:r>
      <w:r w:rsidR="003C2D76">
        <w:t xml:space="preserve"> </w:t>
      </w:r>
      <w:r>
        <w:t>meinte,</w:t>
      </w:r>
      <w:r w:rsidR="003C2D76">
        <w:t xml:space="preserve"> </w:t>
      </w:r>
      <w:r>
        <w:t>Israel</w:t>
      </w:r>
      <w:r w:rsidR="003C2D76">
        <w:t xml:space="preserve"> </w:t>
      </w:r>
      <w:r>
        <w:t>würde</w:t>
      </w:r>
      <w:r w:rsidR="003C2D76">
        <w:t xml:space="preserve"> </w:t>
      </w:r>
      <w:r>
        <w:t>merken,</w:t>
      </w:r>
      <w:r w:rsidR="003C2D76">
        <w:t xml:space="preserve"> </w:t>
      </w:r>
      <w:r>
        <w:t>daß</w:t>
      </w:r>
      <w:r w:rsidR="003C2D76">
        <w:t xml:space="preserve"> </w:t>
      </w:r>
      <w:r>
        <w:t>Gott</w:t>
      </w:r>
      <w:r w:rsidR="003C2D76">
        <w:t xml:space="preserve"> </w:t>
      </w:r>
      <w:r>
        <w:t>ihnen</w:t>
      </w:r>
      <w:r w:rsidR="003C2D76">
        <w:t xml:space="preserve"> </w:t>
      </w:r>
      <w:r>
        <w:t>durch</w:t>
      </w:r>
      <w:r w:rsidR="003C2D76">
        <w:t xml:space="preserve"> </w:t>
      </w:r>
      <w:r>
        <w:t>ihn</w:t>
      </w:r>
      <w:r w:rsidR="003C2D76">
        <w:t xml:space="preserve"> </w:t>
      </w:r>
      <w:r>
        <w:t>helfen</w:t>
      </w:r>
      <w:r w:rsidR="003C2D76">
        <w:t xml:space="preserve"> </w:t>
      </w:r>
      <w:r>
        <w:t>wollte,</w:t>
      </w:r>
      <w:r w:rsidR="003C2D76">
        <w:t xml:space="preserve"> </w:t>
      </w:r>
      <w:r>
        <w:t>sondern</w:t>
      </w:r>
      <w:r w:rsidR="003C2D76">
        <w:t xml:space="preserve"> </w:t>
      </w:r>
      <w:r>
        <w:t>40</w:t>
      </w:r>
      <w:r w:rsidR="003C2D76">
        <w:t xml:space="preserve"> </w:t>
      </w:r>
      <w:r>
        <w:t>Jahre</w:t>
      </w:r>
      <w:r w:rsidR="003C2D76">
        <w:t xml:space="preserve"> </w:t>
      </w:r>
      <w:r>
        <w:t>später,</w:t>
      </w:r>
      <w:r w:rsidR="003C2D76">
        <w:t xml:space="preserve"> </w:t>
      </w:r>
      <w:r>
        <w:t>da</w:t>
      </w:r>
      <w:r w:rsidR="003C2D76">
        <w:t xml:space="preserve"> </w:t>
      </w:r>
      <w:r>
        <w:t>er</w:t>
      </w:r>
      <w:r w:rsidR="003C2D76">
        <w:t xml:space="preserve"> </w:t>
      </w:r>
      <w:r>
        <w:t>selbst</w:t>
      </w:r>
      <w:r w:rsidR="003C2D76">
        <w:t xml:space="preserve"> </w:t>
      </w:r>
      <w:r>
        <w:t>verzagt</w:t>
      </w:r>
      <w:r w:rsidR="003C2D76">
        <w:t xml:space="preserve"> </w:t>
      </w:r>
      <w:r>
        <w:t>war</w:t>
      </w:r>
      <w:r w:rsidR="003C2D76">
        <w:t xml:space="preserve"> </w:t>
      </w:r>
      <w:r>
        <w:t>und</w:t>
      </w:r>
      <w:r w:rsidR="003C2D76">
        <w:t xml:space="preserve"> </w:t>
      </w:r>
      <w:r>
        <w:t>niemand</w:t>
      </w:r>
      <w:r w:rsidR="003C2D76">
        <w:t xml:space="preserve"> </w:t>
      </w:r>
      <w:r>
        <w:t>für</w:t>
      </w:r>
      <w:r w:rsidR="003C2D76">
        <w:t xml:space="preserve"> </w:t>
      </w:r>
      <w:r>
        <w:t>untüchtiger</w:t>
      </w:r>
      <w:r w:rsidR="003C2D76">
        <w:t xml:space="preserve"> </w:t>
      </w:r>
      <w:r>
        <w:t>dazu</w:t>
      </w:r>
      <w:r w:rsidR="003C2D76">
        <w:t xml:space="preserve"> </w:t>
      </w:r>
      <w:r>
        <w:t>achtete</w:t>
      </w:r>
      <w:r w:rsidR="003C2D76">
        <w:t xml:space="preserve"> </w:t>
      </w:r>
      <w:r>
        <w:t>als</w:t>
      </w:r>
      <w:r w:rsidR="003C2D76">
        <w:t xml:space="preserve"> </w:t>
      </w:r>
      <w:r>
        <w:t>sich</w:t>
      </w:r>
      <w:r w:rsidR="003C2D76">
        <w:t xml:space="preserve"> </w:t>
      </w:r>
      <w:r>
        <w:t>selbst.</w:t>
      </w:r>
      <w:r w:rsidR="003C2D76">
        <w:t xml:space="preserve"> </w:t>
      </w:r>
      <w:r>
        <w:t>Ja,</w:t>
      </w:r>
      <w:r w:rsidR="003C2D76">
        <w:t xml:space="preserve"> </w:t>
      </w:r>
      <w:r>
        <w:t>mit</w:t>
      </w:r>
      <w:r w:rsidR="003C2D76">
        <w:t xml:space="preserve"> </w:t>
      </w:r>
      <w:r>
        <w:t>dem</w:t>
      </w:r>
      <w:r w:rsidR="003C2D76">
        <w:t xml:space="preserve"> </w:t>
      </w:r>
      <w:r>
        <w:t>Beginn</w:t>
      </w:r>
      <w:r w:rsidR="003C2D76">
        <w:t xml:space="preserve"> </w:t>
      </w:r>
      <w:r>
        <w:t>der</w:t>
      </w:r>
      <w:r w:rsidR="003C2D76">
        <w:t xml:space="preserve"> </w:t>
      </w:r>
      <w:r>
        <w:t>Hilfe</w:t>
      </w:r>
      <w:r w:rsidR="003C2D76">
        <w:t xml:space="preserve"> </w:t>
      </w:r>
      <w:r>
        <w:t>stieg</w:t>
      </w:r>
      <w:r w:rsidR="003C2D76">
        <w:t xml:space="preserve"> </w:t>
      </w:r>
      <w:r>
        <w:t>erst</w:t>
      </w:r>
      <w:r w:rsidR="003C2D76">
        <w:t xml:space="preserve"> </w:t>
      </w:r>
      <w:r>
        <w:t>die</w:t>
      </w:r>
      <w:r w:rsidR="003C2D76">
        <w:t xml:space="preserve"> </w:t>
      </w:r>
      <w:r>
        <w:t>Not.</w:t>
      </w:r>
      <w:r w:rsidR="003C2D76">
        <w:t xml:space="preserve"> </w:t>
      </w:r>
      <w:r>
        <w:t>Jene</w:t>
      </w:r>
      <w:r w:rsidR="003C2D76">
        <w:t xml:space="preserve"> </w:t>
      </w:r>
      <w:r>
        <w:t>blutflüssige</w:t>
      </w:r>
      <w:r w:rsidR="003C2D76">
        <w:t xml:space="preserve"> </w:t>
      </w:r>
      <w:r>
        <w:t>Person,</w:t>
      </w:r>
      <w:r w:rsidR="003C2D76">
        <w:t xml:space="preserve"> </w:t>
      </w:r>
      <w:r>
        <w:t>als</w:t>
      </w:r>
      <w:r w:rsidR="003C2D76">
        <w:t xml:space="preserve"> </w:t>
      </w:r>
      <w:r>
        <w:t>sie</w:t>
      </w:r>
      <w:r w:rsidR="003C2D76">
        <w:t xml:space="preserve"> </w:t>
      </w:r>
      <w:r>
        <w:t>mit</w:t>
      </w:r>
      <w:r w:rsidR="003C2D76">
        <w:t xml:space="preserve"> </w:t>
      </w:r>
      <w:r>
        <w:t>der</w:t>
      </w:r>
      <w:r w:rsidR="003C2D76">
        <w:t xml:space="preserve"> </w:t>
      </w:r>
      <w:r>
        <w:t>Gesundheit</w:t>
      </w:r>
      <w:r w:rsidR="003C2D76">
        <w:t xml:space="preserve"> </w:t>
      </w:r>
      <w:r>
        <w:t>auch</w:t>
      </w:r>
      <w:r w:rsidR="003C2D76">
        <w:t xml:space="preserve"> </w:t>
      </w:r>
      <w:r>
        <w:t>ihr</w:t>
      </w:r>
      <w:r w:rsidR="003C2D76">
        <w:t xml:space="preserve"> </w:t>
      </w:r>
      <w:r>
        <w:t>Vermögen</w:t>
      </w:r>
      <w:r w:rsidR="003C2D76">
        <w:t xml:space="preserve"> </w:t>
      </w:r>
      <w:r>
        <w:t>und</w:t>
      </w:r>
      <w:r w:rsidR="003C2D76">
        <w:t xml:space="preserve"> </w:t>
      </w:r>
      <w:r>
        <w:t>Hoffnung</w:t>
      </w:r>
      <w:r w:rsidR="003C2D76">
        <w:t xml:space="preserve"> </w:t>
      </w:r>
      <w:r>
        <w:t>verloren,</w:t>
      </w:r>
      <w:r w:rsidR="003C2D76">
        <w:t xml:space="preserve"> </w:t>
      </w:r>
      <w:r>
        <w:t>ward</w:t>
      </w:r>
      <w:r w:rsidR="003C2D76">
        <w:t xml:space="preserve"> </w:t>
      </w:r>
      <w:r>
        <w:t>auf</w:t>
      </w:r>
      <w:r w:rsidR="003C2D76">
        <w:t xml:space="preserve"> </w:t>
      </w:r>
      <w:r>
        <w:t>einmal</w:t>
      </w:r>
      <w:r w:rsidR="003C2D76">
        <w:t xml:space="preserve"> </w:t>
      </w:r>
      <w:r>
        <w:t>gesund.</w:t>
      </w:r>
      <w:r w:rsidR="003C2D76">
        <w:t xml:space="preserve"> </w:t>
      </w:r>
      <w:r>
        <w:t>Da</w:t>
      </w:r>
      <w:r w:rsidR="003C2D76">
        <w:t xml:space="preserve"> </w:t>
      </w:r>
      <w:r>
        <w:t>der</w:t>
      </w:r>
      <w:r w:rsidR="003C2D76">
        <w:t xml:space="preserve"> </w:t>
      </w:r>
      <w:r>
        <w:t>Kranke</w:t>
      </w:r>
      <w:r w:rsidR="003C2D76">
        <w:t xml:space="preserve"> </w:t>
      </w:r>
      <w:r>
        <w:t>zu</w:t>
      </w:r>
      <w:r w:rsidR="003C2D76">
        <w:t xml:space="preserve"> </w:t>
      </w:r>
      <w:r>
        <w:t>Bethesda</w:t>
      </w:r>
      <w:r w:rsidR="003C2D76">
        <w:t xml:space="preserve"> </w:t>
      </w:r>
      <w:r>
        <w:t>seine</w:t>
      </w:r>
      <w:r w:rsidR="003C2D76">
        <w:t xml:space="preserve"> </w:t>
      </w:r>
      <w:r>
        <w:t>langen</w:t>
      </w:r>
      <w:r w:rsidR="003C2D76">
        <w:t xml:space="preserve"> </w:t>
      </w:r>
      <w:r>
        <w:t>38</w:t>
      </w:r>
      <w:r w:rsidR="003C2D76">
        <w:t xml:space="preserve"> </w:t>
      </w:r>
      <w:r>
        <w:t>Jahre</w:t>
      </w:r>
      <w:r w:rsidR="003C2D76">
        <w:t xml:space="preserve"> </w:t>
      </w:r>
      <w:r>
        <w:t>ausgewartet</w:t>
      </w:r>
      <w:r w:rsidR="003C2D76">
        <w:t xml:space="preserve"> </w:t>
      </w:r>
      <w:r>
        <w:t>hatte</w:t>
      </w:r>
      <w:r w:rsidR="003C2D76">
        <w:t xml:space="preserve"> </w:t>
      </w:r>
      <w:r>
        <w:t>und</w:t>
      </w:r>
      <w:r w:rsidR="003C2D76">
        <w:t xml:space="preserve"> </w:t>
      </w:r>
      <w:r>
        <w:t>nicht</w:t>
      </w:r>
      <w:r w:rsidR="003C2D76">
        <w:t xml:space="preserve"> </w:t>
      </w:r>
      <w:r>
        <w:t>zu</w:t>
      </w:r>
      <w:r w:rsidR="003C2D76">
        <w:t xml:space="preserve"> </w:t>
      </w:r>
      <w:r>
        <w:t>der</w:t>
      </w:r>
      <w:r w:rsidR="003C2D76">
        <w:t xml:space="preserve"> </w:t>
      </w:r>
      <w:r>
        <w:t>Lebensquelle</w:t>
      </w:r>
      <w:r w:rsidR="003C2D76">
        <w:t xml:space="preserve"> </w:t>
      </w:r>
      <w:r>
        <w:t>kommen</w:t>
      </w:r>
      <w:r w:rsidR="003C2D76">
        <w:t xml:space="preserve"> </w:t>
      </w:r>
      <w:r>
        <w:t>konnte,</w:t>
      </w:r>
      <w:r w:rsidR="003C2D76">
        <w:t xml:space="preserve"> </w:t>
      </w:r>
      <w:r>
        <w:t>kam</w:t>
      </w:r>
      <w:r w:rsidR="003C2D76">
        <w:t xml:space="preserve"> </w:t>
      </w:r>
      <w:r>
        <w:t>sie</w:t>
      </w:r>
      <w:r w:rsidR="003C2D76">
        <w:t xml:space="preserve"> </w:t>
      </w:r>
      <w:r>
        <w:t>zu</w:t>
      </w:r>
      <w:r w:rsidR="003C2D76">
        <w:t xml:space="preserve"> </w:t>
      </w:r>
      <w:r>
        <w:t>ihm,</w:t>
      </w:r>
      <w:r w:rsidR="003C2D76">
        <w:t xml:space="preserve"> </w:t>
      </w:r>
      <w:r>
        <w:t>und</w:t>
      </w:r>
      <w:r w:rsidR="003C2D76">
        <w:t xml:space="preserve"> </w:t>
      </w:r>
      <w:r>
        <w:t>ein</w:t>
      </w:r>
      <w:r w:rsidR="003C2D76">
        <w:t xml:space="preserve"> </w:t>
      </w:r>
      <w:r>
        <w:t>Augenblick</w:t>
      </w:r>
      <w:r w:rsidR="003C2D76">
        <w:t xml:space="preserve"> </w:t>
      </w:r>
      <w:r>
        <w:t>machte</w:t>
      </w:r>
      <w:r w:rsidR="003C2D76">
        <w:t xml:space="preserve"> </w:t>
      </w:r>
      <w:r>
        <w:t>ihn</w:t>
      </w:r>
      <w:r w:rsidR="003C2D76">
        <w:t xml:space="preserve"> </w:t>
      </w:r>
      <w:r>
        <w:t>gesund.</w:t>
      </w:r>
      <w:r w:rsidR="003C2D76">
        <w:t xml:space="preserve"> </w:t>
      </w:r>
      <w:r>
        <w:t>Endlich</w:t>
      </w:r>
      <w:r w:rsidR="003C2D76">
        <w:t xml:space="preserve"> </w:t>
      </w:r>
      <w:r>
        <w:t>ward</w:t>
      </w:r>
      <w:r w:rsidR="003C2D76">
        <w:t xml:space="preserve"> </w:t>
      </w:r>
      <w:r>
        <w:t>Paulus</w:t>
      </w:r>
      <w:r w:rsidR="003C2D76">
        <w:t xml:space="preserve"> </w:t>
      </w:r>
      <w:r>
        <w:t>von</w:t>
      </w:r>
      <w:r w:rsidR="003C2D76">
        <w:t xml:space="preserve"> </w:t>
      </w:r>
      <w:r>
        <w:t>dem</w:t>
      </w:r>
      <w:r w:rsidR="003C2D76">
        <w:t xml:space="preserve"> </w:t>
      </w:r>
      <w:r>
        <w:t>Satansengel</w:t>
      </w:r>
      <w:r w:rsidR="003C2D76">
        <w:t xml:space="preserve"> </w:t>
      </w:r>
      <w:r>
        <w:t>befreit</w:t>
      </w:r>
      <w:r w:rsidR="003C2D76">
        <w:t xml:space="preserve"> </w:t>
      </w:r>
      <w:r>
        <w:t>und</w:t>
      </w:r>
      <w:r w:rsidR="003C2D76">
        <w:t xml:space="preserve"> </w:t>
      </w:r>
      <w:r>
        <w:t>konnte</w:t>
      </w:r>
      <w:r w:rsidR="003C2D76">
        <w:t xml:space="preserve"> </w:t>
      </w:r>
      <w:r>
        <w:t>ausrufen:</w:t>
      </w:r>
      <w:r w:rsidR="003C2D76">
        <w:t xml:space="preserve"> </w:t>
      </w:r>
      <w:r>
        <w:t>In</w:t>
      </w:r>
      <w:r w:rsidR="003C2D76">
        <w:t xml:space="preserve"> </w:t>
      </w:r>
      <w:r>
        <w:t>allem</w:t>
      </w:r>
      <w:r w:rsidR="003C2D76">
        <w:t xml:space="preserve"> </w:t>
      </w:r>
      <w:r>
        <w:t>überwinden</w:t>
      </w:r>
      <w:r w:rsidR="003C2D76">
        <w:t xml:space="preserve"> </w:t>
      </w:r>
      <w:r>
        <w:t>wir</w:t>
      </w:r>
      <w:r w:rsidR="003C2D76">
        <w:t xml:space="preserve"> </w:t>
      </w:r>
      <w:r>
        <w:t>weit,</w:t>
      </w:r>
      <w:r w:rsidR="003C2D76">
        <w:t xml:space="preserve"> </w:t>
      </w:r>
      <w:r>
        <w:t>da</w:t>
      </w:r>
      <w:r w:rsidR="003C2D76">
        <w:t xml:space="preserve"> </w:t>
      </w:r>
      <w:r>
        <w:t>er</w:t>
      </w:r>
      <w:r w:rsidR="003C2D76">
        <w:t xml:space="preserve"> </w:t>
      </w:r>
      <w:r>
        <w:t>auch</w:t>
      </w:r>
      <w:r w:rsidR="003C2D76">
        <w:t xml:space="preserve"> </w:t>
      </w:r>
      <w:r>
        <w:t>geseufzt</w:t>
      </w:r>
      <w:r w:rsidR="003C2D76">
        <w:t xml:space="preserve"> </w:t>
      </w:r>
      <w:r>
        <w:t>hatte:</w:t>
      </w:r>
      <w:r w:rsidR="003C2D76">
        <w:t xml:space="preserve"> </w:t>
      </w:r>
      <w:r>
        <w:t>Ach,</w:t>
      </w:r>
      <w:r w:rsidR="003C2D76">
        <w:t xml:space="preserve"> </w:t>
      </w:r>
      <w:r>
        <w:t>ich</w:t>
      </w:r>
      <w:r w:rsidR="003C2D76">
        <w:t xml:space="preserve"> </w:t>
      </w:r>
      <w:r>
        <w:t>elender</w:t>
      </w:r>
      <w:r w:rsidR="003C2D76">
        <w:t xml:space="preserve"> </w:t>
      </w:r>
      <w:r>
        <w:t>Mensch!</w:t>
      </w:r>
      <w:r w:rsidR="003C2D76">
        <w:t xml:space="preserve"> </w:t>
      </w:r>
      <w:r>
        <w:t>Wenn</w:t>
      </w:r>
      <w:r w:rsidR="003C2D76">
        <w:t xml:space="preserve"> </w:t>
      </w:r>
      <w:r>
        <w:t>die</w:t>
      </w:r>
      <w:r w:rsidR="003C2D76">
        <w:t xml:space="preserve"> </w:t>
      </w:r>
      <w:r>
        <w:t>Stunden</w:t>
      </w:r>
      <w:r w:rsidR="003C2D76">
        <w:t xml:space="preserve"> </w:t>
      </w:r>
      <w:r>
        <w:t>sich</w:t>
      </w:r>
      <w:r w:rsidR="003C2D76">
        <w:t xml:space="preserve"> </w:t>
      </w:r>
      <w:r>
        <w:t>gefunden,</w:t>
      </w:r>
      <w:r w:rsidR="003C2D76">
        <w:t xml:space="preserve"> </w:t>
      </w:r>
      <w:r>
        <w:t>bricht</w:t>
      </w:r>
      <w:r w:rsidR="003C2D76">
        <w:t xml:space="preserve"> </w:t>
      </w:r>
      <w:r>
        <w:t>die</w:t>
      </w:r>
      <w:r w:rsidR="003C2D76">
        <w:t xml:space="preserve"> </w:t>
      </w:r>
      <w:r>
        <w:t>Hilf'</w:t>
      </w:r>
      <w:r w:rsidR="003C2D76">
        <w:t xml:space="preserve"> </w:t>
      </w:r>
      <w:r>
        <w:t>mit</w:t>
      </w:r>
      <w:r w:rsidR="003C2D76">
        <w:t xml:space="preserve"> </w:t>
      </w:r>
      <w:r>
        <w:t>Macht</w:t>
      </w:r>
      <w:r w:rsidR="003C2D76">
        <w:t xml:space="preserve"> </w:t>
      </w:r>
      <w:r>
        <w:t>herein.</w:t>
      </w:r>
      <w:r w:rsidR="003C2D76">
        <w:t xml:space="preserve"> </w:t>
      </w:r>
      <w:r>
        <w:t>Darum,</w:t>
      </w:r>
      <w:r w:rsidR="003C2D76">
        <w:t xml:space="preserve"> </w:t>
      </w:r>
      <w:r>
        <w:t>wenn</w:t>
      </w:r>
      <w:r w:rsidR="003C2D76">
        <w:t xml:space="preserve"> </w:t>
      </w:r>
      <w:r>
        <w:t>er</w:t>
      </w:r>
      <w:r w:rsidR="003C2D76">
        <w:t xml:space="preserve"> </w:t>
      </w:r>
      <w:r>
        <w:t>mich</w:t>
      </w:r>
      <w:r w:rsidR="003C2D76">
        <w:t xml:space="preserve"> </w:t>
      </w:r>
      <w:r>
        <w:t>töten</w:t>
      </w:r>
      <w:r w:rsidR="003C2D76">
        <w:t xml:space="preserve"> </w:t>
      </w:r>
      <w:r>
        <w:t>wollte,</w:t>
      </w:r>
      <w:r w:rsidR="003C2D76">
        <w:t xml:space="preserve"> </w:t>
      </w:r>
      <w:r>
        <w:t>sollte</w:t>
      </w:r>
      <w:r w:rsidR="003C2D76">
        <w:t xml:space="preserve"> </w:t>
      </w:r>
      <w:r>
        <w:t>ich</w:t>
      </w:r>
      <w:r w:rsidR="003C2D76">
        <w:t xml:space="preserve"> </w:t>
      </w:r>
      <w:r>
        <w:t>nicht</w:t>
      </w:r>
      <w:r w:rsidR="003C2D76">
        <w:t xml:space="preserve"> </w:t>
      </w:r>
      <w:r>
        <w:t>auf</w:t>
      </w:r>
      <w:r w:rsidR="003C2D76">
        <w:t xml:space="preserve"> </w:t>
      </w:r>
      <w:r>
        <w:t>ihn</w:t>
      </w:r>
      <w:r w:rsidR="003C2D76">
        <w:t xml:space="preserve"> </w:t>
      </w:r>
      <w:r>
        <w:t>hoffen?</w:t>
      </w:r>
      <w:r w:rsidR="003C2D76">
        <w:t xml:space="preserve"> </w:t>
      </w:r>
    </w:p>
    <w:p w14:paraId="2E1F8119" w14:textId="2B6721A4" w:rsidR="00830531" w:rsidRDefault="00830531" w:rsidP="00830531">
      <w:pPr>
        <w:pStyle w:val="StandardWeb"/>
      </w:pPr>
      <w:r>
        <w:t>Laßt</w:t>
      </w:r>
      <w:r w:rsidR="003C2D76">
        <w:t xml:space="preserve"> </w:t>
      </w:r>
      <w:r>
        <w:t>uns</w:t>
      </w:r>
      <w:r w:rsidR="003C2D76">
        <w:t xml:space="preserve"> </w:t>
      </w:r>
      <w:r>
        <w:t>nun</w:t>
      </w:r>
      <w:r w:rsidR="003C2D76">
        <w:t xml:space="preserve"> </w:t>
      </w:r>
      <w:r>
        <w:t>noch</w:t>
      </w:r>
      <w:r w:rsidR="003C2D76">
        <w:t xml:space="preserve"> </w:t>
      </w:r>
      <w:r>
        <w:t>zwei</w:t>
      </w:r>
      <w:r w:rsidR="003C2D76">
        <w:t xml:space="preserve"> </w:t>
      </w:r>
      <w:r>
        <w:t>Stücke</w:t>
      </w:r>
      <w:r w:rsidR="003C2D76">
        <w:t xml:space="preserve"> </w:t>
      </w:r>
      <w:r>
        <w:t>von</w:t>
      </w:r>
      <w:r w:rsidR="003C2D76">
        <w:t xml:space="preserve"> </w:t>
      </w:r>
      <w:r>
        <w:t>dieser</w:t>
      </w:r>
      <w:r w:rsidR="003C2D76">
        <w:t xml:space="preserve"> </w:t>
      </w:r>
      <w:r>
        <w:t>wunderlichen</w:t>
      </w:r>
      <w:r w:rsidR="003C2D76">
        <w:t xml:space="preserve"> </w:t>
      </w:r>
      <w:r>
        <w:t>Güte</w:t>
      </w:r>
      <w:r w:rsidR="003C2D76">
        <w:t xml:space="preserve"> </w:t>
      </w:r>
      <w:r>
        <w:t>bemerklich</w:t>
      </w:r>
      <w:r w:rsidR="003C2D76">
        <w:t xml:space="preserve"> </w:t>
      </w:r>
      <w:r>
        <w:t>machen.</w:t>
      </w:r>
      <w:r w:rsidR="003C2D76">
        <w:t xml:space="preserve"> </w:t>
      </w:r>
      <w:r>
        <w:t>Das</w:t>
      </w:r>
      <w:r w:rsidR="003C2D76">
        <w:t xml:space="preserve"> </w:t>
      </w:r>
      <w:r>
        <w:t>Erste</w:t>
      </w:r>
      <w:r w:rsidR="003C2D76">
        <w:t xml:space="preserve"> </w:t>
      </w:r>
      <w:r>
        <w:t>ist</w:t>
      </w:r>
      <w:r w:rsidR="003C2D76">
        <w:t xml:space="preserve"> </w:t>
      </w:r>
      <w:r>
        <w:t>dieses:</w:t>
      </w:r>
      <w:r w:rsidR="003C2D76">
        <w:t xml:space="preserve"> </w:t>
      </w:r>
      <w:r>
        <w:t>Sie</w:t>
      </w:r>
      <w:r w:rsidR="003C2D76">
        <w:t xml:space="preserve"> </w:t>
      </w:r>
      <w:r>
        <w:t>segnet</w:t>
      </w:r>
      <w:r w:rsidR="003C2D76">
        <w:t xml:space="preserve"> </w:t>
      </w:r>
      <w:r>
        <w:t>und</w:t>
      </w:r>
      <w:r w:rsidR="003C2D76">
        <w:t xml:space="preserve"> </w:t>
      </w:r>
      <w:r>
        <w:t>hilft</w:t>
      </w:r>
      <w:r w:rsidR="003C2D76">
        <w:t xml:space="preserve"> </w:t>
      </w:r>
      <w:r>
        <w:t>oft</w:t>
      </w:r>
      <w:r w:rsidR="003C2D76">
        <w:t xml:space="preserve"> </w:t>
      </w:r>
      <w:r>
        <w:t>durch</w:t>
      </w:r>
      <w:r w:rsidR="003C2D76">
        <w:t xml:space="preserve"> </w:t>
      </w:r>
      <w:r>
        <w:t>Mittel,</w:t>
      </w:r>
      <w:r w:rsidR="003C2D76">
        <w:t xml:space="preserve"> </w:t>
      </w:r>
      <w:r>
        <w:t>die</w:t>
      </w:r>
      <w:r w:rsidR="003C2D76">
        <w:t xml:space="preserve"> </w:t>
      </w:r>
      <w:r>
        <w:t>niemand</w:t>
      </w:r>
      <w:r w:rsidR="003C2D76">
        <w:t xml:space="preserve"> </w:t>
      </w:r>
      <w:r>
        <w:t>hätte</w:t>
      </w:r>
      <w:r w:rsidR="003C2D76">
        <w:t xml:space="preserve"> </w:t>
      </w:r>
      <w:r>
        <w:t>vermuten</w:t>
      </w:r>
      <w:r w:rsidR="003C2D76">
        <w:t xml:space="preserve"> </w:t>
      </w:r>
      <w:r>
        <w:t>können,</w:t>
      </w:r>
      <w:r w:rsidR="003C2D76">
        <w:t xml:space="preserve"> </w:t>
      </w:r>
      <w:r>
        <w:t>ja,</w:t>
      </w:r>
      <w:r w:rsidR="003C2D76">
        <w:t xml:space="preserve"> </w:t>
      </w:r>
      <w:r>
        <w:t>die</w:t>
      </w:r>
      <w:r w:rsidR="003C2D76">
        <w:t xml:space="preserve"> </w:t>
      </w:r>
      <w:r>
        <w:t>das</w:t>
      </w:r>
      <w:r w:rsidR="003C2D76">
        <w:t xml:space="preserve"> </w:t>
      </w:r>
      <w:r>
        <w:t>Gegenteil</w:t>
      </w:r>
      <w:r w:rsidR="003C2D76">
        <w:t xml:space="preserve"> </w:t>
      </w:r>
      <w:r>
        <w:t>auszuwirken</w:t>
      </w:r>
      <w:r w:rsidR="003C2D76">
        <w:t xml:space="preserve"> </w:t>
      </w:r>
      <w:r>
        <w:t>scheinen.</w:t>
      </w:r>
      <w:r w:rsidR="003C2D76">
        <w:t xml:space="preserve"> </w:t>
      </w:r>
      <w:r>
        <w:t>Ist</w:t>
      </w:r>
      <w:r w:rsidR="003C2D76">
        <w:t xml:space="preserve"> </w:t>
      </w:r>
      <w:r>
        <w:t>es</w:t>
      </w:r>
      <w:r w:rsidR="003C2D76">
        <w:t xml:space="preserve"> </w:t>
      </w:r>
      <w:r>
        <w:t>nicht</w:t>
      </w:r>
      <w:r w:rsidR="003C2D76">
        <w:t xml:space="preserve"> </w:t>
      </w:r>
      <w:r>
        <w:t>von</w:t>
      </w:r>
      <w:r w:rsidR="003C2D76">
        <w:t xml:space="preserve"> </w:t>
      </w:r>
      <w:r>
        <w:t>der</w:t>
      </w:r>
      <w:r w:rsidR="003C2D76">
        <w:t xml:space="preserve"> </w:t>
      </w:r>
      <w:r>
        <w:t>Art,</w:t>
      </w:r>
      <w:r w:rsidR="003C2D76">
        <w:t xml:space="preserve"> </w:t>
      </w:r>
      <w:r>
        <w:t>wenn</w:t>
      </w:r>
      <w:r w:rsidR="003C2D76">
        <w:t xml:space="preserve"> </w:t>
      </w:r>
      <w:r>
        <w:t>David</w:t>
      </w:r>
      <w:r w:rsidR="003C2D76">
        <w:t xml:space="preserve"> </w:t>
      </w:r>
      <w:r>
        <w:t>sagt:</w:t>
      </w:r>
      <w:r w:rsidR="003C2D76">
        <w:t xml:space="preserve"> </w:t>
      </w:r>
      <w:r>
        <w:t>Wenn</w:t>
      </w:r>
      <w:r w:rsidR="003C2D76">
        <w:t xml:space="preserve"> </w:t>
      </w:r>
      <w:r>
        <w:t>du</w:t>
      </w:r>
      <w:r w:rsidR="003C2D76">
        <w:t xml:space="preserve"> </w:t>
      </w:r>
      <w:r>
        <w:t>mich</w:t>
      </w:r>
      <w:r w:rsidR="003C2D76">
        <w:t xml:space="preserve"> </w:t>
      </w:r>
      <w:r>
        <w:t>demütigst,</w:t>
      </w:r>
      <w:r w:rsidR="003C2D76">
        <w:t xml:space="preserve"> </w:t>
      </w:r>
      <w:r>
        <w:t>so</w:t>
      </w:r>
      <w:r w:rsidR="003C2D76">
        <w:t xml:space="preserve"> </w:t>
      </w:r>
      <w:r>
        <w:t>machst</w:t>
      </w:r>
      <w:r w:rsidR="003C2D76">
        <w:t xml:space="preserve"> </w:t>
      </w:r>
      <w:r>
        <w:t>du</w:t>
      </w:r>
      <w:r w:rsidR="003C2D76">
        <w:t xml:space="preserve"> </w:t>
      </w:r>
      <w:r>
        <w:t>mich</w:t>
      </w:r>
      <w:r w:rsidR="003C2D76">
        <w:t xml:space="preserve"> </w:t>
      </w:r>
      <w:r>
        <w:t>groß?</w:t>
      </w:r>
      <w:r w:rsidR="003C2D76">
        <w:t xml:space="preserve"> </w:t>
      </w:r>
      <w:r>
        <w:t>Sehen</w:t>
      </w:r>
      <w:r w:rsidR="003C2D76">
        <w:t xml:space="preserve"> </w:t>
      </w:r>
      <w:r>
        <w:t>wir</w:t>
      </w:r>
      <w:r w:rsidR="003C2D76">
        <w:t xml:space="preserve"> </w:t>
      </w:r>
      <w:r>
        <w:t>aufs</w:t>
      </w:r>
      <w:r w:rsidR="003C2D76">
        <w:t xml:space="preserve"> </w:t>
      </w:r>
      <w:r>
        <w:t>Ganze</w:t>
      </w:r>
      <w:r w:rsidR="003C2D76">
        <w:t xml:space="preserve"> </w:t>
      </w:r>
      <w:r>
        <w:t>und</w:t>
      </w:r>
      <w:r w:rsidR="003C2D76">
        <w:t xml:space="preserve"> </w:t>
      </w:r>
      <w:r>
        <w:t>Große,</w:t>
      </w:r>
      <w:r w:rsidR="003C2D76">
        <w:t xml:space="preserve"> </w:t>
      </w:r>
      <w:r>
        <w:t>welch</w:t>
      </w:r>
      <w:r w:rsidR="003C2D76">
        <w:t xml:space="preserve"> </w:t>
      </w:r>
      <w:r>
        <w:t>ein</w:t>
      </w:r>
      <w:r w:rsidR="003C2D76">
        <w:t xml:space="preserve"> </w:t>
      </w:r>
      <w:r>
        <w:t>wunderbares</w:t>
      </w:r>
      <w:r w:rsidR="003C2D76">
        <w:t xml:space="preserve"> </w:t>
      </w:r>
      <w:r>
        <w:t>Mittel</w:t>
      </w:r>
      <w:r w:rsidR="003C2D76">
        <w:t xml:space="preserve"> </w:t>
      </w:r>
      <w:r>
        <w:t>war</w:t>
      </w:r>
      <w:r w:rsidR="003C2D76">
        <w:t xml:space="preserve"> </w:t>
      </w:r>
      <w:r>
        <w:t>es</w:t>
      </w:r>
      <w:r w:rsidR="003C2D76">
        <w:t xml:space="preserve"> </w:t>
      </w:r>
      <w:r>
        <w:t>doch,</w:t>
      </w:r>
      <w:r w:rsidR="003C2D76">
        <w:t xml:space="preserve"> </w:t>
      </w:r>
      <w:r>
        <w:t>wodurch</w:t>
      </w:r>
      <w:r w:rsidR="003C2D76">
        <w:t xml:space="preserve"> </w:t>
      </w:r>
      <w:r>
        <w:t>Gott</w:t>
      </w:r>
      <w:r w:rsidR="003C2D76">
        <w:t xml:space="preserve"> </w:t>
      </w:r>
      <w:r>
        <w:t>die</w:t>
      </w:r>
      <w:r w:rsidR="003C2D76">
        <w:t xml:space="preserve"> </w:t>
      </w:r>
      <w:r>
        <w:t>Welt</w:t>
      </w:r>
      <w:r w:rsidR="003C2D76">
        <w:t xml:space="preserve"> </w:t>
      </w:r>
      <w:r>
        <w:t>mit</w:t>
      </w:r>
      <w:r w:rsidR="003C2D76">
        <w:t xml:space="preserve"> </w:t>
      </w:r>
      <w:r>
        <w:t>sich</w:t>
      </w:r>
      <w:r w:rsidR="003C2D76">
        <w:t xml:space="preserve"> </w:t>
      </w:r>
      <w:r>
        <w:t>selbst</w:t>
      </w:r>
      <w:r w:rsidR="003C2D76">
        <w:t xml:space="preserve"> </w:t>
      </w:r>
      <w:r>
        <w:t>versöhnte!</w:t>
      </w:r>
      <w:r w:rsidR="003C2D76">
        <w:t xml:space="preserve"> </w:t>
      </w:r>
      <w:r>
        <w:t>Von</w:t>
      </w:r>
      <w:r w:rsidR="003C2D76">
        <w:t xml:space="preserve"> </w:t>
      </w:r>
      <w:r>
        <w:t>Gott</w:t>
      </w:r>
      <w:r w:rsidR="003C2D76">
        <w:t xml:space="preserve"> </w:t>
      </w:r>
      <w:r>
        <w:t>war</w:t>
      </w:r>
      <w:r w:rsidR="003C2D76">
        <w:t xml:space="preserve"> </w:t>
      </w:r>
      <w:r>
        <w:t>ja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ganzen</w:t>
      </w:r>
      <w:r w:rsidR="003C2D76">
        <w:t xml:space="preserve"> </w:t>
      </w:r>
      <w:r>
        <w:t>Leidensgeschichte</w:t>
      </w:r>
      <w:r w:rsidR="003C2D76">
        <w:t xml:space="preserve"> </w:t>
      </w:r>
      <w:r>
        <w:t>nichts</w:t>
      </w:r>
      <w:r w:rsidR="003C2D76">
        <w:t xml:space="preserve"> </w:t>
      </w:r>
      <w:r>
        <w:t>zu</w:t>
      </w:r>
      <w:r w:rsidR="003C2D76">
        <w:t xml:space="preserve"> </w:t>
      </w:r>
      <w:r>
        <w:t>sehen,</w:t>
      </w:r>
      <w:r w:rsidR="003C2D76">
        <w:t xml:space="preserve"> </w:t>
      </w:r>
      <w:r>
        <w:t>sondern</w:t>
      </w:r>
      <w:r w:rsidR="003C2D76">
        <w:t xml:space="preserve"> </w:t>
      </w:r>
      <w:r>
        <w:t>nur</w:t>
      </w:r>
      <w:r w:rsidR="003C2D76">
        <w:t xml:space="preserve"> </w:t>
      </w:r>
      <w:r>
        <w:t>die</w:t>
      </w:r>
      <w:r w:rsidR="003C2D76">
        <w:t xml:space="preserve"> </w:t>
      </w:r>
      <w:r>
        <w:t>Verruchtheit</w:t>
      </w:r>
      <w:r w:rsidR="003C2D76">
        <w:t xml:space="preserve"> </w:t>
      </w:r>
      <w:r>
        <w:t>der</w:t>
      </w:r>
      <w:r w:rsidR="003C2D76">
        <w:t xml:space="preserve"> </w:t>
      </w:r>
      <w:r>
        <w:t>Menschen</w:t>
      </w:r>
      <w:r w:rsidR="003C2D76">
        <w:t xml:space="preserve"> </w:t>
      </w:r>
      <w:r>
        <w:t>und</w:t>
      </w:r>
      <w:r w:rsidR="003C2D76">
        <w:t xml:space="preserve"> </w:t>
      </w:r>
      <w:r>
        <w:t>der</w:t>
      </w:r>
      <w:r w:rsidR="003C2D76">
        <w:t xml:space="preserve"> </w:t>
      </w:r>
      <w:r>
        <w:t>Grimm</w:t>
      </w:r>
      <w:r w:rsidR="003C2D76">
        <w:t xml:space="preserve"> </w:t>
      </w:r>
      <w:r>
        <w:t>des</w:t>
      </w:r>
      <w:r w:rsidR="003C2D76">
        <w:t xml:space="preserve"> </w:t>
      </w:r>
      <w:r>
        <w:t>Satans.</w:t>
      </w:r>
      <w:r w:rsidR="003C2D76">
        <w:t xml:space="preserve"> </w:t>
      </w:r>
      <w:r>
        <w:t>Der</w:t>
      </w:r>
      <w:r w:rsidR="003C2D76">
        <w:t xml:space="preserve"> </w:t>
      </w:r>
      <w:r>
        <w:t>Gemeine</w:t>
      </w:r>
      <w:r w:rsidR="003C2D76">
        <w:t xml:space="preserve"> </w:t>
      </w:r>
      <w:r>
        <w:t>Gottes</w:t>
      </w:r>
      <w:r w:rsidR="003C2D76">
        <w:t xml:space="preserve"> </w:t>
      </w:r>
      <w:r>
        <w:t>erschien</w:t>
      </w:r>
      <w:r w:rsidR="003C2D76">
        <w:t xml:space="preserve"> </w:t>
      </w:r>
      <w:r>
        <w:t>hier</w:t>
      </w:r>
      <w:r w:rsidR="003C2D76">
        <w:t xml:space="preserve"> </w:t>
      </w:r>
      <w:r>
        <w:t>nichts</w:t>
      </w:r>
      <w:r w:rsidR="003C2D76">
        <w:t xml:space="preserve"> </w:t>
      </w:r>
      <w:r>
        <w:t>als</w:t>
      </w:r>
      <w:r w:rsidR="003C2D76">
        <w:t xml:space="preserve"> </w:t>
      </w:r>
      <w:r>
        <w:t>Untergang,</w:t>
      </w:r>
      <w:r w:rsidR="003C2D76">
        <w:t xml:space="preserve"> </w:t>
      </w:r>
      <w:r>
        <w:t>Zerstörung</w:t>
      </w:r>
      <w:r w:rsidR="003C2D76">
        <w:t xml:space="preserve"> </w:t>
      </w:r>
      <w:r>
        <w:t>und</w:t>
      </w:r>
      <w:r w:rsidR="003C2D76">
        <w:t xml:space="preserve"> </w:t>
      </w:r>
      <w:r>
        <w:t>Unheil,</w:t>
      </w:r>
      <w:r w:rsidR="003C2D76">
        <w:t xml:space="preserve"> </w:t>
      </w:r>
      <w:r>
        <w:t>Ursachen</w:t>
      </w:r>
      <w:r w:rsidR="003C2D76">
        <w:t xml:space="preserve"> </w:t>
      </w:r>
      <w:r>
        <w:t>zu</w:t>
      </w:r>
      <w:r w:rsidR="003C2D76">
        <w:t xml:space="preserve"> </w:t>
      </w:r>
      <w:r>
        <w:t>weinen,</w:t>
      </w:r>
      <w:r w:rsidR="003C2D76">
        <w:t xml:space="preserve"> </w:t>
      </w:r>
      <w:r>
        <w:t>zu</w:t>
      </w:r>
      <w:r w:rsidR="003C2D76">
        <w:t xml:space="preserve"> </w:t>
      </w:r>
      <w:r>
        <w:t>heulen,</w:t>
      </w:r>
      <w:r w:rsidR="003C2D76">
        <w:t xml:space="preserve"> </w:t>
      </w:r>
      <w:r>
        <w:t>zu</w:t>
      </w:r>
      <w:r w:rsidR="003C2D76">
        <w:t xml:space="preserve"> </w:t>
      </w:r>
      <w:r>
        <w:t>verzagen,</w:t>
      </w:r>
      <w:r w:rsidR="003C2D76">
        <w:t xml:space="preserve"> </w:t>
      </w:r>
      <w:r>
        <w:t>zu</w:t>
      </w:r>
      <w:r w:rsidR="003C2D76">
        <w:t xml:space="preserve"> </w:t>
      </w:r>
      <w:r>
        <w:t>schreien:</w:t>
      </w:r>
      <w:r w:rsidR="003C2D76">
        <w:t xml:space="preserve"> </w:t>
      </w:r>
      <w:r>
        <w:t>Es</w:t>
      </w:r>
      <w:r w:rsidR="003C2D76">
        <w:t xml:space="preserve"> </w:t>
      </w:r>
      <w:r>
        <w:t>ist</w:t>
      </w:r>
      <w:r w:rsidR="003C2D76">
        <w:t xml:space="preserve"> </w:t>
      </w:r>
      <w:r>
        <w:t>alles</w:t>
      </w:r>
      <w:r w:rsidR="003C2D76">
        <w:t xml:space="preserve"> </w:t>
      </w:r>
      <w:r>
        <w:t>aus!</w:t>
      </w:r>
      <w:r w:rsidR="003C2D76">
        <w:t xml:space="preserve"> </w:t>
      </w:r>
      <w:r>
        <w:t>Und</w:t>
      </w:r>
      <w:r w:rsidR="003C2D76">
        <w:t xml:space="preserve"> </w:t>
      </w:r>
      <w:r>
        <w:t>doch,</w:t>
      </w:r>
      <w:r w:rsidR="003C2D76">
        <w:t xml:space="preserve"> </w:t>
      </w:r>
      <w:r>
        <w:t>welche</w:t>
      </w:r>
      <w:r w:rsidR="003C2D76">
        <w:t xml:space="preserve"> </w:t>
      </w:r>
      <w:r>
        <w:t>erhabenen</w:t>
      </w:r>
      <w:r w:rsidR="003C2D76">
        <w:t xml:space="preserve"> </w:t>
      </w:r>
      <w:r>
        <w:t>Absichten</w:t>
      </w:r>
      <w:r w:rsidR="003C2D76">
        <w:t xml:space="preserve"> </w:t>
      </w:r>
      <w:r>
        <w:t>wurden</w:t>
      </w:r>
      <w:r w:rsidR="003C2D76">
        <w:t xml:space="preserve"> </w:t>
      </w:r>
      <w:r>
        <w:t>dadurch</w:t>
      </w:r>
      <w:r w:rsidR="003C2D76">
        <w:t xml:space="preserve"> </w:t>
      </w:r>
      <w:r>
        <w:t>erreicht,</w:t>
      </w:r>
      <w:r w:rsidR="003C2D76">
        <w:t xml:space="preserve"> </w:t>
      </w:r>
      <w:r>
        <w:t>welche</w:t>
      </w:r>
      <w:r w:rsidR="003C2D76">
        <w:t xml:space="preserve"> </w:t>
      </w:r>
      <w:r>
        <w:t>Güter</w:t>
      </w:r>
      <w:r w:rsidR="003C2D76">
        <w:t xml:space="preserve"> </w:t>
      </w:r>
      <w:r>
        <w:t>erworben,</w:t>
      </w:r>
      <w:r w:rsidR="003C2D76">
        <w:t xml:space="preserve"> </w:t>
      </w:r>
      <w:r>
        <w:t>welche</w:t>
      </w:r>
      <w:r w:rsidR="003C2D76">
        <w:t xml:space="preserve"> </w:t>
      </w:r>
      <w:r>
        <w:t>Fundamente</w:t>
      </w:r>
      <w:r w:rsidR="003C2D76">
        <w:t xml:space="preserve"> </w:t>
      </w:r>
      <w:r>
        <w:t>des</w:t>
      </w:r>
      <w:r w:rsidR="003C2D76">
        <w:t xml:space="preserve"> </w:t>
      </w:r>
      <w:r>
        <w:t>Glaubens</w:t>
      </w:r>
      <w:r w:rsidR="003C2D76">
        <w:t xml:space="preserve"> </w:t>
      </w:r>
      <w:r>
        <w:t>wurden</w:t>
      </w:r>
      <w:r w:rsidR="003C2D76">
        <w:t xml:space="preserve"> </w:t>
      </w:r>
      <w:r>
        <w:t>hier</w:t>
      </w:r>
      <w:r w:rsidR="003C2D76">
        <w:t xml:space="preserve"> </w:t>
      </w:r>
      <w:r>
        <w:t>gelegt!</w:t>
      </w:r>
      <w:r w:rsidR="003C2D76">
        <w:t xml:space="preserve"> </w:t>
      </w:r>
      <w:r>
        <w:t>Der</w:t>
      </w:r>
      <w:r w:rsidR="003C2D76">
        <w:t xml:space="preserve"> </w:t>
      </w:r>
      <w:r>
        <w:t>Fuß</w:t>
      </w:r>
      <w:r w:rsidR="003C2D76">
        <w:t xml:space="preserve"> </w:t>
      </w:r>
      <w:r>
        <w:t>Gottes</w:t>
      </w:r>
      <w:r w:rsidR="003C2D76">
        <w:t xml:space="preserve"> </w:t>
      </w:r>
      <w:r>
        <w:t>war</w:t>
      </w:r>
      <w:r w:rsidR="003C2D76">
        <w:t xml:space="preserve"> </w:t>
      </w:r>
      <w:r>
        <w:t>hier</w:t>
      </w:r>
      <w:r w:rsidR="003C2D76">
        <w:t xml:space="preserve"> </w:t>
      </w:r>
      <w:r>
        <w:t>in</w:t>
      </w:r>
      <w:r w:rsidR="003C2D76">
        <w:t xml:space="preserve"> </w:t>
      </w:r>
      <w:r>
        <w:t>tiefen</w:t>
      </w:r>
      <w:r w:rsidR="003C2D76">
        <w:t xml:space="preserve"> </w:t>
      </w:r>
      <w:r>
        <w:t>Wassern.</w:t>
      </w:r>
      <w:r w:rsidR="003C2D76">
        <w:t xml:space="preserve"> </w:t>
      </w:r>
      <w:r>
        <w:t>Hier</w:t>
      </w:r>
      <w:r w:rsidR="003C2D76">
        <w:t xml:space="preserve"> </w:t>
      </w:r>
      <w:r>
        <w:t>und</w:t>
      </w:r>
      <w:r w:rsidR="003C2D76">
        <w:t xml:space="preserve"> </w:t>
      </w:r>
      <w:r>
        <w:t>auf</w:t>
      </w:r>
      <w:r w:rsidR="003C2D76">
        <w:t xml:space="preserve"> </w:t>
      </w:r>
      <w:r>
        <w:t>solche</w:t>
      </w:r>
      <w:r w:rsidR="003C2D76">
        <w:t xml:space="preserve"> </w:t>
      </w:r>
      <w:r>
        <w:t>Weise</w:t>
      </w:r>
      <w:r w:rsidR="003C2D76">
        <w:t xml:space="preserve"> </w:t>
      </w:r>
      <w:r>
        <w:t>wurde</w:t>
      </w:r>
      <w:r w:rsidR="003C2D76">
        <w:t xml:space="preserve"> </w:t>
      </w:r>
      <w:r>
        <w:t>die</w:t>
      </w:r>
      <w:r w:rsidR="003C2D76">
        <w:t xml:space="preserve"> </w:t>
      </w:r>
      <w:r>
        <w:t>Missetat</w:t>
      </w:r>
      <w:r w:rsidR="003C2D76">
        <w:t xml:space="preserve"> </w:t>
      </w:r>
      <w:r>
        <w:t>versöhnt,</w:t>
      </w:r>
      <w:r w:rsidR="003C2D76">
        <w:t xml:space="preserve"> </w:t>
      </w:r>
      <w:r>
        <w:t>die</w:t>
      </w:r>
      <w:r w:rsidR="003C2D76">
        <w:t xml:space="preserve"> </w:t>
      </w:r>
      <w:r>
        <w:t>Sünde</w:t>
      </w:r>
      <w:r w:rsidR="003C2D76">
        <w:t xml:space="preserve"> </w:t>
      </w:r>
      <w:r>
        <w:t>zugesiegelt,</w:t>
      </w:r>
      <w:r w:rsidR="003C2D76">
        <w:t xml:space="preserve"> </w:t>
      </w:r>
      <w:r>
        <w:t>und</w:t>
      </w:r>
      <w:r w:rsidR="003C2D76">
        <w:t xml:space="preserve"> </w:t>
      </w:r>
      <w:r>
        <w:t>die</w:t>
      </w:r>
      <w:r w:rsidR="003C2D76">
        <w:t xml:space="preserve"> </w:t>
      </w:r>
      <w:r>
        <w:t>ewige</w:t>
      </w:r>
      <w:r w:rsidR="003C2D76">
        <w:t xml:space="preserve"> </w:t>
      </w:r>
      <w:r>
        <w:t>Gerechtigkeit</w:t>
      </w:r>
      <w:r w:rsidR="003C2D76">
        <w:t xml:space="preserve"> </w:t>
      </w:r>
      <w:r>
        <w:t>gebracht.</w:t>
      </w:r>
      <w:r w:rsidR="003C2D76">
        <w:t xml:space="preserve"> </w:t>
      </w:r>
      <w:r>
        <w:t>Wer</w:t>
      </w:r>
      <w:r w:rsidR="003C2D76">
        <w:t xml:space="preserve"> </w:t>
      </w:r>
      <w:r>
        <w:t>mag's</w:t>
      </w:r>
      <w:r w:rsidR="003C2D76">
        <w:t xml:space="preserve"> </w:t>
      </w:r>
      <w:r>
        <w:t>ergründen!</w:t>
      </w:r>
      <w:r w:rsidR="003C2D76">
        <w:t xml:space="preserve"> </w:t>
      </w:r>
      <w:r>
        <w:t>Wenden</w:t>
      </w:r>
      <w:r w:rsidR="003C2D76">
        <w:t xml:space="preserve"> </w:t>
      </w:r>
      <w:r>
        <w:t>wir</w:t>
      </w:r>
      <w:r w:rsidR="003C2D76">
        <w:t xml:space="preserve"> </w:t>
      </w:r>
      <w:r>
        <w:t>unsere</w:t>
      </w:r>
      <w:r w:rsidR="003C2D76">
        <w:t xml:space="preserve"> </w:t>
      </w:r>
      <w:r>
        <w:t>Aufmerksamkeit</w:t>
      </w:r>
      <w:r w:rsidR="003C2D76">
        <w:t xml:space="preserve"> </w:t>
      </w:r>
      <w:r>
        <w:t>auf</w:t>
      </w:r>
      <w:r w:rsidR="003C2D76">
        <w:t xml:space="preserve"> </w:t>
      </w:r>
      <w:r>
        <w:t>andere</w:t>
      </w:r>
      <w:r w:rsidR="003C2D76">
        <w:t xml:space="preserve"> </w:t>
      </w:r>
      <w:r>
        <w:t>Mittel,</w:t>
      </w:r>
      <w:r w:rsidR="003C2D76">
        <w:t xml:space="preserve"> </w:t>
      </w:r>
      <w:r>
        <w:t>deren</w:t>
      </w:r>
      <w:r w:rsidR="003C2D76">
        <w:t xml:space="preserve"> </w:t>
      </w:r>
      <w:r>
        <w:t>sich</w:t>
      </w:r>
      <w:r w:rsidR="003C2D76">
        <w:t xml:space="preserve"> </w:t>
      </w:r>
      <w:r>
        <w:t>die</w:t>
      </w:r>
      <w:r w:rsidR="003C2D76">
        <w:t xml:space="preserve"> </w:t>
      </w:r>
      <w:r>
        <w:t>wunderliche</w:t>
      </w:r>
      <w:r w:rsidR="003C2D76">
        <w:t xml:space="preserve"> </w:t>
      </w:r>
      <w:r>
        <w:t>Güte</w:t>
      </w:r>
      <w:r w:rsidR="003C2D76">
        <w:t xml:space="preserve"> </w:t>
      </w:r>
      <w:r>
        <w:t>zum</w:t>
      </w:r>
      <w:r w:rsidR="003C2D76">
        <w:t xml:space="preserve"> </w:t>
      </w:r>
      <w:r>
        <w:t>Helfen</w:t>
      </w:r>
      <w:r w:rsidR="003C2D76">
        <w:t xml:space="preserve"> </w:t>
      </w:r>
      <w:r>
        <w:t>und</w:t>
      </w:r>
      <w:r w:rsidR="003C2D76">
        <w:t xml:space="preserve"> </w:t>
      </w:r>
      <w:r>
        <w:t>Segnen</w:t>
      </w:r>
      <w:r w:rsidR="003C2D76">
        <w:t xml:space="preserve"> </w:t>
      </w:r>
      <w:r>
        <w:t>bediente,</w:t>
      </w:r>
      <w:r w:rsidR="003C2D76">
        <w:t xml:space="preserve"> </w:t>
      </w:r>
      <w:r>
        <w:t>was</w:t>
      </w:r>
      <w:r w:rsidR="003C2D76">
        <w:t xml:space="preserve"> </w:t>
      </w:r>
      <w:r>
        <w:t>war</w:t>
      </w:r>
      <w:r w:rsidR="003C2D76">
        <w:t xml:space="preserve"> </w:t>
      </w:r>
      <w:r>
        <w:t>denn</w:t>
      </w:r>
      <w:r w:rsidR="003C2D76">
        <w:t xml:space="preserve"> </w:t>
      </w:r>
      <w:r>
        <w:t>Mosis</w:t>
      </w:r>
      <w:r w:rsidR="003C2D76">
        <w:t xml:space="preserve"> </w:t>
      </w:r>
      <w:r>
        <w:t>Stab,</w:t>
      </w:r>
      <w:r w:rsidR="003C2D76">
        <w:t xml:space="preserve"> </w:t>
      </w:r>
      <w:r>
        <w:t>um</w:t>
      </w:r>
      <w:r w:rsidR="003C2D76">
        <w:t xml:space="preserve"> </w:t>
      </w:r>
      <w:r>
        <w:t>damit</w:t>
      </w:r>
      <w:r w:rsidR="003C2D76">
        <w:t xml:space="preserve"> </w:t>
      </w:r>
      <w:r>
        <w:t>das</w:t>
      </w:r>
      <w:r w:rsidR="003C2D76">
        <w:t xml:space="preserve"> </w:t>
      </w:r>
      <w:r>
        <w:t>Meer</w:t>
      </w:r>
      <w:r w:rsidR="003C2D76">
        <w:t xml:space="preserve"> </w:t>
      </w:r>
      <w:r>
        <w:t>zu</w:t>
      </w:r>
      <w:r w:rsidR="003C2D76">
        <w:t xml:space="preserve"> </w:t>
      </w:r>
      <w:r>
        <w:t>teilen,</w:t>
      </w:r>
      <w:r w:rsidR="003C2D76">
        <w:t xml:space="preserve"> </w:t>
      </w:r>
      <w:r>
        <w:t>und</w:t>
      </w:r>
      <w:r w:rsidR="003C2D76">
        <w:t xml:space="preserve"> </w:t>
      </w:r>
      <w:r>
        <w:t>was</w:t>
      </w:r>
      <w:r w:rsidR="003C2D76">
        <w:t xml:space="preserve"> </w:t>
      </w:r>
      <w:r>
        <w:t>ist</w:t>
      </w:r>
      <w:r w:rsidR="003C2D76">
        <w:t xml:space="preserve"> </w:t>
      </w:r>
      <w:r>
        <w:t>wunderbarer</w:t>
      </w:r>
      <w:r w:rsidR="003C2D76">
        <w:t xml:space="preserve"> </w:t>
      </w:r>
      <w:r>
        <w:t>als</w:t>
      </w:r>
      <w:r w:rsidR="003C2D76">
        <w:t xml:space="preserve"> </w:t>
      </w:r>
      <w:r>
        <w:t>Christi</w:t>
      </w:r>
      <w:r w:rsidR="003C2D76">
        <w:t xml:space="preserve"> </w:t>
      </w:r>
      <w:r>
        <w:t>Kreuz,</w:t>
      </w:r>
      <w:r w:rsidR="003C2D76">
        <w:t xml:space="preserve"> </w:t>
      </w:r>
      <w:r>
        <w:t>um</w:t>
      </w:r>
      <w:r w:rsidR="003C2D76">
        <w:t xml:space="preserve"> </w:t>
      </w:r>
      <w:r>
        <w:t>uns</w:t>
      </w:r>
      <w:r w:rsidR="003C2D76">
        <w:t xml:space="preserve"> </w:t>
      </w:r>
      <w:r>
        <w:t>dadurch</w:t>
      </w:r>
      <w:r w:rsidR="003C2D76">
        <w:t xml:space="preserve"> </w:t>
      </w:r>
      <w:r>
        <w:t>den</w:t>
      </w:r>
      <w:r w:rsidR="003C2D76">
        <w:t xml:space="preserve"> </w:t>
      </w:r>
      <w:r>
        <w:t>Segen</w:t>
      </w:r>
      <w:r w:rsidR="003C2D76">
        <w:t xml:space="preserve"> </w:t>
      </w:r>
      <w:r>
        <w:t>zuzuwenden.</w:t>
      </w:r>
      <w:r w:rsidR="003C2D76">
        <w:t xml:space="preserve"> </w:t>
      </w:r>
      <w:r>
        <w:t>David</w:t>
      </w:r>
      <w:r w:rsidR="003C2D76">
        <w:t xml:space="preserve"> </w:t>
      </w:r>
      <w:r>
        <w:t>ist</w:t>
      </w:r>
      <w:r w:rsidR="003C2D76">
        <w:t xml:space="preserve"> </w:t>
      </w:r>
      <w:r>
        <w:t>so</w:t>
      </w:r>
      <w:r w:rsidR="003C2D76">
        <w:t xml:space="preserve"> </w:t>
      </w:r>
      <w:r>
        <w:t>gut</w:t>
      </w:r>
      <w:r w:rsidR="003C2D76">
        <w:t xml:space="preserve"> </w:t>
      </w:r>
      <w:r>
        <w:t>wie</w:t>
      </w:r>
      <w:r w:rsidR="003C2D76">
        <w:t xml:space="preserve"> </w:t>
      </w:r>
      <w:r>
        <w:t>in</w:t>
      </w:r>
      <w:r w:rsidR="003C2D76">
        <w:t xml:space="preserve"> </w:t>
      </w:r>
      <w:r>
        <w:t>den</w:t>
      </w:r>
      <w:r w:rsidR="003C2D76">
        <w:t xml:space="preserve"> </w:t>
      </w:r>
      <w:r>
        <w:t>Händen</w:t>
      </w:r>
      <w:r w:rsidR="003C2D76">
        <w:t xml:space="preserve"> </w:t>
      </w:r>
      <w:r>
        <w:t>Sauls.</w:t>
      </w:r>
      <w:r w:rsidR="003C2D76">
        <w:t xml:space="preserve"> </w:t>
      </w:r>
      <w:r>
        <w:t>Nur</w:t>
      </w:r>
      <w:r w:rsidR="003C2D76">
        <w:t xml:space="preserve"> </w:t>
      </w:r>
      <w:r>
        <w:t>noch</w:t>
      </w:r>
      <w:r w:rsidR="003C2D76">
        <w:t xml:space="preserve"> </w:t>
      </w:r>
      <w:r>
        <w:t>eine</w:t>
      </w:r>
      <w:r w:rsidR="003C2D76">
        <w:t xml:space="preserve"> </w:t>
      </w:r>
      <w:r>
        <w:t>kleine</w:t>
      </w:r>
      <w:r w:rsidR="003C2D76">
        <w:t xml:space="preserve"> </w:t>
      </w:r>
      <w:r>
        <w:t>Bewegung,</w:t>
      </w:r>
      <w:r w:rsidR="003C2D76">
        <w:t xml:space="preserve"> </w:t>
      </w:r>
      <w:r>
        <w:t>und</w:t>
      </w:r>
      <w:r w:rsidR="003C2D76">
        <w:t xml:space="preserve"> </w:t>
      </w:r>
      <w:r>
        <w:t>er</w:t>
      </w:r>
      <w:r w:rsidR="003C2D76">
        <w:t xml:space="preserve"> </w:t>
      </w:r>
      <w:r>
        <w:t>ist</w:t>
      </w:r>
      <w:r w:rsidR="003C2D76">
        <w:t xml:space="preserve"> </w:t>
      </w:r>
      <w:r>
        <w:t>ringsum</w:t>
      </w:r>
      <w:r w:rsidR="003C2D76">
        <w:t xml:space="preserve"> </w:t>
      </w:r>
      <w:r>
        <w:t>eingeschlossen.</w:t>
      </w:r>
      <w:r w:rsidR="003C2D76">
        <w:t xml:space="preserve"> </w:t>
      </w:r>
      <w:r>
        <w:t>Entfliehen</w:t>
      </w:r>
      <w:r w:rsidR="003C2D76">
        <w:t xml:space="preserve"> </w:t>
      </w:r>
      <w:r>
        <w:t>kann</w:t>
      </w:r>
      <w:r w:rsidR="003C2D76">
        <w:t xml:space="preserve"> </w:t>
      </w:r>
      <w:r>
        <w:t>er</w:t>
      </w:r>
      <w:r w:rsidR="003C2D76">
        <w:t xml:space="preserve"> </w:t>
      </w:r>
      <w:r>
        <w:t>nicht.</w:t>
      </w:r>
      <w:r w:rsidR="003C2D76">
        <w:t xml:space="preserve"> </w:t>
      </w:r>
      <w:r>
        <w:t>Wer</w:t>
      </w:r>
      <w:r w:rsidR="003C2D76">
        <w:t xml:space="preserve"> </w:t>
      </w:r>
      <w:r>
        <w:t>reizt</w:t>
      </w:r>
      <w:r w:rsidR="003C2D76">
        <w:t xml:space="preserve"> </w:t>
      </w:r>
      <w:r>
        <w:t>in</w:t>
      </w:r>
      <w:r w:rsidR="003C2D76">
        <w:t xml:space="preserve"> </w:t>
      </w:r>
      <w:r>
        <w:t>diesem</w:t>
      </w:r>
      <w:r w:rsidR="003C2D76">
        <w:t xml:space="preserve"> </w:t>
      </w:r>
      <w:r>
        <w:t>gefahrvollen</w:t>
      </w:r>
      <w:r w:rsidR="003C2D76">
        <w:t xml:space="preserve"> </w:t>
      </w:r>
      <w:r>
        <w:t>Augenblicke</w:t>
      </w:r>
      <w:r w:rsidR="003C2D76">
        <w:t xml:space="preserve"> </w:t>
      </w:r>
      <w:r>
        <w:t>die</w:t>
      </w:r>
      <w:r w:rsidR="003C2D76">
        <w:t xml:space="preserve"> </w:t>
      </w:r>
      <w:r>
        <w:t>Philister,</w:t>
      </w:r>
      <w:r w:rsidR="003C2D76">
        <w:t xml:space="preserve"> </w:t>
      </w:r>
      <w:r>
        <w:t>ins</w:t>
      </w:r>
      <w:r w:rsidR="003C2D76">
        <w:t xml:space="preserve"> </w:t>
      </w:r>
      <w:r>
        <w:t>jüdische</w:t>
      </w:r>
      <w:r w:rsidR="003C2D76">
        <w:t xml:space="preserve"> </w:t>
      </w:r>
      <w:r>
        <w:t>Land</w:t>
      </w:r>
      <w:r w:rsidR="003C2D76">
        <w:t xml:space="preserve"> </w:t>
      </w:r>
      <w:r>
        <w:t>zu</w:t>
      </w:r>
      <w:r w:rsidR="003C2D76">
        <w:t xml:space="preserve"> </w:t>
      </w:r>
      <w:r>
        <w:t>fallen,</w:t>
      </w:r>
      <w:r w:rsidR="003C2D76">
        <w:t xml:space="preserve"> </w:t>
      </w:r>
      <w:r>
        <w:t>wodurch</w:t>
      </w:r>
      <w:r w:rsidR="003C2D76">
        <w:t xml:space="preserve"> </w:t>
      </w:r>
      <w:r>
        <w:t>Saul</w:t>
      </w:r>
      <w:r w:rsidR="003C2D76">
        <w:t xml:space="preserve"> </w:t>
      </w:r>
      <w:r>
        <w:t>genötigt</w:t>
      </w:r>
      <w:r w:rsidR="003C2D76">
        <w:t xml:space="preserve"> </w:t>
      </w:r>
      <w:r>
        <w:t>wird,</w:t>
      </w:r>
      <w:r w:rsidR="003C2D76">
        <w:t xml:space="preserve"> </w:t>
      </w:r>
      <w:r>
        <w:t>von</w:t>
      </w:r>
      <w:r w:rsidR="003C2D76">
        <w:t xml:space="preserve"> </w:t>
      </w:r>
      <w:r>
        <w:t>David</w:t>
      </w:r>
      <w:r w:rsidR="003C2D76">
        <w:t xml:space="preserve"> </w:t>
      </w:r>
      <w:r>
        <w:t>zu</w:t>
      </w:r>
      <w:r w:rsidR="003C2D76">
        <w:t xml:space="preserve"> </w:t>
      </w:r>
      <w:r>
        <w:t>weichen.</w:t>
      </w:r>
      <w:r w:rsidR="003C2D76">
        <w:t xml:space="preserve"> </w:t>
      </w:r>
      <w:r>
        <w:t>Ja,</w:t>
      </w:r>
      <w:r w:rsidR="003C2D76">
        <w:t xml:space="preserve"> </w:t>
      </w:r>
      <w:r>
        <w:t>diese</w:t>
      </w:r>
      <w:r w:rsidR="003C2D76">
        <w:t xml:space="preserve"> </w:t>
      </w:r>
      <w:r>
        <w:t>nämlichen</w:t>
      </w:r>
      <w:r w:rsidR="003C2D76">
        <w:t xml:space="preserve"> </w:t>
      </w:r>
      <w:r>
        <w:t>Philister</w:t>
      </w:r>
      <w:r w:rsidR="003C2D76">
        <w:t xml:space="preserve"> </w:t>
      </w:r>
      <w:r>
        <w:t>mußten</w:t>
      </w:r>
      <w:r w:rsidR="003C2D76">
        <w:t xml:space="preserve"> </w:t>
      </w:r>
      <w:r>
        <w:t>das</w:t>
      </w:r>
      <w:r w:rsidR="003C2D76">
        <w:t xml:space="preserve"> </w:t>
      </w:r>
      <w:r>
        <w:t>Mittel</w:t>
      </w:r>
      <w:r w:rsidR="003C2D76">
        <w:t xml:space="preserve"> </w:t>
      </w:r>
      <w:r>
        <w:t>sein,</w:t>
      </w:r>
      <w:r w:rsidR="003C2D76">
        <w:t xml:space="preserve"> </w:t>
      </w:r>
      <w:r>
        <w:t>David</w:t>
      </w:r>
      <w:r w:rsidR="003C2D76">
        <w:t xml:space="preserve"> </w:t>
      </w:r>
      <w:r>
        <w:t>auf</w:t>
      </w:r>
      <w:r w:rsidR="003C2D76">
        <w:t xml:space="preserve"> </w:t>
      </w:r>
      <w:r>
        <w:t>den</w:t>
      </w:r>
      <w:r w:rsidR="003C2D76">
        <w:t xml:space="preserve"> </w:t>
      </w:r>
      <w:r>
        <w:t>Thron</w:t>
      </w:r>
      <w:r w:rsidR="003C2D76">
        <w:t xml:space="preserve"> </w:t>
      </w:r>
      <w:r>
        <w:t>zu</w:t>
      </w:r>
      <w:r w:rsidR="003C2D76">
        <w:t xml:space="preserve"> </w:t>
      </w:r>
      <w:r>
        <w:t>bringen,</w:t>
      </w:r>
      <w:r w:rsidR="003C2D76">
        <w:t xml:space="preserve"> </w:t>
      </w:r>
      <w:r>
        <w:t>weil</w:t>
      </w:r>
      <w:r w:rsidR="003C2D76">
        <w:t xml:space="preserve"> </w:t>
      </w:r>
      <w:r>
        <w:t>Saul</w:t>
      </w:r>
      <w:r w:rsidR="003C2D76">
        <w:t xml:space="preserve"> </w:t>
      </w:r>
      <w:r>
        <w:t>die</w:t>
      </w:r>
      <w:r w:rsidR="003C2D76">
        <w:t xml:space="preserve"> </w:t>
      </w:r>
      <w:r>
        <w:t>Schlacht</w:t>
      </w:r>
      <w:r w:rsidR="003C2D76">
        <w:t xml:space="preserve"> </w:t>
      </w:r>
      <w:r>
        <w:t>wider</w:t>
      </w:r>
      <w:r w:rsidR="003C2D76">
        <w:t xml:space="preserve"> </w:t>
      </w:r>
      <w:r>
        <w:t>dieselben</w:t>
      </w:r>
      <w:r w:rsidR="003C2D76">
        <w:t xml:space="preserve"> </w:t>
      </w:r>
      <w:r>
        <w:t>und</w:t>
      </w:r>
      <w:r w:rsidR="003C2D76">
        <w:t xml:space="preserve"> </w:t>
      </w:r>
      <w:r>
        <w:t>mit</w:t>
      </w:r>
      <w:r w:rsidR="003C2D76">
        <w:t xml:space="preserve"> </w:t>
      </w:r>
      <w:r>
        <w:lastRenderedPageBreak/>
        <w:t>derselben</w:t>
      </w:r>
      <w:r w:rsidR="003C2D76">
        <w:t xml:space="preserve"> </w:t>
      </w:r>
      <w:r>
        <w:t>sein</w:t>
      </w:r>
      <w:r w:rsidR="003C2D76">
        <w:t xml:space="preserve"> </w:t>
      </w:r>
      <w:r>
        <w:t>Leben</w:t>
      </w:r>
      <w:r w:rsidR="003C2D76">
        <w:t xml:space="preserve"> </w:t>
      </w:r>
      <w:r>
        <w:t>verlor.</w:t>
      </w:r>
      <w:r w:rsidR="003C2D76">
        <w:t xml:space="preserve"> </w:t>
      </w:r>
      <w:r>
        <w:t>Der</w:t>
      </w:r>
      <w:r w:rsidR="003C2D76">
        <w:t xml:space="preserve"> </w:t>
      </w:r>
      <w:r>
        <w:t>teure</w:t>
      </w:r>
      <w:r w:rsidR="003C2D76">
        <w:t xml:space="preserve"> </w:t>
      </w:r>
      <w:r>
        <w:t>Prophet</w:t>
      </w:r>
      <w:r w:rsidR="003C2D76">
        <w:t xml:space="preserve"> </w:t>
      </w:r>
      <w:r>
        <w:t>Jeremias</w:t>
      </w:r>
      <w:r w:rsidR="003C2D76">
        <w:t xml:space="preserve"> </w:t>
      </w:r>
      <w:r>
        <w:t>wurde</w:t>
      </w:r>
      <w:r w:rsidR="003C2D76">
        <w:t xml:space="preserve"> </w:t>
      </w:r>
      <w:r>
        <w:t>von</w:t>
      </w:r>
      <w:r w:rsidR="003C2D76">
        <w:t xml:space="preserve"> </w:t>
      </w:r>
      <w:r>
        <w:t>allen</w:t>
      </w:r>
      <w:r w:rsidR="003C2D76">
        <w:t xml:space="preserve"> </w:t>
      </w:r>
      <w:r>
        <w:t>verlassen,</w:t>
      </w:r>
      <w:r w:rsidR="003C2D76">
        <w:t xml:space="preserve"> </w:t>
      </w:r>
      <w:r>
        <w:t>ja</w:t>
      </w:r>
      <w:r w:rsidR="003C2D76">
        <w:t xml:space="preserve"> </w:t>
      </w:r>
      <w:r>
        <w:t>verfolgt,</w:t>
      </w:r>
      <w:r w:rsidR="003C2D76">
        <w:t xml:space="preserve"> </w:t>
      </w:r>
      <w:r>
        <w:t>aber</w:t>
      </w:r>
      <w:r w:rsidR="003C2D76">
        <w:t xml:space="preserve"> </w:t>
      </w:r>
      <w:r>
        <w:t>Gott</w:t>
      </w:r>
      <w:r w:rsidR="003C2D76">
        <w:t xml:space="preserve"> </w:t>
      </w:r>
      <w:r>
        <w:t>erweckte</w:t>
      </w:r>
      <w:r w:rsidR="003C2D76">
        <w:t xml:space="preserve"> </w:t>
      </w:r>
      <w:r>
        <w:t>einen</w:t>
      </w:r>
      <w:r w:rsidR="003C2D76">
        <w:t xml:space="preserve"> </w:t>
      </w:r>
      <w:r>
        <w:t>Fremden,</w:t>
      </w:r>
      <w:r w:rsidR="003C2D76">
        <w:t xml:space="preserve"> </w:t>
      </w:r>
      <w:r>
        <w:t>einen</w:t>
      </w:r>
      <w:r w:rsidR="003C2D76">
        <w:t xml:space="preserve"> </w:t>
      </w:r>
      <w:r>
        <w:t>Mohren,</w:t>
      </w:r>
      <w:r w:rsidR="003C2D76">
        <w:t xml:space="preserve"> </w:t>
      </w:r>
      <w:r>
        <w:t>der</w:t>
      </w:r>
      <w:r w:rsidR="003C2D76">
        <w:t xml:space="preserve"> </w:t>
      </w:r>
      <w:r>
        <w:t>ihn</w:t>
      </w:r>
      <w:r w:rsidR="003C2D76">
        <w:t xml:space="preserve"> </w:t>
      </w:r>
      <w:r>
        <w:t>aus</w:t>
      </w:r>
      <w:r w:rsidR="003C2D76">
        <w:t xml:space="preserve"> </w:t>
      </w:r>
      <w:r>
        <w:t>der</w:t>
      </w:r>
      <w:r w:rsidR="003C2D76">
        <w:t xml:space="preserve"> </w:t>
      </w:r>
      <w:r>
        <w:t>Grube</w:t>
      </w:r>
      <w:r w:rsidR="003C2D76">
        <w:t xml:space="preserve"> </w:t>
      </w:r>
      <w:r>
        <w:t>rettete,</w:t>
      </w:r>
      <w:r w:rsidR="003C2D76">
        <w:t xml:space="preserve"> </w:t>
      </w:r>
      <w:r>
        <w:t>und</w:t>
      </w:r>
      <w:r w:rsidR="003C2D76">
        <w:t xml:space="preserve"> </w:t>
      </w:r>
      <w:r>
        <w:t>der</w:t>
      </w:r>
      <w:r w:rsidR="003C2D76">
        <w:t xml:space="preserve"> </w:t>
      </w:r>
      <w:r>
        <w:t>dankbare</w:t>
      </w:r>
      <w:r w:rsidR="003C2D76">
        <w:t xml:space="preserve"> </w:t>
      </w:r>
      <w:r>
        <w:t>Prophet</w:t>
      </w:r>
      <w:r w:rsidR="003C2D76">
        <w:t xml:space="preserve"> </w:t>
      </w:r>
      <w:r>
        <w:t>nennt</w:t>
      </w:r>
      <w:r w:rsidR="003C2D76">
        <w:t xml:space="preserve"> </w:t>
      </w:r>
      <w:r>
        <w:t>diesen</w:t>
      </w:r>
      <w:r w:rsidR="003C2D76">
        <w:t xml:space="preserve"> </w:t>
      </w:r>
      <w:r>
        <w:t>schwarzen</w:t>
      </w:r>
      <w:r w:rsidR="003C2D76">
        <w:t xml:space="preserve"> </w:t>
      </w:r>
      <w:r>
        <w:t>Biedermann</w:t>
      </w:r>
      <w:r w:rsidR="003C2D76">
        <w:t xml:space="preserve"> </w:t>
      </w:r>
      <w:r>
        <w:t>mit</w:t>
      </w:r>
      <w:r w:rsidR="003C2D76">
        <w:t xml:space="preserve"> </w:t>
      </w:r>
      <w:r>
        <w:t>Namen</w:t>
      </w:r>
      <w:r w:rsidR="003C2D76">
        <w:t xml:space="preserve"> </w:t>
      </w:r>
      <w:r>
        <w:t>Ebed-Melech,</w:t>
      </w:r>
      <w:r w:rsidR="003C2D76">
        <w:t xml:space="preserve"> </w:t>
      </w:r>
      <w:r>
        <w:t>ein</w:t>
      </w:r>
      <w:r w:rsidR="003C2D76">
        <w:t xml:space="preserve"> </w:t>
      </w:r>
      <w:r>
        <w:t>Name,</w:t>
      </w:r>
      <w:r w:rsidR="003C2D76">
        <w:t xml:space="preserve"> </w:t>
      </w:r>
      <w:r>
        <w:t>der's</w:t>
      </w:r>
      <w:r w:rsidR="003C2D76">
        <w:t xml:space="preserve"> </w:t>
      </w:r>
      <w:r>
        <w:t>verdient,</w:t>
      </w:r>
      <w:r w:rsidR="003C2D76">
        <w:t xml:space="preserve"> </w:t>
      </w:r>
      <w:r>
        <w:t>auch</w:t>
      </w:r>
      <w:r w:rsidR="003C2D76">
        <w:t xml:space="preserve"> </w:t>
      </w:r>
      <w:r>
        <w:t>vor</w:t>
      </w:r>
      <w:r w:rsidR="003C2D76">
        <w:t xml:space="preserve"> </w:t>
      </w:r>
      <w:r>
        <w:t>unsern</w:t>
      </w:r>
      <w:r w:rsidR="003C2D76">
        <w:t xml:space="preserve"> </w:t>
      </w:r>
      <w:r>
        <w:t>Ohren</w:t>
      </w:r>
      <w:r w:rsidR="003C2D76">
        <w:t xml:space="preserve"> </w:t>
      </w:r>
      <w:r>
        <w:t>genannt</w:t>
      </w:r>
      <w:r w:rsidR="003C2D76">
        <w:t xml:space="preserve"> </w:t>
      </w:r>
      <w:r>
        <w:t>und</w:t>
      </w:r>
      <w:r w:rsidR="003C2D76">
        <w:t xml:space="preserve"> </w:t>
      </w:r>
      <w:r>
        <w:t>mit</w:t>
      </w:r>
      <w:r w:rsidR="003C2D76">
        <w:t xml:space="preserve"> </w:t>
      </w:r>
      <w:r>
        <w:t>Liebe</w:t>
      </w:r>
      <w:r w:rsidR="003C2D76">
        <w:t xml:space="preserve"> </w:t>
      </w:r>
      <w:r>
        <w:t>von</w:t>
      </w:r>
      <w:r w:rsidR="003C2D76">
        <w:t xml:space="preserve"> </w:t>
      </w:r>
      <w:r>
        <w:t>uns</w:t>
      </w:r>
      <w:r w:rsidR="003C2D76">
        <w:t xml:space="preserve"> </w:t>
      </w:r>
      <w:r>
        <w:t>gehört</w:t>
      </w:r>
      <w:r w:rsidR="003C2D76">
        <w:t xml:space="preserve"> </w:t>
      </w:r>
      <w:r>
        <w:t>zu</w:t>
      </w:r>
      <w:r w:rsidR="003C2D76">
        <w:t xml:space="preserve"> </w:t>
      </w:r>
      <w:r>
        <w:t>werden.</w:t>
      </w:r>
      <w:r w:rsidR="003C2D76">
        <w:t xml:space="preserve"> </w:t>
      </w:r>
      <w:r>
        <w:t>Dankbar</w:t>
      </w:r>
      <w:r w:rsidR="003C2D76">
        <w:t xml:space="preserve"> </w:t>
      </w:r>
      <w:r>
        <w:t>gedenkt</w:t>
      </w:r>
      <w:r w:rsidR="003C2D76">
        <w:t xml:space="preserve"> </w:t>
      </w:r>
      <w:r>
        <w:t>er</w:t>
      </w:r>
      <w:r w:rsidR="003C2D76">
        <w:t xml:space="preserve"> </w:t>
      </w:r>
      <w:r>
        <w:t>auch</w:t>
      </w:r>
      <w:r w:rsidR="003C2D76">
        <w:t xml:space="preserve"> </w:t>
      </w:r>
      <w:r>
        <w:t>der</w:t>
      </w:r>
      <w:r w:rsidR="003C2D76">
        <w:t xml:space="preserve"> </w:t>
      </w:r>
      <w:r>
        <w:t>alten</w:t>
      </w:r>
      <w:r w:rsidR="003C2D76">
        <w:t xml:space="preserve"> </w:t>
      </w:r>
      <w:r>
        <w:t>vertragenen</w:t>
      </w:r>
      <w:r w:rsidR="003C2D76">
        <w:t xml:space="preserve"> </w:t>
      </w:r>
      <w:r>
        <w:t>Lumpen,</w:t>
      </w:r>
      <w:r w:rsidR="003C2D76">
        <w:t xml:space="preserve"> </w:t>
      </w:r>
      <w:r>
        <w:t>welche</w:t>
      </w:r>
      <w:r w:rsidR="003C2D76">
        <w:t xml:space="preserve"> </w:t>
      </w:r>
      <w:r>
        <w:t>dieser</w:t>
      </w:r>
      <w:r w:rsidR="003C2D76">
        <w:t xml:space="preserve"> </w:t>
      </w:r>
      <w:r>
        <w:t>Edle</w:t>
      </w:r>
      <w:r w:rsidR="003C2D76">
        <w:t xml:space="preserve"> </w:t>
      </w:r>
      <w:r>
        <w:t>dem</w:t>
      </w:r>
      <w:r w:rsidR="003C2D76">
        <w:t xml:space="preserve"> </w:t>
      </w:r>
      <w:r>
        <w:t>Jeremias</w:t>
      </w:r>
      <w:r w:rsidR="003C2D76">
        <w:t xml:space="preserve"> </w:t>
      </w:r>
      <w:r>
        <w:t>zuwarf,</w:t>
      </w:r>
      <w:r w:rsidR="003C2D76">
        <w:t xml:space="preserve"> </w:t>
      </w:r>
      <w:r>
        <w:t>daß</w:t>
      </w:r>
      <w:r w:rsidR="003C2D76">
        <w:t xml:space="preserve"> </w:t>
      </w:r>
      <w:r>
        <w:t>er</w:t>
      </w:r>
      <w:r w:rsidR="003C2D76">
        <w:t xml:space="preserve"> </w:t>
      </w:r>
      <w:r>
        <w:t>sie</w:t>
      </w:r>
      <w:r w:rsidR="003C2D76">
        <w:t xml:space="preserve"> </w:t>
      </w:r>
      <w:r>
        <w:t>unter</w:t>
      </w:r>
      <w:r w:rsidR="003C2D76">
        <w:t xml:space="preserve"> </w:t>
      </w:r>
      <w:r>
        <w:t>die</w:t>
      </w:r>
      <w:r w:rsidR="003C2D76">
        <w:t xml:space="preserve"> </w:t>
      </w:r>
      <w:r>
        <w:t>Achseln</w:t>
      </w:r>
      <w:r w:rsidR="003C2D76">
        <w:t xml:space="preserve"> </w:t>
      </w:r>
      <w:r>
        <w:t>um</w:t>
      </w:r>
      <w:r w:rsidR="003C2D76">
        <w:t xml:space="preserve"> </w:t>
      </w:r>
      <w:r>
        <w:t>das</w:t>
      </w:r>
      <w:r w:rsidR="003C2D76">
        <w:t xml:space="preserve"> </w:t>
      </w:r>
      <w:r>
        <w:t>Seil</w:t>
      </w:r>
      <w:r w:rsidR="003C2D76">
        <w:t xml:space="preserve"> </w:t>
      </w:r>
      <w:r>
        <w:t>legte,</w:t>
      </w:r>
      <w:r w:rsidR="003C2D76">
        <w:t xml:space="preserve"> </w:t>
      </w:r>
      <w:r>
        <w:t>woran</w:t>
      </w:r>
      <w:r w:rsidR="003C2D76">
        <w:t xml:space="preserve"> </w:t>
      </w:r>
      <w:r>
        <w:t>sie</w:t>
      </w:r>
      <w:r w:rsidR="003C2D76">
        <w:t xml:space="preserve"> </w:t>
      </w:r>
      <w:r>
        <w:t>ihn</w:t>
      </w:r>
      <w:r w:rsidR="003C2D76">
        <w:t xml:space="preserve"> </w:t>
      </w:r>
      <w:r>
        <w:t>aus</w:t>
      </w:r>
      <w:r w:rsidR="003C2D76">
        <w:t xml:space="preserve"> </w:t>
      </w:r>
      <w:r>
        <w:t>der</w:t>
      </w:r>
      <w:r w:rsidR="003C2D76">
        <w:t xml:space="preserve"> </w:t>
      </w:r>
      <w:r>
        <w:t>Grube</w:t>
      </w:r>
      <w:r w:rsidR="003C2D76">
        <w:t xml:space="preserve"> </w:t>
      </w:r>
      <w:r>
        <w:t>herauf</w:t>
      </w:r>
      <w:r w:rsidR="003C2D76">
        <w:t xml:space="preserve"> </w:t>
      </w:r>
      <w:r>
        <w:t>ziehen</w:t>
      </w:r>
      <w:r w:rsidR="003C2D76">
        <w:t xml:space="preserve"> </w:t>
      </w:r>
      <w:r>
        <w:t>mußten,</w:t>
      </w:r>
      <w:r w:rsidR="003C2D76">
        <w:t xml:space="preserve"> </w:t>
      </w:r>
      <w:r>
        <w:t>damit</w:t>
      </w:r>
      <w:r w:rsidR="003C2D76">
        <w:t xml:space="preserve"> </w:t>
      </w:r>
      <w:r>
        <w:t>es</w:t>
      </w:r>
      <w:r w:rsidR="003C2D76">
        <w:t xml:space="preserve"> </w:t>
      </w:r>
      <w:r>
        <w:t>ihn</w:t>
      </w:r>
      <w:r w:rsidR="003C2D76">
        <w:t xml:space="preserve"> </w:t>
      </w:r>
      <w:r>
        <w:t>nicht</w:t>
      </w:r>
      <w:r w:rsidR="003C2D76">
        <w:t xml:space="preserve"> </w:t>
      </w:r>
      <w:r>
        <w:t>zu</w:t>
      </w:r>
      <w:r w:rsidR="003C2D76">
        <w:t xml:space="preserve"> </w:t>
      </w:r>
      <w:r>
        <w:t>sehr</w:t>
      </w:r>
      <w:r w:rsidR="003C2D76">
        <w:t xml:space="preserve"> </w:t>
      </w:r>
      <w:r>
        <w:t>schmerzte;</w:t>
      </w:r>
      <w:r w:rsidR="003C2D76">
        <w:t xml:space="preserve"> </w:t>
      </w:r>
      <w:r>
        <w:t>dahingegen</w:t>
      </w:r>
      <w:r w:rsidR="003C2D76">
        <w:t xml:space="preserve"> </w:t>
      </w:r>
      <w:r>
        <w:t>ein</w:t>
      </w:r>
      <w:r w:rsidR="003C2D76">
        <w:t xml:space="preserve"> </w:t>
      </w:r>
      <w:r>
        <w:t>anderer</w:t>
      </w:r>
      <w:r w:rsidR="003C2D76">
        <w:t xml:space="preserve"> </w:t>
      </w:r>
      <w:r>
        <w:t>von</w:t>
      </w:r>
      <w:r w:rsidR="003C2D76">
        <w:t xml:space="preserve"> </w:t>
      </w:r>
      <w:r>
        <w:t>seinen</w:t>
      </w:r>
      <w:r w:rsidR="003C2D76">
        <w:t xml:space="preserve"> </w:t>
      </w:r>
      <w:r>
        <w:t>Landsleuten</w:t>
      </w:r>
      <w:r w:rsidR="003C2D76">
        <w:t xml:space="preserve"> </w:t>
      </w:r>
      <w:r>
        <w:t>noch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Grube</w:t>
      </w:r>
      <w:r w:rsidR="003C2D76">
        <w:t xml:space="preserve"> </w:t>
      </w:r>
      <w:r>
        <w:t>boshafter</w:t>
      </w:r>
      <w:r w:rsidR="003C2D76">
        <w:t xml:space="preserve"> </w:t>
      </w:r>
      <w:r>
        <w:t>Weise</w:t>
      </w:r>
      <w:r w:rsidR="003C2D76">
        <w:t xml:space="preserve"> </w:t>
      </w:r>
      <w:r>
        <w:t>Wasser</w:t>
      </w:r>
      <w:r w:rsidR="003C2D76">
        <w:t xml:space="preserve"> </w:t>
      </w:r>
      <w:r>
        <w:t>über</w:t>
      </w:r>
      <w:r w:rsidR="003C2D76">
        <w:t xml:space="preserve"> </w:t>
      </w:r>
      <w:r>
        <w:t>ihn</w:t>
      </w:r>
      <w:r w:rsidR="003C2D76">
        <w:t xml:space="preserve"> </w:t>
      </w:r>
      <w:r>
        <w:t>goß,</w:t>
      </w:r>
      <w:r w:rsidR="003C2D76">
        <w:t xml:space="preserve"> </w:t>
      </w:r>
      <w:r>
        <w:t>so</w:t>
      </w:r>
      <w:r w:rsidR="003C2D76">
        <w:t xml:space="preserve"> </w:t>
      </w:r>
      <w:r>
        <w:t>daß</w:t>
      </w:r>
      <w:r w:rsidR="003C2D76">
        <w:t xml:space="preserve"> </w:t>
      </w:r>
      <w:r>
        <w:t>der</w:t>
      </w:r>
      <w:r w:rsidR="003C2D76">
        <w:t xml:space="preserve"> </w:t>
      </w:r>
      <w:r>
        <w:t>Prophet</w:t>
      </w:r>
      <w:r w:rsidR="003C2D76">
        <w:t xml:space="preserve"> </w:t>
      </w:r>
      <w:r>
        <w:t>auch</w:t>
      </w:r>
      <w:r w:rsidR="003C2D76">
        <w:t xml:space="preserve"> </w:t>
      </w:r>
      <w:r>
        <w:t>schrie:</w:t>
      </w:r>
      <w:r w:rsidR="003C2D76">
        <w:t xml:space="preserve"> </w:t>
      </w:r>
      <w:r>
        <w:t>Nun</w:t>
      </w:r>
      <w:r w:rsidR="003C2D76">
        <w:t xml:space="preserve"> </w:t>
      </w:r>
      <w:r>
        <w:t>bin</w:t>
      </w:r>
      <w:r w:rsidR="003C2D76">
        <w:t xml:space="preserve"> </w:t>
      </w:r>
      <w:r>
        <w:t>ich</w:t>
      </w:r>
      <w:r w:rsidR="003C2D76">
        <w:t xml:space="preserve"> </w:t>
      </w:r>
      <w:r>
        <w:t>gar</w:t>
      </w:r>
      <w:r w:rsidR="003C2D76">
        <w:t xml:space="preserve"> </w:t>
      </w:r>
      <w:r>
        <w:t>dahin.</w:t>
      </w:r>
      <w:r w:rsidR="003C2D76">
        <w:t xml:space="preserve"> </w:t>
      </w:r>
      <w:r>
        <w:t>Wie</w:t>
      </w:r>
      <w:r w:rsidR="003C2D76">
        <w:t xml:space="preserve"> </w:t>
      </w:r>
      <w:r>
        <w:t>unerwartet</w:t>
      </w:r>
      <w:r w:rsidR="003C2D76">
        <w:t xml:space="preserve"> </w:t>
      </w:r>
      <w:r>
        <w:t>sind</w:t>
      </w:r>
      <w:r w:rsidR="003C2D76">
        <w:t xml:space="preserve"> </w:t>
      </w:r>
      <w:r>
        <w:t>die</w:t>
      </w:r>
      <w:r w:rsidR="003C2D76">
        <w:t xml:space="preserve"> </w:t>
      </w:r>
      <w:r>
        <w:t>Mittel,</w:t>
      </w:r>
      <w:r w:rsidR="003C2D76">
        <w:t xml:space="preserve"> </w:t>
      </w:r>
      <w:r>
        <w:t>wodurch</w:t>
      </w:r>
      <w:r w:rsidR="003C2D76">
        <w:t xml:space="preserve"> </w:t>
      </w:r>
      <w:r>
        <w:t>der</w:t>
      </w:r>
      <w:r w:rsidR="003C2D76">
        <w:t xml:space="preserve"> </w:t>
      </w:r>
      <w:r>
        <w:t>syrische</w:t>
      </w:r>
      <w:r w:rsidR="003C2D76">
        <w:t xml:space="preserve"> </w:t>
      </w:r>
      <w:r>
        <w:t>Feldhauptmann</w:t>
      </w:r>
      <w:r w:rsidR="003C2D76">
        <w:t xml:space="preserve"> </w:t>
      </w:r>
      <w:r>
        <w:t>Naeman</w:t>
      </w:r>
      <w:r w:rsidR="003C2D76">
        <w:t xml:space="preserve"> </w:t>
      </w:r>
      <w:r>
        <w:t>zur</w:t>
      </w:r>
      <w:r w:rsidR="003C2D76">
        <w:t xml:space="preserve"> </w:t>
      </w:r>
      <w:r>
        <w:t>Gesundheit</w:t>
      </w:r>
      <w:r w:rsidR="003C2D76">
        <w:t xml:space="preserve"> </w:t>
      </w:r>
      <w:r>
        <w:t>seines</w:t>
      </w:r>
      <w:r w:rsidR="003C2D76">
        <w:t xml:space="preserve"> </w:t>
      </w:r>
      <w:r>
        <w:t>Leibes</w:t>
      </w:r>
      <w:r w:rsidR="003C2D76">
        <w:t xml:space="preserve"> </w:t>
      </w:r>
      <w:r>
        <w:t>und</w:t>
      </w:r>
      <w:r w:rsidR="003C2D76">
        <w:t xml:space="preserve"> </w:t>
      </w:r>
      <w:r>
        <w:t>seiner</w:t>
      </w:r>
      <w:r w:rsidR="003C2D76">
        <w:t xml:space="preserve"> </w:t>
      </w:r>
      <w:r>
        <w:t>Seele</w:t>
      </w:r>
      <w:r w:rsidR="003C2D76">
        <w:t xml:space="preserve"> </w:t>
      </w:r>
      <w:r>
        <w:t>zugleich</w:t>
      </w:r>
      <w:r w:rsidR="003C2D76">
        <w:t xml:space="preserve"> </w:t>
      </w:r>
      <w:r>
        <w:t>geführt</w:t>
      </w:r>
      <w:r w:rsidR="003C2D76">
        <w:t xml:space="preserve"> </w:t>
      </w:r>
      <w:r>
        <w:t>wird.</w:t>
      </w:r>
      <w:r w:rsidR="003C2D76">
        <w:t xml:space="preserve"> </w:t>
      </w:r>
      <w:r>
        <w:t>Ein</w:t>
      </w:r>
      <w:r w:rsidR="003C2D76">
        <w:t xml:space="preserve"> </w:t>
      </w:r>
      <w:r>
        <w:t>gefangenes</w:t>
      </w:r>
      <w:r w:rsidR="003C2D76">
        <w:t xml:space="preserve"> </w:t>
      </w:r>
      <w:r>
        <w:t>jüdisches</w:t>
      </w:r>
      <w:r w:rsidR="003C2D76">
        <w:t xml:space="preserve"> </w:t>
      </w:r>
      <w:r>
        <w:t>Mädchen,</w:t>
      </w:r>
      <w:r w:rsidR="003C2D76">
        <w:t xml:space="preserve"> </w:t>
      </w:r>
      <w:r>
        <w:t>die</w:t>
      </w:r>
      <w:r w:rsidR="003C2D76">
        <w:t xml:space="preserve"> </w:t>
      </w:r>
      <w:r>
        <w:t>Dienerin</w:t>
      </w:r>
      <w:r w:rsidR="003C2D76">
        <w:t xml:space="preserve"> </w:t>
      </w:r>
      <w:r>
        <w:t>seiner</w:t>
      </w:r>
      <w:r w:rsidR="003C2D76">
        <w:t xml:space="preserve"> </w:t>
      </w:r>
      <w:r>
        <w:t>Gemahlin,</w:t>
      </w:r>
      <w:r w:rsidR="003C2D76">
        <w:t xml:space="preserve"> </w:t>
      </w:r>
      <w:r>
        <w:t>muß</w:t>
      </w:r>
      <w:r w:rsidR="003C2D76">
        <w:t xml:space="preserve"> </w:t>
      </w:r>
      <w:r>
        <w:t>ihm</w:t>
      </w:r>
      <w:r w:rsidR="003C2D76">
        <w:t xml:space="preserve"> </w:t>
      </w:r>
      <w:r>
        <w:t>die</w:t>
      </w:r>
      <w:r w:rsidR="003C2D76">
        <w:t xml:space="preserve"> </w:t>
      </w:r>
      <w:r>
        <w:t>Veranlassung</w:t>
      </w:r>
      <w:r w:rsidR="003C2D76">
        <w:t xml:space="preserve"> </w:t>
      </w:r>
      <w:r>
        <w:t>zu</w:t>
      </w:r>
      <w:r w:rsidR="003C2D76">
        <w:t xml:space="preserve"> </w:t>
      </w:r>
      <w:r>
        <w:t>seiner</w:t>
      </w:r>
      <w:r w:rsidR="003C2D76">
        <w:t xml:space="preserve"> </w:t>
      </w:r>
      <w:r>
        <w:t>leiblichen</w:t>
      </w:r>
      <w:r w:rsidR="003C2D76">
        <w:t xml:space="preserve"> </w:t>
      </w:r>
      <w:r>
        <w:t>und</w:t>
      </w:r>
      <w:r w:rsidR="003C2D76">
        <w:t xml:space="preserve"> </w:t>
      </w:r>
      <w:r>
        <w:t>geistlichen</w:t>
      </w:r>
      <w:r w:rsidR="003C2D76">
        <w:t xml:space="preserve"> </w:t>
      </w:r>
      <w:r>
        <w:t>Genesung</w:t>
      </w:r>
      <w:r w:rsidR="003C2D76">
        <w:t xml:space="preserve"> </w:t>
      </w:r>
      <w:r>
        <w:t>werden,</w:t>
      </w:r>
      <w:r w:rsidR="003C2D76">
        <w:t xml:space="preserve"> </w:t>
      </w:r>
      <w:r>
        <w:t>indem</w:t>
      </w:r>
      <w:r w:rsidR="003C2D76">
        <w:t xml:space="preserve"> </w:t>
      </w:r>
      <w:r>
        <w:t>sie</w:t>
      </w:r>
      <w:r w:rsidR="003C2D76">
        <w:t xml:space="preserve"> </w:t>
      </w:r>
      <w:r>
        <w:t>gegen</w:t>
      </w:r>
      <w:r w:rsidR="003C2D76">
        <w:t xml:space="preserve"> </w:t>
      </w:r>
      <w:r>
        <w:t>seine</w:t>
      </w:r>
      <w:r w:rsidR="003C2D76">
        <w:t xml:space="preserve"> </w:t>
      </w:r>
      <w:r>
        <w:t>Frau</w:t>
      </w:r>
      <w:r w:rsidR="003C2D76">
        <w:t xml:space="preserve"> </w:t>
      </w:r>
      <w:r>
        <w:t>äußert:</w:t>
      </w:r>
      <w:r w:rsidR="003C2D76">
        <w:t xml:space="preserve"> </w:t>
      </w:r>
      <w:r>
        <w:t>Ach,</w:t>
      </w:r>
      <w:r w:rsidR="003C2D76">
        <w:t xml:space="preserve"> </w:t>
      </w:r>
      <w:r>
        <w:t>daß</w:t>
      </w:r>
      <w:r w:rsidR="003C2D76">
        <w:t xml:space="preserve"> </w:t>
      </w:r>
      <w:r>
        <w:t>mein</w:t>
      </w:r>
      <w:r w:rsidR="003C2D76">
        <w:t xml:space="preserve"> </w:t>
      </w:r>
      <w:r>
        <w:t>Herr</w:t>
      </w:r>
      <w:r w:rsidR="003C2D76">
        <w:t xml:space="preserve"> </w:t>
      </w:r>
      <w:r>
        <w:t>bei</w:t>
      </w:r>
      <w:r w:rsidR="003C2D76">
        <w:t xml:space="preserve"> </w:t>
      </w:r>
      <w:r>
        <w:t>dem</w:t>
      </w:r>
      <w:r w:rsidR="003C2D76">
        <w:t xml:space="preserve"> </w:t>
      </w:r>
      <w:r>
        <w:t>Propheten</w:t>
      </w:r>
      <w:r w:rsidR="003C2D76">
        <w:t xml:space="preserve"> </w:t>
      </w:r>
      <w:r>
        <w:t>in</w:t>
      </w:r>
      <w:r w:rsidR="003C2D76">
        <w:t xml:space="preserve"> </w:t>
      </w:r>
      <w:r>
        <w:t>Samaria</w:t>
      </w:r>
      <w:r w:rsidR="003C2D76">
        <w:t xml:space="preserve"> </w:t>
      </w:r>
      <w:r>
        <w:t>wäre!</w:t>
      </w:r>
      <w:r w:rsidR="003C2D76">
        <w:t xml:space="preserve"> </w:t>
      </w:r>
      <w:r>
        <w:t>Der</w:t>
      </w:r>
      <w:r w:rsidR="003C2D76">
        <w:t xml:space="preserve"> </w:t>
      </w:r>
      <w:r>
        <w:t>Feldhauptmann</w:t>
      </w:r>
      <w:r w:rsidR="003C2D76">
        <w:t xml:space="preserve"> </w:t>
      </w:r>
      <w:r>
        <w:t>folgte</w:t>
      </w:r>
      <w:r w:rsidR="003C2D76">
        <w:t xml:space="preserve"> </w:t>
      </w:r>
      <w:r>
        <w:t>dem</w:t>
      </w:r>
      <w:r w:rsidR="003C2D76">
        <w:t xml:space="preserve"> </w:t>
      </w:r>
      <w:r>
        <w:t>guten</w:t>
      </w:r>
      <w:r w:rsidR="003C2D76">
        <w:t xml:space="preserve"> </w:t>
      </w:r>
      <w:r>
        <w:t>Rat,</w:t>
      </w:r>
      <w:r w:rsidR="003C2D76">
        <w:t xml:space="preserve"> </w:t>
      </w:r>
      <w:r>
        <w:t>machte</w:t>
      </w:r>
      <w:r w:rsidR="003C2D76">
        <w:t xml:space="preserve"> </w:t>
      </w:r>
      <w:r>
        <w:t>sich</w:t>
      </w:r>
      <w:r w:rsidR="003C2D76">
        <w:t xml:space="preserve"> </w:t>
      </w:r>
      <w:r>
        <w:t>aber</w:t>
      </w:r>
      <w:r w:rsidR="003C2D76">
        <w:t xml:space="preserve"> </w:t>
      </w:r>
      <w:r>
        <w:t>seine</w:t>
      </w:r>
      <w:r w:rsidR="003C2D76">
        <w:t xml:space="preserve"> </w:t>
      </w:r>
      <w:r>
        <w:t>Gedanken</w:t>
      </w:r>
      <w:r w:rsidR="003C2D76">
        <w:t xml:space="preserve"> </w:t>
      </w:r>
      <w:r>
        <w:t>und</w:t>
      </w:r>
      <w:r w:rsidR="003C2D76">
        <w:t xml:space="preserve"> </w:t>
      </w:r>
      <w:r>
        <w:t>Vorstellungen</w:t>
      </w:r>
      <w:r w:rsidR="003C2D76">
        <w:t xml:space="preserve"> </w:t>
      </w:r>
      <w:r>
        <w:t>davon,</w:t>
      </w:r>
      <w:r w:rsidR="003C2D76">
        <w:t xml:space="preserve"> </w:t>
      </w:r>
      <w:r>
        <w:t>wie</w:t>
      </w:r>
      <w:r w:rsidR="003C2D76">
        <w:t xml:space="preserve"> </w:t>
      </w:r>
      <w:r>
        <w:t>derselbe</w:t>
      </w:r>
      <w:r w:rsidR="003C2D76">
        <w:t xml:space="preserve"> </w:t>
      </w:r>
      <w:r>
        <w:t>ausgeführt</w:t>
      </w:r>
      <w:r w:rsidR="003C2D76">
        <w:t xml:space="preserve"> </w:t>
      </w:r>
      <w:r>
        <w:t>werden</w:t>
      </w:r>
      <w:r w:rsidR="003C2D76">
        <w:t xml:space="preserve"> </w:t>
      </w:r>
      <w:r>
        <w:t>sollte.</w:t>
      </w:r>
      <w:r w:rsidR="003C2D76">
        <w:t xml:space="preserve"> </w:t>
      </w:r>
      <w:r>
        <w:t>Ich</w:t>
      </w:r>
      <w:r w:rsidR="003C2D76">
        <w:t xml:space="preserve"> </w:t>
      </w:r>
      <w:r>
        <w:t>meinte,</w:t>
      </w:r>
      <w:r w:rsidR="003C2D76">
        <w:t xml:space="preserve"> </w:t>
      </w:r>
      <w:r>
        <w:t>sagte</w:t>
      </w:r>
      <w:r w:rsidR="003C2D76">
        <w:t xml:space="preserve"> </w:t>
      </w:r>
      <w:r>
        <w:t>er,</w:t>
      </w:r>
      <w:r w:rsidR="003C2D76">
        <w:t xml:space="preserve"> </w:t>
      </w:r>
      <w:r>
        <w:t>so</w:t>
      </w:r>
      <w:r w:rsidR="003C2D76">
        <w:t xml:space="preserve"> </w:t>
      </w:r>
      <w:r>
        <w:t>und</w:t>
      </w:r>
      <w:r w:rsidR="003C2D76">
        <w:t xml:space="preserve"> </w:t>
      </w:r>
      <w:r>
        <w:t>so,</w:t>
      </w:r>
      <w:r w:rsidR="003C2D76">
        <w:t xml:space="preserve"> </w:t>
      </w:r>
      <w:r>
        <w:t>er</w:t>
      </w:r>
      <w:r w:rsidR="003C2D76">
        <w:t xml:space="preserve"> </w:t>
      </w:r>
      <w:r>
        <w:t>erfuhr</w:t>
      </w:r>
      <w:r w:rsidR="003C2D76">
        <w:t xml:space="preserve"> </w:t>
      </w:r>
      <w:r>
        <w:t>es</w:t>
      </w:r>
      <w:r w:rsidR="003C2D76">
        <w:t xml:space="preserve"> </w:t>
      </w:r>
      <w:r>
        <w:t>aber</w:t>
      </w:r>
      <w:r w:rsidR="003C2D76">
        <w:t xml:space="preserve"> </w:t>
      </w:r>
      <w:r>
        <w:t>ganz</w:t>
      </w:r>
      <w:r w:rsidR="003C2D76">
        <w:t xml:space="preserve"> </w:t>
      </w:r>
      <w:r>
        <w:t>anders,</w:t>
      </w:r>
      <w:r w:rsidR="003C2D76">
        <w:t xml:space="preserve"> </w:t>
      </w:r>
      <w:r>
        <w:t>so</w:t>
      </w:r>
      <w:r w:rsidR="003C2D76">
        <w:t xml:space="preserve"> </w:t>
      </w:r>
      <w:r>
        <w:t>daß</w:t>
      </w:r>
      <w:r w:rsidR="003C2D76">
        <w:t xml:space="preserve"> </w:t>
      </w:r>
      <w:r>
        <w:t>er</w:t>
      </w:r>
      <w:r w:rsidR="003C2D76">
        <w:t xml:space="preserve"> </w:t>
      </w:r>
      <w:r>
        <w:t>voll</w:t>
      </w:r>
      <w:r w:rsidR="003C2D76">
        <w:t xml:space="preserve"> </w:t>
      </w:r>
      <w:r>
        <w:t>Zorn</w:t>
      </w:r>
      <w:r w:rsidR="003C2D76">
        <w:t xml:space="preserve"> </w:t>
      </w:r>
      <w:r>
        <w:t>und</w:t>
      </w:r>
      <w:r w:rsidR="003C2D76">
        <w:t xml:space="preserve"> </w:t>
      </w:r>
      <w:r>
        <w:t>Verdrießlichkeit</w:t>
      </w:r>
      <w:r w:rsidR="003C2D76">
        <w:t xml:space="preserve"> </w:t>
      </w:r>
      <w:r>
        <w:t>ungeheilt</w:t>
      </w:r>
      <w:r w:rsidR="003C2D76">
        <w:t xml:space="preserve"> </w:t>
      </w:r>
      <w:r>
        <w:t>wieder</w:t>
      </w:r>
      <w:r w:rsidR="003C2D76">
        <w:t xml:space="preserve"> </w:t>
      </w:r>
      <w:r>
        <w:t>weg</w:t>
      </w:r>
      <w:r w:rsidR="003C2D76">
        <w:t xml:space="preserve"> </w:t>
      </w:r>
      <w:r>
        <w:t>gehen</w:t>
      </w:r>
      <w:r w:rsidR="003C2D76">
        <w:t xml:space="preserve"> </w:t>
      </w:r>
      <w:r>
        <w:t>wollte.</w:t>
      </w:r>
      <w:r w:rsidR="003C2D76">
        <w:t xml:space="preserve"> </w:t>
      </w:r>
      <w:r>
        <w:t>Und</w:t>
      </w:r>
      <w:r w:rsidR="003C2D76">
        <w:t xml:space="preserve"> </w:t>
      </w:r>
      <w:r>
        <w:t>es</w:t>
      </w:r>
      <w:r w:rsidR="003C2D76">
        <w:t xml:space="preserve"> </w:t>
      </w:r>
      <w:r>
        <w:t>werden</w:t>
      </w:r>
      <w:r w:rsidR="003C2D76">
        <w:t xml:space="preserve"> </w:t>
      </w:r>
      <w:r>
        <w:t>unter</w:t>
      </w:r>
      <w:r w:rsidR="003C2D76">
        <w:t xml:space="preserve"> </w:t>
      </w:r>
      <w:r>
        <w:t>den</w:t>
      </w:r>
      <w:r w:rsidR="003C2D76">
        <w:t xml:space="preserve"> </w:t>
      </w:r>
      <w:r>
        <w:t>Christen,</w:t>
      </w:r>
      <w:r w:rsidR="003C2D76">
        <w:t xml:space="preserve"> </w:t>
      </w:r>
      <w:r>
        <w:t>die</w:t>
      </w:r>
      <w:r w:rsidR="003C2D76">
        <w:t xml:space="preserve"> </w:t>
      </w:r>
      <w:r>
        <w:t>eine</w:t>
      </w:r>
      <w:r w:rsidR="003C2D76">
        <w:t xml:space="preserve"> </w:t>
      </w:r>
      <w:r>
        <w:t>Zeitlang</w:t>
      </w:r>
      <w:r w:rsidR="003C2D76">
        <w:t xml:space="preserve"> </w:t>
      </w:r>
      <w:r>
        <w:t>im</w:t>
      </w:r>
      <w:r w:rsidR="003C2D76">
        <w:t xml:space="preserve"> </w:t>
      </w:r>
      <w:r>
        <w:t>Christentum</w:t>
      </w:r>
      <w:r w:rsidR="003C2D76">
        <w:t xml:space="preserve"> </w:t>
      </w:r>
      <w:r>
        <w:t>gewandelt</w:t>
      </w:r>
      <w:r w:rsidR="003C2D76">
        <w:t xml:space="preserve"> </w:t>
      </w:r>
      <w:r>
        <w:t>haben,</w:t>
      </w:r>
      <w:r w:rsidR="003C2D76">
        <w:t xml:space="preserve"> </w:t>
      </w:r>
      <w:r>
        <w:t>wohl</w:t>
      </w:r>
      <w:r w:rsidR="003C2D76">
        <w:t xml:space="preserve"> </w:t>
      </w:r>
      <w:r>
        <w:t>ohne</w:t>
      </w:r>
      <w:r w:rsidR="003C2D76">
        <w:t xml:space="preserve"> </w:t>
      </w:r>
      <w:r>
        <w:t>Zweifel</w:t>
      </w:r>
      <w:r w:rsidR="003C2D76">
        <w:t xml:space="preserve"> </w:t>
      </w:r>
      <w:r>
        <w:t>wenige</w:t>
      </w:r>
      <w:r w:rsidR="003C2D76">
        <w:t xml:space="preserve"> </w:t>
      </w:r>
      <w:r>
        <w:t>sein,</w:t>
      </w:r>
      <w:r w:rsidR="003C2D76">
        <w:t xml:space="preserve"> </w:t>
      </w:r>
      <w:r>
        <w:t>die</w:t>
      </w:r>
      <w:r w:rsidR="003C2D76">
        <w:t xml:space="preserve"> </w:t>
      </w:r>
      <w:r>
        <w:t>nicht</w:t>
      </w:r>
      <w:r w:rsidR="003C2D76">
        <w:t xml:space="preserve"> </w:t>
      </w:r>
      <w:r>
        <w:t>auch</w:t>
      </w:r>
      <w:r w:rsidR="003C2D76">
        <w:t xml:space="preserve"> </w:t>
      </w:r>
      <w:r>
        <w:t>bekennen</w:t>
      </w:r>
      <w:r w:rsidR="003C2D76">
        <w:t xml:space="preserve"> </w:t>
      </w:r>
      <w:r>
        <w:t>müßten,</w:t>
      </w:r>
      <w:r w:rsidR="003C2D76">
        <w:t xml:space="preserve"> </w:t>
      </w:r>
      <w:r>
        <w:t>ich</w:t>
      </w:r>
      <w:r w:rsidR="003C2D76">
        <w:t xml:space="preserve"> </w:t>
      </w:r>
      <w:r>
        <w:t>meinte,</w:t>
      </w:r>
      <w:r w:rsidR="003C2D76">
        <w:t xml:space="preserve"> </w:t>
      </w:r>
      <w:r>
        <w:t>es</w:t>
      </w:r>
      <w:r w:rsidR="003C2D76">
        <w:t xml:space="preserve"> </w:t>
      </w:r>
      <w:r>
        <w:t>würde</w:t>
      </w:r>
      <w:r w:rsidR="003C2D76">
        <w:t xml:space="preserve"> </w:t>
      </w:r>
      <w:r>
        <w:t>so</w:t>
      </w:r>
      <w:r w:rsidR="003C2D76">
        <w:t xml:space="preserve"> </w:t>
      </w:r>
      <w:r>
        <w:t>und</w:t>
      </w:r>
      <w:r w:rsidR="003C2D76">
        <w:t xml:space="preserve"> </w:t>
      </w:r>
      <w:r>
        <w:t>so</w:t>
      </w:r>
      <w:r w:rsidR="003C2D76">
        <w:t xml:space="preserve"> </w:t>
      </w:r>
      <w:r>
        <w:t>mit</w:t>
      </w:r>
      <w:r w:rsidR="003C2D76">
        <w:t xml:space="preserve"> </w:t>
      </w:r>
      <w:r>
        <w:t>mir</w:t>
      </w:r>
      <w:r w:rsidR="003C2D76">
        <w:t xml:space="preserve"> </w:t>
      </w:r>
      <w:r>
        <w:t>gehen,</w:t>
      </w:r>
      <w:r w:rsidR="003C2D76">
        <w:t xml:space="preserve"> </w:t>
      </w:r>
      <w:r>
        <w:t>aber</w:t>
      </w:r>
      <w:r w:rsidR="003C2D76">
        <w:t xml:space="preserve"> </w:t>
      </w:r>
      <w:r>
        <w:t>es</w:t>
      </w:r>
      <w:r w:rsidR="003C2D76">
        <w:t xml:space="preserve"> </w:t>
      </w:r>
      <w:r>
        <w:t>ging</w:t>
      </w:r>
      <w:r w:rsidR="003C2D76">
        <w:t xml:space="preserve"> </w:t>
      </w:r>
      <w:r>
        <w:t>gar</w:t>
      </w:r>
      <w:r w:rsidR="003C2D76">
        <w:t xml:space="preserve"> </w:t>
      </w:r>
      <w:r>
        <w:t>häufig</w:t>
      </w:r>
      <w:r w:rsidR="003C2D76">
        <w:t xml:space="preserve"> </w:t>
      </w:r>
      <w:r>
        <w:t>ganz</w:t>
      </w:r>
      <w:r w:rsidR="003C2D76">
        <w:t xml:space="preserve"> </w:t>
      </w:r>
      <w:r>
        <w:t>gegen</w:t>
      </w:r>
      <w:r w:rsidR="003C2D76">
        <w:t xml:space="preserve"> </w:t>
      </w:r>
      <w:r>
        <w:t>mein</w:t>
      </w:r>
      <w:r w:rsidR="003C2D76">
        <w:t xml:space="preserve"> </w:t>
      </w:r>
      <w:r>
        <w:t>Meinen</w:t>
      </w:r>
      <w:r w:rsidR="003C2D76">
        <w:t xml:space="preserve"> </w:t>
      </w:r>
      <w:r>
        <w:t>an,</w:t>
      </w:r>
      <w:r w:rsidR="003C2D76">
        <w:t xml:space="preserve"> </w:t>
      </w:r>
      <w:r>
        <w:t>so</w:t>
      </w:r>
      <w:r w:rsidR="003C2D76">
        <w:t xml:space="preserve"> </w:t>
      </w:r>
      <w:r>
        <w:t>daß</w:t>
      </w:r>
      <w:r w:rsidR="003C2D76">
        <w:t xml:space="preserve"> </w:t>
      </w:r>
      <w:r>
        <w:t>ich's</w:t>
      </w:r>
      <w:r w:rsidR="003C2D76">
        <w:t xml:space="preserve"> </w:t>
      </w:r>
      <w:r>
        <w:t>ganz</w:t>
      </w:r>
      <w:r w:rsidR="003C2D76">
        <w:t xml:space="preserve"> </w:t>
      </w:r>
      <w:r>
        <w:t>habe</w:t>
      </w:r>
      <w:r w:rsidR="003C2D76">
        <w:t xml:space="preserve"> </w:t>
      </w:r>
      <w:r>
        <w:t>aufgeben</w:t>
      </w:r>
      <w:r w:rsidR="003C2D76">
        <w:t xml:space="preserve"> </w:t>
      </w:r>
      <w:r>
        <w:t>müssen,</w:t>
      </w:r>
      <w:r w:rsidR="003C2D76">
        <w:t xml:space="preserve"> </w:t>
      </w:r>
      <w:r>
        <w:t>auch</w:t>
      </w:r>
      <w:r w:rsidR="003C2D76">
        <w:t xml:space="preserve"> </w:t>
      </w:r>
      <w:r>
        <w:t>noch</w:t>
      </w:r>
      <w:r w:rsidR="003C2D76">
        <w:t xml:space="preserve"> </w:t>
      </w:r>
      <w:r>
        <w:t>damit</w:t>
      </w:r>
      <w:r w:rsidR="003C2D76">
        <w:t xml:space="preserve"> </w:t>
      </w:r>
      <w:r>
        <w:t>beschäftigt</w:t>
      </w:r>
      <w:r w:rsidR="003C2D76">
        <w:t xml:space="preserve"> </w:t>
      </w:r>
      <w:r>
        <w:t>bin.</w:t>
      </w:r>
      <w:r w:rsidR="003C2D76">
        <w:t xml:space="preserve"> </w:t>
      </w:r>
      <w:r>
        <w:t>Um</w:t>
      </w:r>
      <w:r w:rsidR="003C2D76">
        <w:t xml:space="preserve"> </w:t>
      </w:r>
      <w:r>
        <w:t>einen</w:t>
      </w:r>
      <w:r w:rsidR="003C2D76">
        <w:t xml:space="preserve"> </w:t>
      </w:r>
      <w:r>
        <w:t>blindgeborenen</w:t>
      </w:r>
      <w:r w:rsidR="003C2D76">
        <w:t xml:space="preserve"> </w:t>
      </w:r>
      <w:r>
        <w:t>Menschen</w:t>
      </w:r>
      <w:r w:rsidR="003C2D76">
        <w:t xml:space="preserve"> </w:t>
      </w:r>
      <w:r>
        <w:t>sehend</w:t>
      </w:r>
      <w:r w:rsidR="003C2D76">
        <w:t xml:space="preserve"> </w:t>
      </w:r>
      <w:r>
        <w:t>zu</w:t>
      </w:r>
      <w:r w:rsidR="003C2D76">
        <w:t xml:space="preserve"> </w:t>
      </w:r>
      <w:r>
        <w:t>machen,</w:t>
      </w:r>
      <w:r w:rsidR="003C2D76">
        <w:t xml:space="preserve"> </w:t>
      </w:r>
      <w:r>
        <w:t>bediente</w:t>
      </w:r>
      <w:r w:rsidR="003C2D76">
        <w:t xml:space="preserve"> </w:t>
      </w:r>
      <w:r>
        <w:t>Jesus</w:t>
      </w:r>
      <w:r w:rsidR="003C2D76">
        <w:t xml:space="preserve"> </w:t>
      </w:r>
      <w:r>
        <w:t>sich</w:t>
      </w:r>
      <w:r w:rsidR="003C2D76">
        <w:t xml:space="preserve"> </w:t>
      </w:r>
      <w:r>
        <w:t>des</w:t>
      </w:r>
      <w:r w:rsidR="003C2D76">
        <w:t xml:space="preserve"> </w:t>
      </w:r>
      <w:r>
        <w:t>Kots,</w:t>
      </w:r>
      <w:r w:rsidR="003C2D76">
        <w:t xml:space="preserve"> </w:t>
      </w:r>
      <w:r>
        <w:t>den</w:t>
      </w:r>
      <w:r w:rsidR="003C2D76">
        <w:t xml:space="preserve"> </w:t>
      </w:r>
      <w:r>
        <w:t>er</w:t>
      </w:r>
      <w:r w:rsidR="003C2D76">
        <w:t xml:space="preserve"> </w:t>
      </w:r>
      <w:r>
        <w:t>ihm</w:t>
      </w:r>
      <w:r w:rsidR="003C2D76">
        <w:t xml:space="preserve"> </w:t>
      </w:r>
      <w:r>
        <w:t>auf</w:t>
      </w:r>
      <w:r w:rsidR="003C2D76">
        <w:t xml:space="preserve"> </w:t>
      </w:r>
      <w:r>
        <w:t>die</w:t>
      </w:r>
      <w:r w:rsidR="003C2D76">
        <w:t xml:space="preserve"> </w:t>
      </w:r>
      <w:r>
        <w:t>Augen</w:t>
      </w:r>
      <w:r w:rsidR="003C2D76">
        <w:t xml:space="preserve"> </w:t>
      </w:r>
      <w:r>
        <w:t>legte,</w:t>
      </w:r>
      <w:r w:rsidR="003C2D76">
        <w:t xml:space="preserve"> </w:t>
      </w:r>
      <w:r>
        <w:t>ein</w:t>
      </w:r>
      <w:r w:rsidR="003C2D76">
        <w:t xml:space="preserve"> </w:t>
      </w:r>
      <w:r>
        <w:t>Mittel,</w:t>
      </w:r>
      <w:r w:rsidR="003C2D76">
        <w:t xml:space="preserve"> </w:t>
      </w:r>
      <w:r>
        <w:t>das</w:t>
      </w:r>
      <w:r w:rsidR="003C2D76">
        <w:t xml:space="preserve"> </w:t>
      </w:r>
      <w:r>
        <w:t>geeigneter</w:t>
      </w:r>
      <w:r w:rsidR="003C2D76">
        <w:t xml:space="preserve"> </w:t>
      </w:r>
      <w:r>
        <w:t>schien,</w:t>
      </w:r>
      <w:r w:rsidR="003C2D76">
        <w:t xml:space="preserve"> </w:t>
      </w:r>
      <w:r>
        <w:t>einen</w:t>
      </w:r>
      <w:r w:rsidR="003C2D76">
        <w:t xml:space="preserve"> </w:t>
      </w:r>
      <w:r>
        <w:t>Sehenden</w:t>
      </w:r>
      <w:r w:rsidR="003C2D76">
        <w:t xml:space="preserve"> </w:t>
      </w:r>
      <w:r>
        <w:t>blind</w:t>
      </w:r>
      <w:r w:rsidR="003C2D76">
        <w:t xml:space="preserve"> </w:t>
      </w:r>
      <w:r>
        <w:t>als</w:t>
      </w:r>
      <w:r w:rsidR="003C2D76">
        <w:t xml:space="preserve"> </w:t>
      </w:r>
      <w:r>
        <w:t>einen</w:t>
      </w:r>
      <w:r w:rsidR="003C2D76">
        <w:t xml:space="preserve"> </w:t>
      </w:r>
      <w:r>
        <w:t>Blinden</w:t>
      </w:r>
      <w:r w:rsidR="003C2D76">
        <w:t xml:space="preserve"> </w:t>
      </w:r>
      <w:r>
        <w:t>sehend</w:t>
      </w:r>
      <w:r w:rsidR="003C2D76">
        <w:t xml:space="preserve"> </w:t>
      </w:r>
      <w:r>
        <w:t>zu</w:t>
      </w:r>
      <w:r w:rsidR="003C2D76">
        <w:t xml:space="preserve"> </w:t>
      </w:r>
      <w:r>
        <w:t>machen,</w:t>
      </w:r>
      <w:r w:rsidR="003C2D76">
        <w:t xml:space="preserve"> </w:t>
      </w:r>
      <w:r>
        <w:t>und</w:t>
      </w:r>
      <w:r w:rsidR="003C2D76">
        <w:t xml:space="preserve"> </w:t>
      </w:r>
      <w:r>
        <w:t>warum</w:t>
      </w:r>
      <w:r w:rsidR="003C2D76">
        <w:t xml:space="preserve"> </w:t>
      </w:r>
      <w:r>
        <w:t>mußte</w:t>
      </w:r>
      <w:r w:rsidR="003C2D76">
        <w:t xml:space="preserve"> </w:t>
      </w:r>
      <w:r>
        <w:t>dieser</w:t>
      </w:r>
      <w:r w:rsidR="003C2D76">
        <w:t xml:space="preserve"> </w:t>
      </w:r>
      <w:r>
        <w:t>Mensch</w:t>
      </w:r>
      <w:r w:rsidR="003C2D76">
        <w:t xml:space="preserve"> </w:t>
      </w:r>
      <w:r>
        <w:t>sich</w:t>
      </w:r>
      <w:r w:rsidR="003C2D76">
        <w:t xml:space="preserve"> </w:t>
      </w:r>
      <w:r>
        <w:t>denn</w:t>
      </w:r>
      <w:r w:rsidR="003C2D76">
        <w:t xml:space="preserve"> </w:t>
      </w:r>
      <w:r>
        <w:t>zu</w:t>
      </w:r>
      <w:r w:rsidR="003C2D76">
        <w:t xml:space="preserve"> </w:t>
      </w:r>
      <w:r>
        <w:t>Siloah</w:t>
      </w:r>
      <w:r w:rsidR="003C2D76">
        <w:t xml:space="preserve"> </w:t>
      </w:r>
      <w:r>
        <w:t>seine</w:t>
      </w:r>
      <w:r w:rsidR="003C2D76">
        <w:t xml:space="preserve"> </w:t>
      </w:r>
      <w:r>
        <w:t>Augen</w:t>
      </w:r>
      <w:r w:rsidR="003C2D76">
        <w:t xml:space="preserve"> </w:t>
      </w:r>
      <w:r>
        <w:t>waschen,</w:t>
      </w:r>
      <w:r w:rsidR="003C2D76">
        <w:t xml:space="preserve"> </w:t>
      </w:r>
      <w:r>
        <w:t>als</w:t>
      </w:r>
      <w:r w:rsidR="003C2D76">
        <w:t xml:space="preserve"> </w:t>
      </w:r>
      <w:r>
        <w:t>weil</w:t>
      </w:r>
      <w:r w:rsidR="003C2D76">
        <w:t xml:space="preserve"> </w:t>
      </w:r>
      <w:r>
        <w:t>der</w:t>
      </w:r>
      <w:r w:rsidR="003C2D76">
        <w:t xml:space="preserve"> </w:t>
      </w:r>
      <w:r>
        <w:t>Herr</w:t>
      </w:r>
      <w:r w:rsidR="003C2D76">
        <w:t xml:space="preserve"> </w:t>
      </w:r>
      <w:r>
        <w:t>Jesus</w:t>
      </w:r>
      <w:r w:rsidR="003C2D76">
        <w:t xml:space="preserve"> </w:t>
      </w:r>
      <w:r>
        <w:t>es</w:t>
      </w:r>
      <w:r w:rsidR="003C2D76">
        <w:t xml:space="preserve"> </w:t>
      </w:r>
      <w:r>
        <w:t>befahl?</w:t>
      </w:r>
      <w:r w:rsidR="003C2D76">
        <w:t xml:space="preserve"> </w:t>
      </w:r>
      <w:r>
        <w:t>An</w:t>
      </w:r>
      <w:r w:rsidR="003C2D76">
        <w:t xml:space="preserve"> </w:t>
      </w:r>
      <w:r>
        <w:t>sich</w:t>
      </w:r>
      <w:r w:rsidR="003C2D76">
        <w:t xml:space="preserve"> </w:t>
      </w:r>
      <w:r>
        <w:t>nötig</w:t>
      </w:r>
      <w:r w:rsidR="003C2D76">
        <w:t xml:space="preserve"> </w:t>
      </w:r>
      <w:r>
        <w:t>und</w:t>
      </w:r>
      <w:r w:rsidR="003C2D76">
        <w:t xml:space="preserve"> </w:t>
      </w:r>
      <w:r>
        <w:t>nützlich</w:t>
      </w:r>
      <w:r w:rsidR="003C2D76">
        <w:t xml:space="preserve"> </w:t>
      </w:r>
      <w:r>
        <w:t>war</w:t>
      </w:r>
      <w:r w:rsidR="003C2D76">
        <w:t xml:space="preserve"> </w:t>
      </w:r>
      <w:r>
        <w:t>es</w:t>
      </w:r>
      <w:r w:rsidR="003C2D76">
        <w:t xml:space="preserve"> </w:t>
      </w:r>
      <w:r>
        <w:t>ja</w:t>
      </w:r>
      <w:r w:rsidR="003C2D76">
        <w:t xml:space="preserve"> </w:t>
      </w:r>
      <w:r>
        <w:t>gar</w:t>
      </w:r>
      <w:r w:rsidR="003C2D76">
        <w:t xml:space="preserve"> </w:t>
      </w:r>
      <w:r>
        <w:t>nicht.</w:t>
      </w:r>
      <w:r w:rsidR="003C2D76">
        <w:t xml:space="preserve"> </w:t>
      </w:r>
      <w:r>
        <w:t>Welch'</w:t>
      </w:r>
      <w:r w:rsidR="003C2D76">
        <w:t xml:space="preserve"> </w:t>
      </w:r>
      <w:r>
        <w:t>ein</w:t>
      </w:r>
      <w:r w:rsidR="003C2D76">
        <w:t xml:space="preserve"> </w:t>
      </w:r>
      <w:r>
        <w:t>wunderliche</w:t>
      </w:r>
      <w:r w:rsidR="003C2D76">
        <w:t xml:space="preserve"> </w:t>
      </w:r>
      <w:r>
        <w:t>Güte</w:t>
      </w:r>
      <w:r w:rsidR="003C2D76">
        <w:t xml:space="preserve"> </w:t>
      </w:r>
      <w:r>
        <w:t>bewies</w:t>
      </w:r>
      <w:r w:rsidR="003C2D76">
        <w:t xml:space="preserve"> </w:t>
      </w:r>
      <w:r>
        <w:t>sich</w:t>
      </w:r>
      <w:r w:rsidR="003C2D76">
        <w:t xml:space="preserve"> </w:t>
      </w:r>
      <w:r>
        <w:t>darin,</w:t>
      </w:r>
      <w:r w:rsidR="003C2D76">
        <w:t xml:space="preserve"> </w:t>
      </w:r>
      <w:r>
        <w:t>daß</w:t>
      </w:r>
      <w:r w:rsidR="003C2D76">
        <w:t xml:space="preserve"> </w:t>
      </w:r>
      <w:r>
        <w:t>Gott</w:t>
      </w:r>
      <w:r w:rsidR="003C2D76">
        <w:t xml:space="preserve"> </w:t>
      </w:r>
      <w:r>
        <w:t>den,</w:t>
      </w:r>
      <w:r w:rsidR="003C2D76">
        <w:t xml:space="preserve"> </w:t>
      </w:r>
      <w:r>
        <w:t>der</w:t>
      </w:r>
      <w:r w:rsidR="003C2D76">
        <w:t xml:space="preserve"> </w:t>
      </w:r>
      <w:r>
        <w:t>von</w:t>
      </w:r>
      <w:r w:rsidR="003C2D76">
        <w:t xml:space="preserve"> </w:t>
      </w:r>
      <w:r>
        <w:t>keiner</w:t>
      </w:r>
      <w:r w:rsidR="003C2D76">
        <w:t xml:space="preserve"> </w:t>
      </w:r>
      <w:r>
        <w:t>Sünde</w:t>
      </w:r>
      <w:r w:rsidR="003C2D76">
        <w:t xml:space="preserve"> </w:t>
      </w:r>
      <w:r>
        <w:t>wußte,</w:t>
      </w:r>
      <w:r w:rsidR="003C2D76">
        <w:t xml:space="preserve"> </w:t>
      </w:r>
      <w:r>
        <w:t>zur</w:t>
      </w:r>
      <w:r w:rsidR="003C2D76">
        <w:t xml:space="preserve"> </w:t>
      </w:r>
      <w:r>
        <w:t>Sünde</w:t>
      </w:r>
      <w:r w:rsidR="003C2D76">
        <w:t xml:space="preserve"> </w:t>
      </w:r>
      <w:r>
        <w:t>machte,</w:t>
      </w:r>
      <w:r w:rsidR="003C2D76">
        <w:t xml:space="preserve"> </w:t>
      </w:r>
      <w:r>
        <w:t>und</w:t>
      </w:r>
      <w:r w:rsidR="003C2D76">
        <w:t xml:space="preserve"> </w:t>
      </w:r>
      <w:r>
        <w:t>daß</w:t>
      </w:r>
      <w:r w:rsidR="003C2D76">
        <w:t xml:space="preserve"> </w:t>
      </w:r>
      <w:r>
        <w:t>eben</w:t>
      </w:r>
      <w:r w:rsidR="003C2D76">
        <w:t xml:space="preserve"> </w:t>
      </w:r>
      <w:r>
        <w:t>dies</w:t>
      </w:r>
      <w:r w:rsidR="003C2D76">
        <w:t xml:space="preserve"> </w:t>
      </w:r>
      <w:r>
        <w:t>das</w:t>
      </w:r>
      <w:r w:rsidR="003C2D76">
        <w:t xml:space="preserve"> </w:t>
      </w:r>
      <w:r>
        <w:t>Mittel</w:t>
      </w:r>
      <w:r w:rsidR="003C2D76">
        <w:t xml:space="preserve"> </w:t>
      </w:r>
      <w:r>
        <w:t>war,</w:t>
      </w:r>
      <w:r w:rsidR="003C2D76">
        <w:t xml:space="preserve"> </w:t>
      </w:r>
      <w:r>
        <w:t>daß</w:t>
      </w:r>
      <w:r w:rsidR="003C2D76">
        <w:t xml:space="preserve"> </w:t>
      </w:r>
      <w:r>
        <w:t>wir</w:t>
      </w:r>
      <w:r w:rsidR="003C2D76">
        <w:t xml:space="preserve"> </w:t>
      </w:r>
      <w:r>
        <w:t>in</w:t>
      </w:r>
      <w:r w:rsidR="003C2D76">
        <w:t xml:space="preserve"> </w:t>
      </w:r>
      <w:r>
        <w:t>ihm</w:t>
      </w:r>
      <w:r w:rsidR="003C2D76">
        <w:t xml:space="preserve"> </w:t>
      </w:r>
      <w:r>
        <w:t>Gerechtigkeit</w:t>
      </w:r>
      <w:r w:rsidR="003C2D76">
        <w:t xml:space="preserve"> </w:t>
      </w:r>
      <w:r>
        <w:t>Gottes</w:t>
      </w:r>
      <w:r w:rsidR="003C2D76">
        <w:t xml:space="preserve"> </w:t>
      </w:r>
      <w:r>
        <w:t>würden!</w:t>
      </w:r>
      <w:r w:rsidR="003C2D76">
        <w:t xml:space="preserve"> </w:t>
      </w:r>
      <w:r>
        <w:t>Welch'</w:t>
      </w:r>
      <w:r w:rsidR="003C2D76">
        <w:t xml:space="preserve"> </w:t>
      </w:r>
      <w:r>
        <w:t>eine</w:t>
      </w:r>
      <w:r w:rsidR="003C2D76">
        <w:t xml:space="preserve"> </w:t>
      </w:r>
      <w:r>
        <w:t>wunderliche</w:t>
      </w:r>
      <w:r w:rsidR="003C2D76">
        <w:t xml:space="preserve"> </w:t>
      </w:r>
      <w:r>
        <w:t>Güte,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die</w:t>
      </w:r>
      <w:r w:rsidR="003C2D76">
        <w:t xml:space="preserve"> </w:t>
      </w:r>
      <w:r>
        <w:t>Bosheit</w:t>
      </w:r>
      <w:r w:rsidR="003C2D76">
        <w:t xml:space="preserve"> </w:t>
      </w:r>
      <w:r>
        <w:t>der</w:t>
      </w:r>
      <w:r w:rsidR="003C2D76">
        <w:t xml:space="preserve"> </w:t>
      </w:r>
      <w:r>
        <w:t>Menschen</w:t>
      </w:r>
      <w:r w:rsidR="003C2D76">
        <w:t xml:space="preserve"> </w:t>
      </w:r>
      <w:r>
        <w:t>brauchte,</w:t>
      </w:r>
      <w:r w:rsidR="003C2D76">
        <w:t xml:space="preserve"> </w:t>
      </w:r>
      <w:r>
        <w:t>nicht</w:t>
      </w:r>
      <w:r w:rsidR="003C2D76">
        <w:t xml:space="preserve"> </w:t>
      </w:r>
      <w:r>
        <w:t>nur</w:t>
      </w:r>
      <w:r w:rsidR="003C2D76">
        <w:t xml:space="preserve"> </w:t>
      </w:r>
      <w:r>
        <w:t>den</w:t>
      </w:r>
      <w:r w:rsidR="003C2D76">
        <w:t xml:space="preserve"> </w:t>
      </w:r>
      <w:r>
        <w:t>Josef</w:t>
      </w:r>
      <w:r w:rsidR="003C2D76">
        <w:t xml:space="preserve"> </w:t>
      </w:r>
      <w:r>
        <w:t>nach</w:t>
      </w:r>
      <w:r w:rsidR="003C2D76">
        <w:t xml:space="preserve"> </w:t>
      </w:r>
      <w:r>
        <w:t>Ägypten,</w:t>
      </w:r>
      <w:r w:rsidR="003C2D76">
        <w:t xml:space="preserve"> </w:t>
      </w:r>
      <w:r>
        <w:t>sondern</w:t>
      </w:r>
      <w:r w:rsidR="003C2D76">
        <w:t xml:space="preserve"> </w:t>
      </w:r>
      <w:r>
        <w:t>Jesum</w:t>
      </w:r>
      <w:r w:rsidR="003C2D76">
        <w:t xml:space="preserve"> </w:t>
      </w:r>
      <w:r>
        <w:t>Christum</w:t>
      </w:r>
      <w:r w:rsidR="003C2D76">
        <w:t xml:space="preserve"> </w:t>
      </w:r>
      <w:r>
        <w:t>ans</w:t>
      </w:r>
      <w:r w:rsidR="003C2D76">
        <w:t xml:space="preserve"> </w:t>
      </w:r>
      <w:r>
        <w:t>Kreuz</w:t>
      </w:r>
      <w:r w:rsidR="003C2D76">
        <w:t xml:space="preserve"> </w:t>
      </w:r>
      <w:r>
        <w:t>zu</w:t>
      </w:r>
      <w:r w:rsidR="003C2D76">
        <w:t xml:space="preserve"> </w:t>
      </w:r>
      <w:r>
        <w:t>bringen,</w:t>
      </w:r>
      <w:r w:rsidR="003C2D76">
        <w:t xml:space="preserve"> </w:t>
      </w:r>
      <w:r>
        <w:t>damit</w:t>
      </w:r>
      <w:r w:rsidR="003C2D76">
        <w:t xml:space="preserve"> </w:t>
      </w:r>
      <w:r>
        <w:t>er</w:t>
      </w:r>
      <w:r w:rsidR="003C2D76">
        <w:t xml:space="preserve"> </w:t>
      </w:r>
      <w:r>
        <w:t>daselbst</w:t>
      </w:r>
      <w:r w:rsidR="003C2D76">
        <w:t xml:space="preserve"> </w:t>
      </w:r>
      <w:r>
        <w:t>den</w:t>
      </w:r>
      <w:r w:rsidR="003C2D76">
        <w:t xml:space="preserve"> </w:t>
      </w:r>
      <w:r>
        <w:t>Fluch</w:t>
      </w:r>
      <w:r w:rsidR="003C2D76">
        <w:t xml:space="preserve"> </w:t>
      </w:r>
      <w:r>
        <w:t>von</w:t>
      </w:r>
      <w:r w:rsidR="003C2D76">
        <w:t xml:space="preserve"> </w:t>
      </w:r>
      <w:r>
        <w:t>uns</w:t>
      </w:r>
      <w:r w:rsidR="003C2D76">
        <w:t xml:space="preserve"> </w:t>
      </w:r>
      <w:r>
        <w:t>nehme,</w:t>
      </w:r>
      <w:r w:rsidR="003C2D76">
        <w:t xml:space="preserve"> </w:t>
      </w:r>
      <w:r>
        <w:t>Friede</w:t>
      </w:r>
      <w:r w:rsidR="003C2D76">
        <w:t xml:space="preserve"> </w:t>
      </w:r>
      <w:r>
        <w:t>machte</w:t>
      </w:r>
      <w:r w:rsidR="003C2D76">
        <w:t xml:space="preserve"> </w:t>
      </w:r>
      <w:r>
        <w:t>und</w:t>
      </w:r>
      <w:r w:rsidR="003C2D76">
        <w:t xml:space="preserve"> </w:t>
      </w:r>
      <w:r>
        <w:t>uns</w:t>
      </w:r>
      <w:r w:rsidR="003C2D76">
        <w:t xml:space="preserve"> </w:t>
      </w:r>
      <w:r>
        <w:t>den</w:t>
      </w:r>
      <w:r w:rsidR="003C2D76">
        <w:t xml:space="preserve"> </w:t>
      </w:r>
      <w:r>
        <w:t>Segen</w:t>
      </w:r>
      <w:r w:rsidR="003C2D76">
        <w:t xml:space="preserve"> </w:t>
      </w:r>
      <w:r>
        <w:t>zuwendete!</w:t>
      </w:r>
      <w:r w:rsidR="003C2D76">
        <w:t xml:space="preserve"> </w:t>
      </w:r>
      <w:r>
        <w:t>O</w:t>
      </w:r>
      <w:r w:rsidR="003C2D76">
        <w:t xml:space="preserve"> </w:t>
      </w:r>
      <w:r>
        <w:t>wunderliche</w:t>
      </w:r>
      <w:r w:rsidR="003C2D76">
        <w:t xml:space="preserve"> </w:t>
      </w:r>
      <w:r>
        <w:t>Güte!</w:t>
      </w:r>
      <w:r w:rsidR="003C2D76">
        <w:t xml:space="preserve"> </w:t>
      </w:r>
    </w:p>
    <w:p w14:paraId="09A86C43" w14:textId="30359719" w:rsidR="00830531" w:rsidRDefault="00830531" w:rsidP="00830531">
      <w:pPr>
        <w:pStyle w:val="StandardWeb"/>
      </w:pPr>
      <w:r>
        <w:t>Das</w:t>
      </w:r>
      <w:r w:rsidR="003C2D76">
        <w:t xml:space="preserve"> </w:t>
      </w:r>
      <w:r>
        <w:t>andere,</w:t>
      </w:r>
      <w:r w:rsidR="003C2D76">
        <w:t xml:space="preserve"> </w:t>
      </w:r>
      <w:r>
        <w:t>was</w:t>
      </w:r>
      <w:r w:rsidR="003C2D76">
        <w:t xml:space="preserve"> </w:t>
      </w:r>
      <w:r>
        <w:t>ich</w:t>
      </w:r>
      <w:r w:rsidR="003C2D76">
        <w:t xml:space="preserve"> </w:t>
      </w:r>
      <w:r>
        <w:t>noch</w:t>
      </w:r>
      <w:r w:rsidR="003C2D76">
        <w:t xml:space="preserve"> </w:t>
      </w:r>
      <w:r>
        <w:t>von</w:t>
      </w:r>
      <w:r w:rsidR="003C2D76">
        <w:t xml:space="preserve"> </w:t>
      </w:r>
      <w:r>
        <w:t>dieser</w:t>
      </w:r>
      <w:r w:rsidR="003C2D76">
        <w:t xml:space="preserve"> </w:t>
      </w:r>
      <w:r>
        <w:t>Güte,</w:t>
      </w:r>
      <w:r w:rsidR="003C2D76">
        <w:t xml:space="preserve"> </w:t>
      </w:r>
      <w:r>
        <w:t>als</w:t>
      </w:r>
      <w:r w:rsidR="003C2D76">
        <w:t xml:space="preserve"> </w:t>
      </w:r>
      <w:r>
        <w:t>einer</w:t>
      </w:r>
      <w:r w:rsidR="003C2D76">
        <w:t xml:space="preserve"> </w:t>
      </w:r>
      <w:r>
        <w:t>wunderlichen,</w:t>
      </w:r>
      <w:r w:rsidR="003C2D76">
        <w:t xml:space="preserve"> </w:t>
      </w:r>
      <w:r>
        <w:t>anmerken</w:t>
      </w:r>
      <w:r w:rsidR="003C2D76">
        <w:t xml:space="preserve"> </w:t>
      </w:r>
      <w:r>
        <w:t>wollte,</w:t>
      </w:r>
      <w:r w:rsidR="003C2D76">
        <w:t xml:space="preserve"> </w:t>
      </w:r>
      <w:r>
        <w:t>ist</w:t>
      </w:r>
      <w:r w:rsidR="003C2D76">
        <w:t xml:space="preserve"> </w:t>
      </w:r>
      <w:r>
        <w:t>dieses,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aller</w:t>
      </w:r>
      <w:r w:rsidR="003C2D76">
        <w:t xml:space="preserve"> </w:t>
      </w:r>
      <w:r>
        <w:t>ihrer</w:t>
      </w:r>
      <w:r w:rsidR="003C2D76">
        <w:t xml:space="preserve"> </w:t>
      </w:r>
      <w:r>
        <w:t>Wunderlichkeit</w:t>
      </w:r>
      <w:r w:rsidR="003C2D76">
        <w:t xml:space="preserve"> </w:t>
      </w:r>
      <w:r>
        <w:t>ungeachtet,</w:t>
      </w:r>
      <w:r w:rsidR="003C2D76">
        <w:t xml:space="preserve"> </w:t>
      </w:r>
      <w:r>
        <w:t>dennoch</w:t>
      </w:r>
      <w:r w:rsidR="003C2D76">
        <w:t xml:space="preserve"> </w:t>
      </w:r>
      <w:r>
        <w:t>Güte</w:t>
      </w:r>
      <w:r w:rsidR="003C2D76">
        <w:t xml:space="preserve"> </w:t>
      </w:r>
      <w:r>
        <w:t>ist</w:t>
      </w:r>
      <w:r w:rsidR="003C2D76">
        <w:t xml:space="preserve"> </w:t>
      </w:r>
      <w:r>
        <w:t>und</w:t>
      </w:r>
      <w:r w:rsidR="003C2D76">
        <w:t xml:space="preserve"> </w:t>
      </w:r>
      <w:r>
        <w:t>bliebt,</w:t>
      </w:r>
      <w:r w:rsidR="003C2D76">
        <w:t xml:space="preserve"> </w:t>
      </w:r>
      <w:r>
        <w:t>sie</w:t>
      </w:r>
      <w:r w:rsidR="003C2D76">
        <w:t xml:space="preserve"> </w:t>
      </w:r>
      <w:r>
        <w:t>mag</w:t>
      </w:r>
      <w:r w:rsidR="003C2D76">
        <w:t xml:space="preserve"> </w:t>
      </w:r>
      <w:r>
        <w:t>sich</w:t>
      </w:r>
      <w:r w:rsidR="003C2D76">
        <w:t xml:space="preserve"> </w:t>
      </w:r>
      <w:r>
        <w:t>unsern</w:t>
      </w:r>
      <w:r w:rsidR="003C2D76">
        <w:t xml:space="preserve"> </w:t>
      </w:r>
      <w:r>
        <w:t>Empfindungen</w:t>
      </w:r>
      <w:r w:rsidR="003C2D76">
        <w:t xml:space="preserve"> </w:t>
      </w:r>
      <w:r>
        <w:t>spürbar</w:t>
      </w:r>
      <w:r w:rsidR="003C2D76">
        <w:t xml:space="preserve"> </w:t>
      </w:r>
      <w:r>
        <w:t>und</w:t>
      </w:r>
      <w:r w:rsidR="003C2D76">
        <w:t xml:space="preserve"> </w:t>
      </w:r>
      <w:r>
        <w:t>sichtlich</w:t>
      </w:r>
      <w:r w:rsidR="003C2D76">
        <w:t xml:space="preserve"> </w:t>
      </w:r>
      <w:r>
        <w:t>als</w:t>
      </w:r>
      <w:r w:rsidR="003C2D76">
        <w:t xml:space="preserve"> </w:t>
      </w:r>
      <w:r>
        <w:t>Güte,</w:t>
      </w:r>
      <w:r w:rsidR="003C2D76">
        <w:t xml:space="preserve"> </w:t>
      </w:r>
      <w:r>
        <w:t>oder</w:t>
      </w:r>
      <w:r w:rsidR="003C2D76">
        <w:t xml:space="preserve"> </w:t>
      </w:r>
      <w:r>
        <w:t>auch</w:t>
      </w:r>
      <w:r w:rsidR="003C2D76">
        <w:t xml:space="preserve"> </w:t>
      </w:r>
      <w:r>
        <w:t>als</w:t>
      </w:r>
      <w:r w:rsidR="003C2D76">
        <w:t xml:space="preserve"> </w:t>
      </w:r>
      <w:r>
        <w:t>Zorn</w:t>
      </w:r>
      <w:r w:rsidR="003C2D76">
        <w:t xml:space="preserve"> </w:t>
      </w:r>
      <w:r>
        <w:t>zeigen.</w:t>
      </w:r>
      <w:r w:rsidR="003C2D76">
        <w:t xml:space="preserve"> </w:t>
      </w:r>
      <w:r>
        <w:t>Es</w:t>
      </w:r>
      <w:r w:rsidR="003C2D76">
        <w:t xml:space="preserve"> </w:t>
      </w:r>
      <w:r>
        <w:t>war</w:t>
      </w:r>
      <w:r w:rsidR="003C2D76">
        <w:t xml:space="preserve"> </w:t>
      </w:r>
      <w:r>
        <w:t>nicht</w:t>
      </w:r>
      <w:r w:rsidR="003C2D76">
        <w:t xml:space="preserve"> </w:t>
      </w:r>
      <w:r>
        <w:t>nur</w:t>
      </w:r>
      <w:r w:rsidR="003C2D76">
        <w:t xml:space="preserve"> </w:t>
      </w:r>
      <w:r>
        <w:t>Güte,</w:t>
      </w:r>
      <w:r w:rsidR="003C2D76">
        <w:t xml:space="preserve"> </w:t>
      </w:r>
      <w:r>
        <w:t>die</w:t>
      </w:r>
      <w:r w:rsidR="003C2D76">
        <w:t xml:space="preserve"> </w:t>
      </w:r>
      <w:r>
        <w:t>den</w:t>
      </w:r>
      <w:r w:rsidR="003C2D76">
        <w:t xml:space="preserve"> </w:t>
      </w:r>
      <w:r>
        <w:t>David</w:t>
      </w:r>
      <w:r w:rsidR="003C2D76">
        <w:t xml:space="preserve"> </w:t>
      </w:r>
      <w:r>
        <w:t>auf</w:t>
      </w:r>
      <w:r w:rsidR="003C2D76">
        <w:t xml:space="preserve"> </w:t>
      </w:r>
      <w:r>
        <w:t>den</w:t>
      </w:r>
      <w:r w:rsidR="003C2D76">
        <w:t xml:space="preserve"> </w:t>
      </w:r>
      <w:r>
        <w:t>Thron</w:t>
      </w:r>
      <w:r w:rsidR="003C2D76">
        <w:t xml:space="preserve"> </w:t>
      </w:r>
      <w:r>
        <w:t>Israels</w:t>
      </w:r>
      <w:r w:rsidR="003C2D76">
        <w:t xml:space="preserve"> </w:t>
      </w:r>
      <w:r>
        <w:t>erhob,</w:t>
      </w:r>
      <w:r w:rsidR="003C2D76">
        <w:t xml:space="preserve"> </w:t>
      </w:r>
      <w:r>
        <w:t>sondern</w:t>
      </w:r>
      <w:r w:rsidR="003C2D76">
        <w:t xml:space="preserve"> </w:t>
      </w:r>
      <w:r>
        <w:t>es</w:t>
      </w:r>
      <w:r w:rsidR="003C2D76">
        <w:t xml:space="preserve"> </w:t>
      </w:r>
      <w:r>
        <w:t>war</w:t>
      </w:r>
      <w:r w:rsidR="003C2D76">
        <w:t xml:space="preserve"> </w:t>
      </w:r>
      <w:r>
        <w:t>auch,</w:t>
      </w:r>
      <w:r w:rsidR="003C2D76">
        <w:t xml:space="preserve"> </w:t>
      </w:r>
      <w:r>
        <w:t>nach</w:t>
      </w:r>
      <w:r w:rsidR="003C2D76">
        <w:t xml:space="preserve"> </w:t>
      </w:r>
      <w:r>
        <w:t>seinem</w:t>
      </w:r>
      <w:r w:rsidR="003C2D76">
        <w:t xml:space="preserve"> </w:t>
      </w:r>
      <w:r>
        <w:t>eigenen</w:t>
      </w:r>
      <w:r w:rsidR="003C2D76">
        <w:t xml:space="preserve"> </w:t>
      </w:r>
      <w:r>
        <w:t>Geständnis,</w:t>
      </w:r>
      <w:r w:rsidR="003C2D76">
        <w:t xml:space="preserve"> </w:t>
      </w:r>
      <w:r>
        <w:t>Güte</w:t>
      </w:r>
      <w:r w:rsidR="003C2D76">
        <w:t xml:space="preserve"> </w:t>
      </w:r>
      <w:r>
        <w:t>und</w:t>
      </w:r>
      <w:r w:rsidR="003C2D76">
        <w:t xml:space="preserve"> </w:t>
      </w:r>
      <w:r>
        <w:t>Treue,</w:t>
      </w:r>
      <w:r w:rsidR="003C2D76">
        <w:t xml:space="preserve"> </w:t>
      </w:r>
      <w:r>
        <w:t>die</w:t>
      </w:r>
      <w:r w:rsidR="003C2D76">
        <w:t xml:space="preserve"> </w:t>
      </w:r>
      <w:r>
        <w:t>ihn</w:t>
      </w:r>
      <w:r w:rsidR="003C2D76">
        <w:t xml:space="preserve"> </w:t>
      </w:r>
      <w:r>
        <w:t>demütigte.</w:t>
      </w:r>
      <w:r w:rsidR="003C2D76">
        <w:t xml:space="preserve"> </w:t>
      </w:r>
      <w:r>
        <w:t>Güte</w:t>
      </w:r>
      <w:r w:rsidR="003C2D76">
        <w:t xml:space="preserve"> </w:t>
      </w:r>
      <w:r>
        <w:t>war</w:t>
      </w:r>
      <w:r w:rsidR="003C2D76">
        <w:t xml:space="preserve"> </w:t>
      </w:r>
      <w:r>
        <w:t>es</w:t>
      </w:r>
      <w:r w:rsidR="003C2D76">
        <w:t xml:space="preserve"> </w:t>
      </w:r>
      <w:r>
        <w:t>nicht</w:t>
      </w:r>
      <w:r w:rsidR="003C2D76">
        <w:t xml:space="preserve"> </w:t>
      </w:r>
      <w:r>
        <w:t>nur,</w:t>
      </w:r>
      <w:r w:rsidR="003C2D76">
        <w:t xml:space="preserve"> </w:t>
      </w:r>
      <w:r>
        <w:t>die</w:t>
      </w:r>
      <w:r w:rsidR="003C2D76">
        <w:t xml:space="preserve"> </w:t>
      </w:r>
      <w:r>
        <w:t>die</w:t>
      </w:r>
      <w:r w:rsidR="003C2D76">
        <w:t xml:space="preserve"> </w:t>
      </w:r>
      <w:r>
        <w:t>Jünger</w:t>
      </w:r>
      <w:r w:rsidR="003C2D76">
        <w:t xml:space="preserve"> </w:t>
      </w:r>
      <w:r>
        <w:t>auf</w:t>
      </w:r>
      <w:r w:rsidR="003C2D76">
        <w:t xml:space="preserve"> </w:t>
      </w:r>
      <w:r>
        <w:t>Thabor</w:t>
      </w:r>
      <w:r w:rsidR="003C2D76">
        <w:t xml:space="preserve"> </w:t>
      </w:r>
      <w:r>
        <w:t>führte,</w:t>
      </w:r>
      <w:r w:rsidR="003C2D76">
        <w:t xml:space="preserve"> </w:t>
      </w:r>
      <w:r>
        <w:t>sondern</w:t>
      </w:r>
      <w:r w:rsidR="003C2D76">
        <w:t xml:space="preserve"> </w:t>
      </w:r>
      <w:r>
        <w:t>auch</w:t>
      </w:r>
      <w:r w:rsidR="003C2D76">
        <w:t xml:space="preserve"> </w:t>
      </w:r>
      <w:r>
        <w:t>die</w:t>
      </w:r>
      <w:r w:rsidR="003C2D76">
        <w:t xml:space="preserve"> </w:t>
      </w:r>
      <w:r>
        <w:t>sie</w:t>
      </w:r>
      <w:r w:rsidR="003C2D76">
        <w:t xml:space="preserve"> </w:t>
      </w:r>
      <w:r>
        <w:t>mit</w:t>
      </w:r>
      <w:r w:rsidR="003C2D76">
        <w:t xml:space="preserve"> </w:t>
      </w:r>
      <w:r>
        <w:t>in</w:t>
      </w:r>
      <w:r w:rsidR="003C2D76">
        <w:t xml:space="preserve"> </w:t>
      </w:r>
      <w:r>
        <w:t>Gethsemane</w:t>
      </w:r>
      <w:r w:rsidR="003C2D76">
        <w:t xml:space="preserve"> </w:t>
      </w:r>
      <w:r>
        <w:t>nahm.</w:t>
      </w:r>
      <w:r w:rsidR="003C2D76">
        <w:t xml:space="preserve"> </w:t>
      </w:r>
      <w:r>
        <w:t>Aus</w:t>
      </w:r>
      <w:r w:rsidR="003C2D76">
        <w:t xml:space="preserve"> </w:t>
      </w:r>
      <w:r>
        <w:t>der</w:t>
      </w:r>
      <w:r w:rsidR="003C2D76">
        <w:t xml:space="preserve"> </w:t>
      </w:r>
      <w:r>
        <w:t>nämlichen</w:t>
      </w:r>
      <w:r w:rsidR="003C2D76">
        <w:t xml:space="preserve"> </w:t>
      </w:r>
      <w:r>
        <w:t>Quelle</w:t>
      </w:r>
      <w:r w:rsidR="003C2D76">
        <w:t xml:space="preserve"> </w:t>
      </w:r>
      <w:r>
        <w:t>floß</w:t>
      </w:r>
      <w:r w:rsidR="003C2D76">
        <w:t xml:space="preserve"> </w:t>
      </w:r>
      <w:r>
        <w:t>es,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eine</w:t>
      </w:r>
      <w:r w:rsidR="003C2D76">
        <w:t xml:space="preserve"> </w:t>
      </w:r>
      <w:r>
        <w:t>Weile</w:t>
      </w:r>
      <w:r w:rsidR="003C2D76">
        <w:t xml:space="preserve"> </w:t>
      </w:r>
      <w:r>
        <w:t>so</w:t>
      </w:r>
      <w:r w:rsidR="003C2D76">
        <w:t xml:space="preserve"> </w:t>
      </w:r>
      <w:r>
        <w:t>vergnügt</w:t>
      </w:r>
      <w:r w:rsidR="003C2D76">
        <w:t xml:space="preserve"> </w:t>
      </w:r>
      <w:r>
        <w:t>mit</w:t>
      </w:r>
      <w:r w:rsidR="003C2D76">
        <w:t xml:space="preserve"> </w:t>
      </w:r>
      <w:r>
        <w:t>Jesu</w:t>
      </w:r>
      <w:r w:rsidR="003C2D76">
        <w:t xml:space="preserve"> </w:t>
      </w:r>
      <w:r>
        <w:t>über</w:t>
      </w:r>
      <w:r w:rsidR="003C2D76">
        <w:t xml:space="preserve"> </w:t>
      </w:r>
      <w:r>
        <w:t>den</w:t>
      </w:r>
      <w:r w:rsidR="003C2D76">
        <w:t xml:space="preserve"> </w:t>
      </w:r>
      <w:r>
        <w:t>See</w:t>
      </w:r>
      <w:r w:rsidR="003C2D76">
        <w:t xml:space="preserve"> </w:t>
      </w:r>
      <w:r>
        <w:t>daher</w:t>
      </w:r>
      <w:r w:rsidR="003C2D76">
        <w:t xml:space="preserve"> </w:t>
      </w:r>
      <w:r>
        <w:t>fuhren,</w:t>
      </w:r>
      <w:r w:rsidR="003C2D76">
        <w:t xml:space="preserve"> </w:t>
      </w:r>
      <w:r>
        <w:t>als</w:t>
      </w:r>
      <w:r w:rsidR="003C2D76">
        <w:t xml:space="preserve"> </w:t>
      </w:r>
      <w:r>
        <w:t>daß</w:t>
      </w:r>
      <w:r w:rsidR="003C2D76">
        <w:t xml:space="preserve"> </w:t>
      </w:r>
      <w:r>
        <w:t>er</w:t>
      </w:r>
      <w:r w:rsidR="003C2D76">
        <w:t xml:space="preserve"> </w:t>
      </w:r>
      <w:r>
        <w:t>sich</w:t>
      </w:r>
      <w:r w:rsidR="003C2D76">
        <w:t xml:space="preserve"> </w:t>
      </w:r>
      <w:r>
        <w:t>schlafen</w:t>
      </w:r>
      <w:r w:rsidR="003C2D76">
        <w:t xml:space="preserve"> </w:t>
      </w:r>
      <w:r>
        <w:t>legte,</w:t>
      </w:r>
      <w:r w:rsidR="003C2D76">
        <w:t xml:space="preserve"> </w:t>
      </w:r>
      <w:r>
        <w:t>daß</w:t>
      </w:r>
      <w:r w:rsidR="003C2D76">
        <w:t xml:space="preserve"> </w:t>
      </w:r>
      <w:r>
        <w:t>sich</w:t>
      </w:r>
      <w:r w:rsidR="003C2D76">
        <w:t xml:space="preserve"> </w:t>
      </w:r>
      <w:r>
        <w:t>ein</w:t>
      </w:r>
      <w:r w:rsidR="003C2D76">
        <w:t xml:space="preserve"> </w:t>
      </w:r>
      <w:r>
        <w:t>schrecklicher</w:t>
      </w:r>
      <w:r w:rsidR="003C2D76">
        <w:t xml:space="preserve"> </w:t>
      </w:r>
      <w:r>
        <w:t>Windwirbel</w:t>
      </w:r>
      <w:r w:rsidR="003C2D76">
        <w:t xml:space="preserve"> </w:t>
      </w:r>
      <w:r>
        <w:t>erhob,</w:t>
      </w:r>
      <w:r w:rsidR="003C2D76">
        <w:t xml:space="preserve"> </w:t>
      </w:r>
      <w:r>
        <w:t>und</w:t>
      </w:r>
      <w:r w:rsidR="003C2D76">
        <w:t xml:space="preserve"> </w:t>
      </w:r>
      <w:r>
        <w:t>daß</w:t>
      </w:r>
      <w:r w:rsidR="003C2D76">
        <w:t xml:space="preserve"> </w:t>
      </w:r>
      <w:r>
        <w:t>er</w:t>
      </w:r>
      <w:r w:rsidR="003C2D76">
        <w:t xml:space="preserve"> </w:t>
      </w:r>
      <w:r>
        <w:t>ihn</w:t>
      </w:r>
      <w:r w:rsidR="003C2D76">
        <w:t xml:space="preserve"> </w:t>
      </w:r>
      <w:r>
        <w:t>stillte,</w:t>
      </w:r>
      <w:r w:rsidR="003C2D76">
        <w:t xml:space="preserve"> </w:t>
      </w:r>
      <w:r>
        <w:t>wiewohl</w:t>
      </w:r>
      <w:r w:rsidR="003C2D76">
        <w:t xml:space="preserve"> </w:t>
      </w:r>
      <w:r>
        <w:t>das</w:t>
      </w:r>
      <w:r w:rsidR="003C2D76">
        <w:t xml:space="preserve"> </w:t>
      </w:r>
      <w:r>
        <w:t>eine</w:t>
      </w:r>
      <w:r w:rsidR="003C2D76">
        <w:t xml:space="preserve"> </w:t>
      </w:r>
      <w:r>
        <w:t>ganz</w:t>
      </w:r>
      <w:r w:rsidR="003C2D76">
        <w:t xml:space="preserve"> </w:t>
      </w:r>
      <w:r>
        <w:t>entgegengesetzte</w:t>
      </w:r>
      <w:r w:rsidR="003C2D76">
        <w:t xml:space="preserve"> </w:t>
      </w:r>
      <w:r>
        <w:t>Empfindungen</w:t>
      </w:r>
      <w:r w:rsidR="003C2D76">
        <w:t xml:space="preserve"> </w:t>
      </w:r>
      <w:r>
        <w:t>in</w:t>
      </w:r>
      <w:r w:rsidR="003C2D76">
        <w:t xml:space="preserve"> </w:t>
      </w:r>
      <w:r>
        <w:t>ihnen</w:t>
      </w:r>
      <w:r w:rsidR="003C2D76">
        <w:t xml:space="preserve"> </w:t>
      </w:r>
      <w:r>
        <w:t>aufregte,</w:t>
      </w:r>
      <w:r w:rsidR="003C2D76">
        <w:t xml:space="preserve"> </w:t>
      </w:r>
      <w:r>
        <w:t>wie</w:t>
      </w:r>
      <w:r w:rsidR="003C2D76">
        <w:t xml:space="preserve"> </w:t>
      </w:r>
      <w:r>
        <w:t>das</w:t>
      </w:r>
      <w:r w:rsidR="003C2D76">
        <w:t xml:space="preserve"> </w:t>
      </w:r>
      <w:r>
        <w:t>andere.</w:t>
      </w:r>
      <w:r w:rsidR="003C2D76">
        <w:t xml:space="preserve"> </w:t>
      </w:r>
      <w:r>
        <w:t>Es</w:t>
      </w:r>
      <w:r w:rsidR="003C2D76">
        <w:t xml:space="preserve"> </w:t>
      </w:r>
      <w:r>
        <w:t>war</w:t>
      </w:r>
      <w:r w:rsidR="003C2D76">
        <w:t xml:space="preserve"> </w:t>
      </w:r>
      <w:r>
        <w:t>die</w:t>
      </w:r>
      <w:r w:rsidR="003C2D76">
        <w:t xml:space="preserve"> </w:t>
      </w:r>
      <w:r>
        <w:t>nämliche</w:t>
      </w:r>
      <w:r w:rsidR="003C2D76">
        <w:t xml:space="preserve"> </w:t>
      </w:r>
      <w:r>
        <w:t>wunderliche</w:t>
      </w:r>
      <w:r w:rsidR="003C2D76">
        <w:t xml:space="preserve"> </w:t>
      </w:r>
      <w:r>
        <w:t>Güte,</w:t>
      </w:r>
      <w:r w:rsidR="003C2D76">
        <w:t xml:space="preserve"> </w:t>
      </w:r>
      <w:r>
        <w:t>die</w:t>
      </w:r>
      <w:r w:rsidR="003C2D76">
        <w:t xml:space="preserve"> </w:t>
      </w:r>
      <w:r>
        <w:t>dem</w:t>
      </w:r>
      <w:r w:rsidR="003C2D76">
        <w:t xml:space="preserve"> </w:t>
      </w:r>
      <w:r>
        <w:t>Petrus</w:t>
      </w:r>
      <w:r w:rsidR="003C2D76">
        <w:t xml:space="preserve"> </w:t>
      </w:r>
      <w:r>
        <w:t>Kraft</w:t>
      </w:r>
      <w:r w:rsidR="003C2D76">
        <w:t xml:space="preserve"> </w:t>
      </w:r>
      <w:r>
        <w:t>verlieh,</w:t>
      </w:r>
      <w:r w:rsidR="003C2D76">
        <w:t xml:space="preserve"> </w:t>
      </w:r>
      <w:r>
        <w:t>auf</w:t>
      </w:r>
      <w:r w:rsidR="003C2D76">
        <w:t xml:space="preserve"> </w:t>
      </w:r>
      <w:r>
        <w:t>dem</w:t>
      </w:r>
      <w:r w:rsidR="003C2D76">
        <w:t xml:space="preserve"> </w:t>
      </w:r>
      <w:r>
        <w:t>Meer</w:t>
      </w:r>
      <w:r w:rsidR="003C2D76">
        <w:t xml:space="preserve"> </w:t>
      </w:r>
      <w:r>
        <w:t>zu</w:t>
      </w:r>
      <w:r w:rsidR="003C2D76">
        <w:t xml:space="preserve"> </w:t>
      </w:r>
      <w:r>
        <w:t>wandeln,</w:t>
      </w:r>
      <w:r w:rsidR="003C2D76">
        <w:t xml:space="preserve"> </w:t>
      </w:r>
      <w:r>
        <w:t>als</w:t>
      </w:r>
      <w:r w:rsidR="003C2D76">
        <w:t xml:space="preserve"> </w:t>
      </w:r>
      <w:r>
        <w:t>wäre</w:t>
      </w:r>
      <w:r w:rsidR="003C2D76">
        <w:t xml:space="preserve"> </w:t>
      </w:r>
      <w:r>
        <w:t>es</w:t>
      </w:r>
      <w:r w:rsidR="003C2D76">
        <w:t xml:space="preserve"> </w:t>
      </w:r>
      <w:r>
        <w:t>festes</w:t>
      </w:r>
      <w:r w:rsidR="003C2D76">
        <w:t xml:space="preserve"> </w:t>
      </w:r>
      <w:r>
        <w:t>Land,</w:t>
      </w:r>
      <w:r w:rsidR="003C2D76">
        <w:t xml:space="preserve"> </w:t>
      </w:r>
      <w:r>
        <w:t>und</w:t>
      </w:r>
      <w:r w:rsidR="003C2D76">
        <w:t xml:space="preserve"> </w:t>
      </w:r>
      <w:r>
        <w:t>die</w:t>
      </w:r>
      <w:r w:rsidR="003C2D76">
        <w:t xml:space="preserve"> </w:t>
      </w:r>
      <w:r>
        <w:t>den</w:t>
      </w:r>
      <w:r w:rsidR="003C2D76">
        <w:t xml:space="preserve"> </w:t>
      </w:r>
      <w:r>
        <w:t>Wind</w:t>
      </w:r>
      <w:r w:rsidR="003C2D76">
        <w:t xml:space="preserve"> </w:t>
      </w:r>
      <w:r>
        <w:t>erregte</w:t>
      </w:r>
      <w:r w:rsidR="003C2D76">
        <w:t xml:space="preserve"> </w:t>
      </w:r>
      <w:r>
        <w:t>und</w:t>
      </w:r>
      <w:r w:rsidR="003C2D76">
        <w:t xml:space="preserve"> </w:t>
      </w:r>
      <w:r>
        <w:t>ihn</w:t>
      </w:r>
      <w:r w:rsidR="003C2D76">
        <w:t xml:space="preserve"> </w:t>
      </w:r>
      <w:r>
        <w:t>sinken</w:t>
      </w:r>
      <w:r w:rsidR="003C2D76">
        <w:t xml:space="preserve"> </w:t>
      </w:r>
      <w:r>
        <w:t>ließ,</w:t>
      </w:r>
      <w:r w:rsidR="003C2D76">
        <w:t xml:space="preserve"> </w:t>
      </w:r>
      <w:r>
        <w:t>ja,</w:t>
      </w:r>
      <w:r w:rsidR="003C2D76">
        <w:t xml:space="preserve"> </w:t>
      </w:r>
      <w:r>
        <w:t>es</w:t>
      </w:r>
      <w:r w:rsidR="003C2D76">
        <w:t xml:space="preserve"> </w:t>
      </w:r>
      <w:r>
        <w:t>war</w:t>
      </w:r>
      <w:r w:rsidR="003C2D76">
        <w:t xml:space="preserve"> </w:t>
      </w:r>
      <w:r>
        <w:t>dieselbe</w:t>
      </w:r>
      <w:r w:rsidR="003C2D76">
        <w:t xml:space="preserve"> </w:t>
      </w:r>
      <w:r>
        <w:t>Güte,</w:t>
      </w:r>
      <w:r w:rsidR="003C2D76">
        <w:t xml:space="preserve"> </w:t>
      </w:r>
      <w:r>
        <w:t>die</w:t>
      </w:r>
      <w:r w:rsidR="003C2D76">
        <w:t xml:space="preserve"> </w:t>
      </w:r>
      <w:r>
        <w:t>ihn</w:t>
      </w:r>
      <w:r w:rsidR="003C2D76">
        <w:t xml:space="preserve"> </w:t>
      </w:r>
      <w:r>
        <w:t>in</w:t>
      </w:r>
      <w:r w:rsidR="003C2D76">
        <w:t xml:space="preserve"> </w:t>
      </w:r>
      <w:r>
        <w:t>des</w:t>
      </w:r>
      <w:r w:rsidR="003C2D76">
        <w:t xml:space="preserve"> </w:t>
      </w:r>
      <w:r>
        <w:t>Hohenpriesters</w:t>
      </w:r>
      <w:r w:rsidR="003C2D76">
        <w:t xml:space="preserve"> </w:t>
      </w:r>
      <w:r>
        <w:t>Palast</w:t>
      </w:r>
      <w:r w:rsidR="003C2D76">
        <w:t xml:space="preserve"> </w:t>
      </w:r>
      <w:r>
        <w:t>hinein-</w:t>
      </w:r>
      <w:r w:rsidR="003C2D76">
        <w:t xml:space="preserve"> </w:t>
      </w:r>
      <w:r>
        <w:t>und</w:t>
      </w:r>
      <w:r w:rsidR="003C2D76">
        <w:t xml:space="preserve"> </w:t>
      </w:r>
      <w:r>
        <w:t>herausführte.</w:t>
      </w:r>
      <w:r w:rsidR="003C2D76">
        <w:t xml:space="preserve"> </w:t>
      </w:r>
      <w:r>
        <w:t>David</w:t>
      </w:r>
      <w:r w:rsidR="003C2D76">
        <w:t xml:space="preserve"> </w:t>
      </w:r>
      <w:r>
        <w:t>preiset</w:t>
      </w:r>
      <w:r w:rsidR="003C2D76">
        <w:t xml:space="preserve"> </w:t>
      </w:r>
      <w:r>
        <w:t>Gott</w:t>
      </w:r>
      <w:r w:rsidR="003C2D76">
        <w:t xml:space="preserve"> </w:t>
      </w:r>
      <w:r>
        <w:t>als</w:t>
      </w:r>
      <w:r w:rsidR="003C2D76">
        <w:t xml:space="preserve"> </w:t>
      </w:r>
      <w:r>
        <w:t>einen</w:t>
      </w:r>
      <w:r w:rsidR="003C2D76">
        <w:t xml:space="preserve"> </w:t>
      </w:r>
      <w:r>
        <w:t>bewunderungswürdigen</w:t>
      </w:r>
      <w:r w:rsidR="003C2D76">
        <w:t xml:space="preserve"> </w:t>
      </w:r>
      <w:r>
        <w:t>sowohl</w:t>
      </w:r>
      <w:r w:rsidR="003C2D76">
        <w:t xml:space="preserve"> </w:t>
      </w:r>
      <w:r>
        <w:t>darüber,</w:t>
      </w:r>
      <w:r w:rsidR="003C2D76">
        <w:t xml:space="preserve"> </w:t>
      </w:r>
      <w:r>
        <w:t>daß</w:t>
      </w:r>
      <w:r w:rsidR="003C2D76">
        <w:t xml:space="preserve"> </w:t>
      </w:r>
      <w:r>
        <w:t>er</w:t>
      </w:r>
      <w:r w:rsidR="003C2D76">
        <w:t xml:space="preserve"> </w:t>
      </w:r>
      <w:r>
        <w:t>ihn</w:t>
      </w:r>
      <w:r w:rsidR="003C2D76">
        <w:t xml:space="preserve"> </w:t>
      </w:r>
      <w:r>
        <w:t>erfahren</w:t>
      </w:r>
      <w:r w:rsidR="003C2D76">
        <w:t xml:space="preserve"> </w:t>
      </w:r>
      <w:r>
        <w:t>lasse</w:t>
      </w:r>
      <w:r w:rsidR="003C2D76">
        <w:t xml:space="preserve"> </w:t>
      </w:r>
      <w:r>
        <w:t>viel</w:t>
      </w:r>
      <w:r w:rsidR="003C2D76">
        <w:t xml:space="preserve"> </w:t>
      </w:r>
      <w:r>
        <w:t>und</w:t>
      </w:r>
      <w:r w:rsidR="003C2D76">
        <w:t xml:space="preserve"> </w:t>
      </w:r>
      <w:r>
        <w:t>große</w:t>
      </w:r>
      <w:r w:rsidR="003C2D76">
        <w:t xml:space="preserve"> </w:t>
      </w:r>
      <w:r>
        <w:t>Angst,</w:t>
      </w:r>
      <w:r w:rsidR="003C2D76">
        <w:t xml:space="preserve"> </w:t>
      </w:r>
      <w:r>
        <w:t>als</w:t>
      </w:r>
      <w:r w:rsidR="003C2D76">
        <w:t xml:space="preserve"> </w:t>
      </w:r>
      <w:r>
        <w:t>dafür,</w:t>
      </w:r>
      <w:r w:rsidR="003C2D76">
        <w:t xml:space="preserve"> </w:t>
      </w:r>
      <w:r>
        <w:t>daß</w:t>
      </w:r>
      <w:r w:rsidR="003C2D76">
        <w:t xml:space="preserve"> </w:t>
      </w:r>
      <w:r>
        <w:t>du</w:t>
      </w:r>
      <w:r w:rsidR="003C2D76">
        <w:t xml:space="preserve"> </w:t>
      </w:r>
      <w:r>
        <w:t>mich</w:t>
      </w:r>
      <w:r w:rsidR="003C2D76">
        <w:t xml:space="preserve"> </w:t>
      </w:r>
      <w:r>
        <w:t>wieder</w:t>
      </w:r>
      <w:r w:rsidR="003C2D76">
        <w:t xml:space="preserve"> </w:t>
      </w:r>
      <w:r>
        <w:t>lebendig</w:t>
      </w:r>
      <w:r w:rsidR="003C2D76">
        <w:t xml:space="preserve"> </w:t>
      </w:r>
      <w:r>
        <w:t>machst</w:t>
      </w:r>
      <w:r w:rsidR="003C2D76">
        <w:t xml:space="preserve"> </w:t>
      </w:r>
      <w:r>
        <w:t>und</w:t>
      </w:r>
      <w:r w:rsidR="003C2D76">
        <w:t xml:space="preserve"> </w:t>
      </w:r>
      <w:r>
        <w:t>holest</w:t>
      </w:r>
      <w:r w:rsidR="003C2D76">
        <w:t xml:space="preserve"> </w:t>
      </w:r>
      <w:r>
        <w:t>mich</w:t>
      </w:r>
      <w:r w:rsidR="003C2D76">
        <w:t xml:space="preserve"> </w:t>
      </w:r>
      <w:r>
        <w:t>aus</w:t>
      </w:r>
      <w:r w:rsidR="003C2D76">
        <w:t xml:space="preserve"> </w:t>
      </w:r>
      <w:r>
        <w:t>der</w:t>
      </w:r>
      <w:r w:rsidR="003C2D76">
        <w:t xml:space="preserve"> </w:t>
      </w:r>
      <w:r>
        <w:t>Tiefe</w:t>
      </w:r>
      <w:r w:rsidR="003C2D76">
        <w:t xml:space="preserve"> </w:t>
      </w:r>
      <w:r>
        <w:t>herauf;</w:t>
      </w:r>
      <w:r w:rsidR="003C2D76">
        <w:t xml:space="preserve"> </w:t>
      </w:r>
      <w:r>
        <w:t>und</w:t>
      </w:r>
      <w:r w:rsidR="003C2D76">
        <w:t xml:space="preserve"> </w:t>
      </w:r>
      <w:r>
        <w:t>die</w:t>
      </w:r>
      <w:r w:rsidR="003C2D76">
        <w:t xml:space="preserve"> </w:t>
      </w:r>
      <w:r>
        <w:t>Hanna</w:t>
      </w:r>
      <w:r w:rsidR="003C2D76">
        <w:t xml:space="preserve"> </w:t>
      </w:r>
      <w:r>
        <w:t>rühmt</w:t>
      </w:r>
      <w:r w:rsidR="003C2D76">
        <w:t xml:space="preserve"> </w:t>
      </w:r>
      <w:r>
        <w:t>den</w:t>
      </w:r>
      <w:r w:rsidR="003C2D76">
        <w:t xml:space="preserve"> </w:t>
      </w:r>
      <w:r>
        <w:t>Herrn</w:t>
      </w:r>
      <w:r w:rsidR="003C2D76">
        <w:t xml:space="preserve"> </w:t>
      </w:r>
      <w:r>
        <w:t>als</w:t>
      </w:r>
      <w:r w:rsidR="003C2D76">
        <w:t xml:space="preserve"> </w:t>
      </w:r>
      <w:r>
        <w:t>einen</w:t>
      </w:r>
      <w:r w:rsidR="003C2D76">
        <w:t xml:space="preserve"> </w:t>
      </w:r>
      <w:r>
        <w:t>solchen,</w:t>
      </w:r>
      <w:r w:rsidR="003C2D76">
        <w:t xml:space="preserve"> </w:t>
      </w:r>
      <w:r>
        <w:t>der</w:t>
      </w:r>
      <w:r w:rsidR="003C2D76">
        <w:t xml:space="preserve"> </w:t>
      </w:r>
      <w:r>
        <w:t>tötet</w:t>
      </w:r>
      <w:r w:rsidR="003C2D76">
        <w:t xml:space="preserve"> </w:t>
      </w:r>
      <w:r>
        <w:t>und</w:t>
      </w:r>
      <w:r w:rsidR="003C2D76">
        <w:t xml:space="preserve"> </w:t>
      </w:r>
      <w:r>
        <w:t>lebendig</w:t>
      </w:r>
      <w:r w:rsidR="003C2D76">
        <w:t xml:space="preserve"> </w:t>
      </w:r>
      <w:r>
        <w:t>macht,</w:t>
      </w:r>
      <w:r w:rsidR="003C2D76">
        <w:t xml:space="preserve"> </w:t>
      </w:r>
      <w:r>
        <w:t>in</w:t>
      </w:r>
      <w:r w:rsidR="003C2D76">
        <w:t xml:space="preserve"> </w:t>
      </w:r>
      <w:r>
        <w:t>die</w:t>
      </w:r>
      <w:r w:rsidR="003C2D76">
        <w:t xml:space="preserve"> </w:t>
      </w:r>
      <w:r>
        <w:t>Hölle</w:t>
      </w:r>
      <w:r w:rsidR="003C2D76">
        <w:t xml:space="preserve"> </w:t>
      </w:r>
      <w:r>
        <w:t>und</w:t>
      </w:r>
      <w:r w:rsidR="003C2D76">
        <w:t xml:space="preserve"> </w:t>
      </w:r>
      <w:r>
        <w:t>wieder</w:t>
      </w:r>
      <w:r w:rsidR="003C2D76">
        <w:t xml:space="preserve"> </w:t>
      </w:r>
      <w:r>
        <w:t>herausführt.</w:t>
      </w:r>
      <w:r w:rsidR="003C2D76">
        <w:t xml:space="preserve"> </w:t>
      </w:r>
      <w:r>
        <w:t>Predigen</w:t>
      </w:r>
      <w:r w:rsidR="003C2D76">
        <w:t xml:space="preserve"> </w:t>
      </w:r>
      <w:r>
        <w:t>uns</w:t>
      </w:r>
      <w:r w:rsidR="003C2D76">
        <w:t xml:space="preserve"> </w:t>
      </w:r>
      <w:r>
        <w:t>denn</w:t>
      </w:r>
      <w:r w:rsidR="003C2D76">
        <w:t xml:space="preserve"> </w:t>
      </w:r>
      <w:r>
        <w:t>auch</w:t>
      </w:r>
      <w:r w:rsidR="003C2D76">
        <w:t xml:space="preserve"> </w:t>
      </w:r>
      <w:r>
        <w:t>nicht</w:t>
      </w:r>
      <w:r w:rsidR="003C2D76">
        <w:t xml:space="preserve"> </w:t>
      </w:r>
      <w:r>
        <w:t>immer</w:t>
      </w:r>
      <w:r w:rsidR="003C2D76">
        <w:t xml:space="preserve"> </w:t>
      </w:r>
      <w:r>
        <w:t>unsere</w:t>
      </w:r>
      <w:r w:rsidR="003C2D76">
        <w:t xml:space="preserve"> </w:t>
      </w:r>
      <w:r>
        <w:t>Begegnisse</w:t>
      </w:r>
      <w:r w:rsidR="003C2D76">
        <w:t xml:space="preserve"> </w:t>
      </w:r>
      <w:r>
        <w:t>von</w:t>
      </w:r>
      <w:r w:rsidR="003C2D76">
        <w:t xml:space="preserve"> </w:t>
      </w:r>
      <w:r>
        <w:t>innen</w:t>
      </w:r>
      <w:r w:rsidR="003C2D76">
        <w:t xml:space="preserve"> </w:t>
      </w:r>
      <w:r>
        <w:t>und</w:t>
      </w:r>
      <w:r w:rsidR="003C2D76">
        <w:t xml:space="preserve"> </w:t>
      </w:r>
      <w:r>
        <w:t>von</w:t>
      </w:r>
      <w:r w:rsidR="003C2D76">
        <w:t xml:space="preserve"> </w:t>
      </w:r>
      <w:r>
        <w:t>außen</w:t>
      </w:r>
      <w:r w:rsidR="003C2D76">
        <w:t xml:space="preserve"> </w:t>
      </w:r>
      <w:r>
        <w:t>die</w:t>
      </w:r>
      <w:r w:rsidR="003C2D76">
        <w:t xml:space="preserve"> </w:t>
      </w:r>
      <w:r>
        <w:t>Güte</w:t>
      </w:r>
      <w:r w:rsidR="003C2D76">
        <w:t xml:space="preserve"> </w:t>
      </w:r>
      <w:r>
        <w:t>Gottes,</w:t>
      </w:r>
      <w:r w:rsidR="003C2D76">
        <w:t xml:space="preserve"> </w:t>
      </w:r>
      <w:r>
        <w:t>fühlen</w:t>
      </w:r>
      <w:r w:rsidR="003C2D76">
        <w:t xml:space="preserve"> </w:t>
      </w:r>
      <w:r>
        <w:t>wir</w:t>
      </w:r>
      <w:r w:rsidR="003C2D76">
        <w:t xml:space="preserve"> </w:t>
      </w:r>
      <w:r>
        <w:t>sie</w:t>
      </w:r>
      <w:r w:rsidR="003C2D76">
        <w:t xml:space="preserve"> </w:t>
      </w:r>
      <w:r>
        <w:t>nicht</w:t>
      </w:r>
      <w:r w:rsidR="003C2D76">
        <w:t xml:space="preserve"> </w:t>
      </w:r>
      <w:r>
        <w:t>immer</w:t>
      </w:r>
      <w:r w:rsidR="003C2D76">
        <w:t xml:space="preserve"> </w:t>
      </w:r>
      <w:r>
        <w:t>in</w:t>
      </w:r>
      <w:r w:rsidR="003C2D76">
        <w:t xml:space="preserve"> </w:t>
      </w:r>
      <w:r>
        <w:t>unsern</w:t>
      </w:r>
      <w:r w:rsidR="003C2D76">
        <w:t xml:space="preserve"> </w:t>
      </w:r>
      <w:r>
        <w:t>Herzen,</w:t>
      </w:r>
      <w:r w:rsidR="003C2D76">
        <w:t xml:space="preserve"> </w:t>
      </w:r>
      <w:r>
        <w:t>sehen</w:t>
      </w:r>
      <w:r w:rsidR="003C2D76">
        <w:t xml:space="preserve"> </w:t>
      </w:r>
      <w:r>
        <w:t>wir</w:t>
      </w:r>
      <w:r w:rsidR="003C2D76">
        <w:t xml:space="preserve"> </w:t>
      </w:r>
      <w:r>
        <w:t>sie</w:t>
      </w:r>
      <w:r w:rsidR="003C2D76">
        <w:t xml:space="preserve"> </w:t>
      </w:r>
      <w:r>
        <w:t>nicht</w:t>
      </w:r>
      <w:r w:rsidR="003C2D76">
        <w:t xml:space="preserve"> </w:t>
      </w:r>
      <w:r>
        <w:t>allezeit</w:t>
      </w:r>
      <w:r w:rsidR="003C2D76">
        <w:t xml:space="preserve"> </w:t>
      </w:r>
      <w:r>
        <w:t>mit</w:t>
      </w:r>
      <w:r w:rsidR="003C2D76">
        <w:t xml:space="preserve"> </w:t>
      </w:r>
      <w:r>
        <w:t>unsern</w:t>
      </w:r>
      <w:r w:rsidR="003C2D76">
        <w:t xml:space="preserve"> </w:t>
      </w:r>
      <w:r>
        <w:t>Augen,</w:t>
      </w:r>
      <w:r w:rsidR="003C2D76">
        <w:t xml:space="preserve"> </w:t>
      </w:r>
      <w:r>
        <w:t>ja,</w:t>
      </w:r>
      <w:r w:rsidR="003C2D76">
        <w:t xml:space="preserve"> </w:t>
      </w:r>
      <w:r>
        <w:t>redet</w:t>
      </w:r>
      <w:r w:rsidR="003C2D76">
        <w:t xml:space="preserve"> </w:t>
      </w:r>
      <w:r>
        <w:t>von</w:t>
      </w:r>
      <w:r w:rsidR="003C2D76">
        <w:t xml:space="preserve"> </w:t>
      </w:r>
      <w:r>
        <w:t>dieser</w:t>
      </w:r>
      <w:r w:rsidR="003C2D76">
        <w:t xml:space="preserve"> </w:t>
      </w:r>
      <w:r>
        <w:t>Seite</w:t>
      </w:r>
      <w:r w:rsidR="003C2D76">
        <w:t xml:space="preserve"> </w:t>
      </w:r>
      <w:r>
        <w:t>alles</w:t>
      </w:r>
      <w:r w:rsidR="003C2D76">
        <w:t xml:space="preserve"> </w:t>
      </w:r>
      <w:r>
        <w:t>wider</w:t>
      </w:r>
      <w:r w:rsidR="003C2D76">
        <w:t xml:space="preserve"> </w:t>
      </w:r>
      <w:r>
        <w:t>dieselbe,</w:t>
      </w:r>
      <w:r w:rsidR="003C2D76">
        <w:t xml:space="preserve"> </w:t>
      </w:r>
      <w:r>
        <w:t>so</w:t>
      </w:r>
      <w:r w:rsidR="003C2D76">
        <w:t xml:space="preserve"> </w:t>
      </w:r>
      <w:r>
        <w:t>predigt</w:t>
      </w:r>
      <w:r w:rsidR="003C2D76">
        <w:t xml:space="preserve"> </w:t>
      </w:r>
      <w:r>
        <w:t>uns</w:t>
      </w:r>
      <w:r w:rsidR="003C2D76">
        <w:t xml:space="preserve"> </w:t>
      </w:r>
      <w:r>
        <w:t>doch</w:t>
      </w:r>
      <w:r w:rsidR="003C2D76">
        <w:t xml:space="preserve"> </w:t>
      </w:r>
      <w:r>
        <w:t>das</w:t>
      </w:r>
      <w:r w:rsidR="003C2D76">
        <w:t xml:space="preserve"> </w:t>
      </w:r>
      <w:r>
        <w:t>Wort</w:t>
      </w:r>
      <w:r w:rsidR="003C2D76">
        <w:t xml:space="preserve"> </w:t>
      </w:r>
      <w:r>
        <w:t>Gottes</w:t>
      </w:r>
      <w:r w:rsidR="003C2D76">
        <w:t xml:space="preserve"> </w:t>
      </w:r>
      <w:r>
        <w:t>dieselbe</w:t>
      </w:r>
      <w:r w:rsidR="003C2D76">
        <w:t xml:space="preserve"> </w:t>
      </w:r>
      <w:r>
        <w:t>auf</w:t>
      </w:r>
      <w:r w:rsidR="003C2D76">
        <w:t xml:space="preserve"> </w:t>
      </w:r>
      <w:r>
        <w:t>die</w:t>
      </w:r>
      <w:r w:rsidR="003C2D76">
        <w:t xml:space="preserve"> </w:t>
      </w:r>
      <w:r>
        <w:t>nachdrücklichste</w:t>
      </w:r>
      <w:r w:rsidR="003C2D76">
        <w:t xml:space="preserve"> </w:t>
      </w:r>
      <w:r>
        <w:t>Weise,</w:t>
      </w:r>
      <w:r w:rsidR="003C2D76">
        <w:t xml:space="preserve"> </w:t>
      </w:r>
      <w:r>
        <w:t>und</w:t>
      </w:r>
      <w:r w:rsidR="003C2D76">
        <w:t xml:space="preserve"> </w:t>
      </w:r>
      <w:r>
        <w:t>es</w:t>
      </w:r>
      <w:r w:rsidR="003C2D76">
        <w:t xml:space="preserve"> </w:t>
      </w:r>
      <w:r>
        <w:t>ist</w:t>
      </w:r>
      <w:r w:rsidR="003C2D76">
        <w:t xml:space="preserve"> </w:t>
      </w:r>
      <w:r>
        <w:t>leichter,</w:t>
      </w:r>
      <w:r w:rsidR="003C2D76">
        <w:t xml:space="preserve"> </w:t>
      </w:r>
      <w:r>
        <w:t>daß</w:t>
      </w:r>
      <w:r w:rsidR="003C2D76">
        <w:t xml:space="preserve"> </w:t>
      </w:r>
      <w:r>
        <w:t>Himmel</w:t>
      </w:r>
      <w:r w:rsidR="003C2D76">
        <w:t xml:space="preserve"> </w:t>
      </w:r>
      <w:r>
        <w:t>und</w:t>
      </w:r>
      <w:r w:rsidR="003C2D76">
        <w:t xml:space="preserve"> </w:t>
      </w:r>
      <w:r>
        <w:t>Erde</w:t>
      </w:r>
      <w:r w:rsidR="003C2D76">
        <w:t xml:space="preserve"> </w:t>
      </w:r>
      <w:r>
        <w:t>vergehen,</w:t>
      </w:r>
      <w:r w:rsidR="003C2D76">
        <w:t xml:space="preserve"> </w:t>
      </w:r>
      <w:r>
        <w:t>denn</w:t>
      </w:r>
      <w:r w:rsidR="003C2D76">
        <w:t xml:space="preserve"> </w:t>
      </w:r>
      <w:r>
        <w:t>daß</w:t>
      </w:r>
      <w:r w:rsidR="003C2D76">
        <w:t xml:space="preserve"> </w:t>
      </w:r>
      <w:r>
        <w:t>ein</w:t>
      </w:r>
      <w:r w:rsidR="003C2D76">
        <w:t xml:space="preserve"> </w:t>
      </w:r>
      <w:r>
        <w:t>Jota</w:t>
      </w:r>
      <w:r w:rsidR="003C2D76">
        <w:t xml:space="preserve"> </w:t>
      </w:r>
      <w:r>
        <w:t>oder</w:t>
      </w:r>
      <w:r w:rsidR="003C2D76">
        <w:t xml:space="preserve"> </w:t>
      </w:r>
      <w:r>
        <w:t>ein</w:t>
      </w:r>
      <w:r w:rsidR="003C2D76">
        <w:t xml:space="preserve"> </w:t>
      </w:r>
      <w:r>
        <w:t>Titelchen</w:t>
      </w:r>
      <w:r w:rsidR="003C2D76">
        <w:t xml:space="preserve"> </w:t>
      </w:r>
      <w:r>
        <w:t>vom</w:t>
      </w:r>
      <w:r w:rsidR="003C2D76">
        <w:t xml:space="preserve"> </w:t>
      </w:r>
      <w:r>
        <w:t>Gesetz</w:t>
      </w:r>
      <w:r w:rsidR="003C2D76">
        <w:t xml:space="preserve"> </w:t>
      </w:r>
      <w:r>
        <w:t>oder</w:t>
      </w:r>
      <w:r w:rsidR="003C2D76">
        <w:t xml:space="preserve"> </w:t>
      </w:r>
      <w:r>
        <w:t>Evangelium</w:t>
      </w:r>
      <w:r w:rsidR="003C2D76">
        <w:t xml:space="preserve"> </w:t>
      </w:r>
      <w:r>
        <w:t>falle.</w:t>
      </w:r>
      <w:r w:rsidR="003C2D76">
        <w:t xml:space="preserve"> </w:t>
      </w:r>
      <w:r>
        <w:t>Auf</w:t>
      </w:r>
      <w:r w:rsidR="003C2D76">
        <w:t xml:space="preserve"> </w:t>
      </w:r>
      <w:r>
        <w:t>solchen</w:t>
      </w:r>
      <w:r w:rsidR="003C2D76">
        <w:t xml:space="preserve"> </w:t>
      </w:r>
      <w:r>
        <w:t>unwandelbaren</w:t>
      </w:r>
      <w:r w:rsidR="003C2D76">
        <w:t xml:space="preserve"> </w:t>
      </w:r>
      <w:r>
        <w:t>Grund</w:t>
      </w:r>
      <w:r w:rsidR="003C2D76">
        <w:t xml:space="preserve"> </w:t>
      </w:r>
      <w:r>
        <w:t>sollen</w:t>
      </w:r>
      <w:r w:rsidR="003C2D76">
        <w:t xml:space="preserve"> </w:t>
      </w:r>
      <w:r>
        <w:t>wir</w:t>
      </w:r>
      <w:r w:rsidR="003C2D76">
        <w:t xml:space="preserve"> </w:t>
      </w:r>
      <w:r>
        <w:t>unsere</w:t>
      </w:r>
      <w:r w:rsidR="003C2D76">
        <w:t xml:space="preserve"> </w:t>
      </w:r>
      <w:r>
        <w:t>Hoffnung,</w:t>
      </w:r>
      <w:r w:rsidR="003C2D76">
        <w:t xml:space="preserve"> </w:t>
      </w:r>
      <w:r>
        <w:t>auch</w:t>
      </w:r>
      <w:r w:rsidR="003C2D76">
        <w:t xml:space="preserve"> </w:t>
      </w:r>
      <w:r>
        <w:t>wider</w:t>
      </w:r>
      <w:r w:rsidR="003C2D76">
        <w:t xml:space="preserve"> </w:t>
      </w:r>
      <w:r>
        <w:t>Hoffnung,</w:t>
      </w:r>
      <w:r w:rsidR="003C2D76">
        <w:t xml:space="preserve"> </w:t>
      </w:r>
      <w:r>
        <w:t>gründen</w:t>
      </w:r>
      <w:r w:rsidR="003C2D76">
        <w:t xml:space="preserve"> </w:t>
      </w:r>
      <w:r>
        <w:lastRenderedPageBreak/>
        <w:t>und</w:t>
      </w:r>
      <w:r w:rsidR="003C2D76">
        <w:t xml:space="preserve"> </w:t>
      </w:r>
      <w:r>
        <w:t>bauen.</w:t>
      </w:r>
      <w:r w:rsidR="003C2D76">
        <w:t xml:space="preserve"> </w:t>
      </w:r>
      <w:r>
        <w:t>Die</w:t>
      </w:r>
      <w:r w:rsidR="003C2D76">
        <w:t xml:space="preserve"> </w:t>
      </w:r>
      <w:r>
        <w:t>Schrift</w:t>
      </w:r>
      <w:r w:rsidR="003C2D76">
        <w:t xml:space="preserve"> </w:t>
      </w:r>
      <w:r>
        <w:t>sagt</w:t>
      </w:r>
      <w:r w:rsidR="003C2D76">
        <w:t xml:space="preserve"> </w:t>
      </w:r>
      <w:r>
        <w:t>es,</w:t>
      </w:r>
      <w:r w:rsidR="003C2D76">
        <w:t xml:space="preserve"> </w:t>
      </w:r>
      <w:r>
        <w:t>das</w:t>
      </w:r>
      <w:r w:rsidR="003C2D76">
        <w:t xml:space="preserve"> </w:t>
      </w:r>
      <w:r>
        <w:t>muß</w:t>
      </w:r>
      <w:r w:rsidR="003C2D76">
        <w:t xml:space="preserve"> </w:t>
      </w:r>
      <w:r>
        <w:t>uns</w:t>
      </w:r>
      <w:r w:rsidR="003C2D76">
        <w:t xml:space="preserve"> </w:t>
      </w:r>
      <w:r>
        <w:t>genügen.</w:t>
      </w:r>
      <w:r w:rsidR="003C2D76">
        <w:t xml:space="preserve"> </w:t>
      </w:r>
      <w:r>
        <w:t>Und</w:t>
      </w:r>
      <w:r w:rsidR="003C2D76">
        <w:t xml:space="preserve"> </w:t>
      </w:r>
      <w:r>
        <w:t>ob</w:t>
      </w:r>
      <w:r w:rsidR="003C2D76">
        <w:t xml:space="preserve"> </w:t>
      </w:r>
      <w:r>
        <w:t>das</w:t>
      </w:r>
      <w:r w:rsidR="003C2D76">
        <w:t xml:space="preserve"> </w:t>
      </w:r>
      <w:r>
        <w:t>Fleisch</w:t>
      </w:r>
      <w:r w:rsidR="003C2D76">
        <w:t xml:space="preserve"> </w:t>
      </w:r>
      <w:r>
        <w:t>sagt</w:t>
      </w:r>
      <w:r w:rsidR="003C2D76">
        <w:t xml:space="preserve"> </w:t>
      </w:r>
      <w:r>
        <w:t>lauter</w:t>
      </w:r>
      <w:r w:rsidR="003C2D76">
        <w:t xml:space="preserve"> </w:t>
      </w:r>
      <w:r>
        <w:t>nein,</w:t>
      </w:r>
      <w:r w:rsidR="003C2D76">
        <w:t xml:space="preserve"> </w:t>
      </w:r>
      <w:r>
        <w:t>laß</w:t>
      </w:r>
      <w:r w:rsidR="003C2D76">
        <w:t xml:space="preserve"> </w:t>
      </w:r>
      <w:r>
        <w:t>die</w:t>
      </w:r>
      <w:r w:rsidR="003C2D76">
        <w:t xml:space="preserve"> </w:t>
      </w:r>
      <w:r>
        <w:t>sein</w:t>
      </w:r>
      <w:r w:rsidR="003C2D76">
        <w:t xml:space="preserve"> </w:t>
      </w:r>
      <w:r>
        <w:t>Wort</w:t>
      </w:r>
      <w:r w:rsidR="003C2D76">
        <w:t xml:space="preserve"> </w:t>
      </w:r>
      <w:r>
        <w:t>gewisser</w:t>
      </w:r>
      <w:r w:rsidR="003C2D76">
        <w:t xml:space="preserve"> </w:t>
      </w:r>
      <w:r>
        <w:t>sein,</w:t>
      </w:r>
      <w:r w:rsidR="003C2D76">
        <w:t xml:space="preserve"> </w:t>
      </w:r>
      <w:r>
        <w:t>und</w:t>
      </w:r>
      <w:r w:rsidR="003C2D76">
        <w:t xml:space="preserve"> </w:t>
      </w:r>
      <w:r>
        <w:t>laß</w:t>
      </w:r>
      <w:r w:rsidR="003C2D76">
        <w:t xml:space="preserve"> </w:t>
      </w:r>
      <w:r>
        <w:t>dir</w:t>
      </w:r>
      <w:r w:rsidR="003C2D76">
        <w:t xml:space="preserve"> </w:t>
      </w:r>
      <w:r>
        <w:t>gar</w:t>
      </w:r>
      <w:r w:rsidR="003C2D76">
        <w:t xml:space="preserve"> </w:t>
      </w:r>
      <w:r>
        <w:t>nicht</w:t>
      </w:r>
      <w:r w:rsidR="003C2D76">
        <w:t xml:space="preserve"> </w:t>
      </w:r>
      <w:r>
        <w:t>grauen!</w:t>
      </w:r>
      <w:r w:rsidR="003C2D76">
        <w:t xml:space="preserve"> </w:t>
      </w:r>
    </w:p>
    <w:p w14:paraId="1D4DF818" w14:textId="3583F6EF" w:rsidR="00830531" w:rsidRDefault="00830531" w:rsidP="00830531">
      <w:pPr>
        <w:pStyle w:val="StandardWeb"/>
      </w:pPr>
      <w:r>
        <w:t>David</w:t>
      </w:r>
      <w:r w:rsidR="003C2D76">
        <w:t xml:space="preserve"> </w:t>
      </w:r>
      <w:r>
        <w:t>nun</w:t>
      </w:r>
      <w:r w:rsidR="003C2D76">
        <w:t xml:space="preserve"> </w:t>
      </w:r>
      <w:r>
        <w:t>bittet</w:t>
      </w:r>
      <w:r w:rsidR="003C2D76">
        <w:t xml:space="preserve"> </w:t>
      </w:r>
      <w:r>
        <w:t>um</w:t>
      </w:r>
      <w:r w:rsidR="003C2D76">
        <w:t xml:space="preserve"> </w:t>
      </w:r>
      <w:r>
        <w:t>die</w:t>
      </w:r>
      <w:r w:rsidR="003C2D76">
        <w:t xml:space="preserve"> </w:t>
      </w:r>
      <w:r>
        <w:t>Erweisung</w:t>
      </w:r>
      <w:r w:rsidR="003C2D76">
        <w:t xml:space="preserve"> </w:t>
      </w:r>
      <w:r>
        <w:t>dieser</w:t>
      </w:r>
      <w:r w:rsidR="003C2D76">
        <w:t xml:space="preserve"> </w:t>
      </w:r>
      <w:r>
        <w:t>wunderlichen</w:t>
      </w:r>
      <w:r w:rsidR="003C2D76">
        <w:t xml:space="preserve"> </w:t>
      </w:r>
      <w:r>
        <w:t>Güte,</w:t>
      </w:r>
      <w:r w:rsidR="003C2D76">
        <w:t xml:space="preserve"> </w:t>
      </w:r>
      <w:r>
        <w:t>so</w:t>
      </w:r>
      <w:r w:rsidR="003C2D76">
        <w:t xml:space="preserve"> </w:t>
      </w:r>
      <w:r>
        <w:t>wie</w:t>
      </w:r>
      <w:r w:rsidR="003C2D76">
        <w:t xml:space="preserve"> </w:t>
      </w:r>
      <w:r>
        <w:t>seine</w:t>
      </w:r>
      <w:r w:rsidR="003C2D76">
        <w:t xml:space="preserve"> </w:t>
      </w:r>
      <w:r>
        <w:t>Lage,</w:t>
      </w:r>
      <w:r w:rsidR="003C2D76">
        <w:t xml:space="preserve"> </w:t>
      </w:r>
      <w:r>
        <w:t>Bedürfnisse</w:t>
      </w:r>
      <w:r w:rsidR="003C2D76">
        <w:t xml:space="preserve"> </w:t>
      </w:r>
      <w:r>
        <w:t>und</w:t>
      </w:r>
      <w:r w:rsidR="003C2D76">
        <w:t xml:space="preserve"> </w:t>
      </w:r>
      <w:r>
        <w:t>Umstände</w:t>
      </w:r>
      <w:r w:rsidR="003C2D76">
        <w:t xml:space="preserve"> </w:t>
      </w:r>
      <w:r>
        <w:t>es</w:t>
      </w:r>
      <w:r w:rsidR="003C2D76">
        <w:t xml:space="preserve"> </w:t>
      </w:r>
      <w:r>
        <w:t>erforderten.</w:t>
      </w:r>
      <w:r w:rsidR="003C2D76">
        <w:t xml:space="preserve"> </w:t>
      </w:r>
      <w:r>
        <w:t>Diese</w:t>
      </w:r>
      <w:r w:rsidR="003C2D76">
        <w:t xml:space="preserve"> </w:t>
      </w:r>
      <w:r>
        <w:t>waren</w:t>
      </w:r>
      <w:r w:rsidR="003C2D76">
        <w:t xml:space="preserve"> </w:t>
      </w:r>
      <w:r>
        <w:t>damals</w:t>
      </w:r>
      <w:r w:rsidR="003C2D76">
        <w:t xml:space="preserve"> </w:t>
      </w:r>
      <w:r>
        <w:t>die</w:t>
      </w:r>
      <w:r w:rsidR="003C2D76">
        <w:t xml:space="preserve"> </w:t>
      </w:r>
      <w:r>
        <w:t>angenehmsten</w:t>
      </w:r>
      <w:r w:rsidR="003C2D76">
        <w:t xml:space="preserve"> </w:t>
      </w:r>
      <w:r>
        <w:t>nicht.</w:t>
      </w:r>
      <w:r w:rsidR="003C2D76">
        <w:t xml:space="preserve"> </w:t>
      </w:r>
      <w:r>
        <w:t>Er</w:t>
      </w:r>
      <w:r w:rsidR="003C2D76">
        <w:t xml:space="preserve"> </w:t>
      </w:r>
      <w:r>
        <w:t>beklagt</w:t>
      </w:r>
      <w:r w:rsidR="003C2D76">
        <w:t xml:space="preserve"> </w:t>
      </w:r>
      <w:r>
        <w:t>sich</w:t>
      </w:r>
      <w:r w:rsidR="003C2D76">
        <w:t xml:space="preserve"> </w:t>
      </w:r>
      <w:r>
        <w:t>ja</w:t>
      </w:r>
      <w:r w:rsidR="003C2D76">
        <w:t xml:space="preserve"> </w:t>
      </w:r>
      <w:r>
        <w:t>in</w:t>
      </w:r>
      <w:r w:rsidR="003C2D76">
        <w:t xml:space="preserve"> </w:t>
      </w:r>
      <w:r>
        <w:t>dem</w:t>
      </w:r>
      <w:r w:rsidR="003C2D76">
        <w:t xml:space="preserve"> </w:t>
      </w:r>
      <w:r>
        <w:t>Verfolg</w:t>
      </w:r>
      <w:r w:rsidR="003C2D76">
        <w:t xml:space="preserve"> </w:t>
      </w:r>
      <w:r>
        <w:t>dieses</w:t>
      </w:r>
      <w:r w:rsidR="003C2D76">
        <w:t xml:space="preserve"> </w:t>
      </w:r>
      <w:r>
        <w:t>Psalms</w:t>
      </w:r>
      <w:r w:rsidR="003C2D76">
        <w:t xml:space="preserve"> </w:t>
      </w:r>
      <w:r>
        <w:t>über</w:t>
      </w:r>
      <w:r w:rsidR="003C2D76">
        <w:t xml:space="preserve"> </w:t>
      </w:r>
      <w:r>
        <w:t>Gottlose,</w:t>
      </w:r>
      <w:r w:rsidR="003C2D76">
        <w:t xml:space="preserve"> </w:t>
      </w:r>
      <w:r>
        <w:t>die</w:t>
      </w:r>
      <w:r w:rsidR="003C2D76">
        <w:t xml:space="preserve"> </w:t>
      </w:r>
      <w:r>
        <w:t>ihn</w:t>
      </w:r>
      <w:r w:rsidR="003C2D76">
        <w:t xml:space="preserve"> </w:t>
      </w:r>
      <w:r>
        <w:t>zerstören,</w:t>
      </w:r>
      <w:r w:rsidR="003C2D76">
        <w:t xml:space="preserve"> </w:t>
      </w:r>
      <w:r>
        <w:t>spricht</w:t>
      </w:r>
      <w:r w:rsidR="003C2D76">
        <w:t xml:space="preserve"> </w:t>
      </w:r>
      <w:r>
        <w:t>von</w:t>
      </w:r>
      <w:r w:rsidR="003C2D76">
        <w:t xml:space="preserve"> </w:t>
      </w:r>
      <w:r>
        <w:t>Feinden,</w:t>
      </w:r>
      <w:r w:rsidR="003C2D76">
        <w:t xml:space="preserve"> </w:t>
      </w:r>
      <w:r>
        <w:t>die</w:t>
      </w:r>
      <w:r w:rsidR="003C2D76">
        <w:t xml:space="preserve"> </w:t>
      </w:r>
      <w:r>
        <w:t>um</w:t>
      </w:r>
      <w:r w:rsidR="003C2D76">
        <w:t xml:space="preserve"> </w:t>
      </w:r>
      <w:r>
        <w:t>und</w:t>
      </w:r>
      <w:r w:rsidR="003C2D76">
        <w:t xml:space="preserve"> </w:t>
      </w:r>
      <w:r>
        <w:t>um</w:t>
      </w:r>
      <w:r w:rsidR="003C2D76">
        <w:t xml:space="preserve"> </w:t>
      </w:r>
      <w:r>
        <w:t>nach</w:t>
      </w:r>
      <w:r w:rsidR="003C2D76">
        <w:t xml:space="preserve"> </w:t>
      </w:r>
      <w:r>
        <w:t>seiner</w:t>
      </w:r>
      <w:r w:rsidR="003C2D76">
        <w:t xml:space="preserve"> </w:t>
      </w:r>
      <w:r>
        <w:t>Seele</w:t>
      </w:r>
      <w:r w:rsidR="003C2D76">
        <w:t xml:space="preserve"> </w:t>
      </w:r>
      <w:r>
        <w:t>stehen,</w:t>
      </w:r>
      <w:r w:rsidR="003C2D76">
        <w:t xml:space="preserve"> </w:t>
      </w:r>
      <w:r>
        <w:t>die</w:t>
      </w:r>
      <w:r w:rsidR="003C2D76">
        <w:t xml:space="preserve"> </w:t>
      </w:r>
      <w:r>
        <w:t>ihn</w:t>
      </w:r>
      <w:r w:rsidR="003C2D76">
        <w:t xml:space="preserve"> </w:t>
      </w:r>
      <w:r>
        <w:t>umgaben,</w:t>
      </w:r>
      <w:r w:rsidR="003C2D76">
        <w:t xml:space="preserve"> </w:t>
      </w:r>
      <w:r>
        <w:t>wo</w:t>
      </w:r>
      <w:r w:rsidR="003C2D76">
        <w:t xml:space="preserve"> </w:t>
      </w:r>
      <w:r>
        <w:t>er</w:t>
      </w:r>
      <w:r w:rsidR="003C2D76">
        <w:t xml:space="preserve"> </w:t>
      </w:r>
      <w:r>
        <w:t>ging,</w:t>
      </w:r>
      <w:r w:rsidR="003C2D76">
        <w:t xml:space="preserve"> </w:t>
      </w:r>
      <w:r>
        <w:t>und</w:t>
      </w:r>
      <w:r w:rsidR="003C2D76">
        <w:t xml:space="preserve"> </w:t>
      </w:r>
      <w:r>
        <w:t>ihre</w:t>
      </w:r>
      <w:r w:rsidR="003C2D76">
        <w:t xml:space="preserve"> </w:t>
      </w:r>
      <w:r>
        <w:t>Augen</w:t>
      </w:r>
      <w:r w:rsidR="003C2D76">
        <w:t xml:space="preserve"> </w:t>
      </w:r>
      <w:r>
        <w:t>dahin</w:t>
      </w:r>
      <w:r w:rsidR="003C2D76">
        <w:t xml:space="preserve"> </w:t>
      </w:r>
      <w:r>
        <w:t>gerichtet</w:t>
      </w:r>
      <w:r w:rsidR="003C2D76">
        <w:t xml:space="preserve"> </w:t>
      </w:r>
      <w:r>
        <w:t>hatten,</w:t>
      </w:r>
      <w:r w:rsidR="003C2D76">
        <w:t xml:space="preserve"> </w:t>
      </w:r>
      <w:r>
        <w:t>wie</w:t>
      </w:r>
      <w:r w:rsidR="003C2D76">
        <w:t xml:space="preserve"> </w:t>
      </w:r>
      <w:r>
        <w:t>sie</w:t>
      </w:r>
      <w:r w:rsidR="003C2D76">
        <w:t xml:space="preserve"> </w:t>
      </w:r>
      <w:r>
        <w:t>ihn</w:t>
      </w:r>
      <w:r w:rsidR="003C2D76">
        <w:t xml:space="preserve"> </w:t>
      </w:r>
      <w:r>
        <w:t>zu</w:t>
      </w:r>
      <w:r w:rsidR="003C2D76">
        <w:t xml:space="preserve"> </w:t>
      </w:r>
      <w:r>
        <w:t>Boden</w:t>
      </w:r>
      <w:r w:rsidR="003C2D76">
        <w:t xml:space="preserve"> </w:t>
      </w:r>
      <w:r>
        <w:t>würfen.</w:t>
      </w:r>
      <w:r w:rsidR="003C2D76">
        <w:t xml:space="preserve"> </w:t>
      </w:r>
      <w:r>
        <w:t>Das</w:t>
      </w:r>
      <w:r w:rsidR="003C2D76">
        <w:t xml:space="preserve"> </w:t>
      </w:r>
      <w:r>
        <w:t>war</w:t>
      </w:r>
      <w:r w:rsidR="003C2D76">
        <w:t xml:space="preserve"> </w:t>
      </w:r>
      <w:r>
        <w:t>auf</w:t>
      </w:r>
      <w:r w:rsidR="003C2D76">
        <w:t xml:space="preserve"> </w:t>
      </w:r>
      <w:r>
        <w:t>jeden</w:t>
      </w:r>
      <w:r w:rsidR="003C2D76">
        <w:t xml:space="preserve"> </w:t>
      </w:r>
      <w:r>
        <w:t>Fall</w:t>
      </w:r>
      <w:r w:rsidR="003C2D76">
        <w:t xml:space="preserve"> </w:t>
      </w:r>
      <w:r>
        <w:t>schlimm,</w:t>
      </w:r>
      <w:r w:rsidR="003C2D76">
        <w:t xml:space="preserve"> </w:t>
      </w:r>
      <w:r>
        <w:t>mag</w:t>
      </w:r>
      <w:r w:rsidR="003C2D76">
        <w:t xml:space="preserve"> </w:t>
      </w:r>
      <w:r>
        <w:t>dies</w:t>
      </w:r>
      <w:r w:rsidR="003C2D76">
        <w:t xml:space="preserve"> </w:t>
      </w:r>
      <w:r>
        <w:t>leiblich</w:t>
      </w:r>
      <w:r w:rsidR="003C2D76">
        <w:t xml:space="preserve"> </w:t>
      </w:r>
      <w:r>
        <w:t>oder</w:t>
      </w:r>
      <w:r w:rsidR="003C2D76">
        <w:t xml:space="preserve"> </w:t>
      </w:r>
      <w:r>
        <w:t>geistlich</w:t>
      </w:r>
      <w:r w:rsidR="003C2D76">
        <w:t xml:space="preserve"> </w:t>
      </w:r>
      <w:r>
        <w:t>oder</w:t>
      </w:r>
      <w:r w:rsidR="003C2D76">
        <w:t xml:space="preserve"> </w:t>
      </w:r>
      <w:r>
        <w:t>von</w:t>
      </w:r>
      <w:r w:rsidR="003C2D76">
        <w:t xml:space="preserve"> </w:t>
      </w:r>
      <w:r>
        <w:t>beiden</w:t>
      </w:r>
      <w:r w:rsidR="003C2D76">
        <w:t xml:space="preserve"> </w:t>
      </w:r>
      <w:r>
        <w:t>zugleich</w:t>
      </w:r>
      <w:r w:rsidR="003C2D76">
        <w:t xml:space="preserve"> </w:t>
      </w:r>
      <w:r>
        <w:t>zu</w:t>
      </w:r>
      <w:r w:rsidR="003C2D76">
        <w:t xml:space="preserve"> </w:t>
      </w:r>
      <w:r>
        <w:t>verstehen</w:t>
      </w:r>
      <w:r w:rsidR="003C2D76">
        <w:t xml:space="preserve"> </w:t>
      </w:r>
      <w:r>
        <w:t>sein.</w:t>
      </w:r>
      <w:r w:rsidR="003C2D76">
        <w:t xml:space="preserve"> </w:t>
      </w:r>
      <w:r>
        <w:t>Er</w:t>
      </w:r>
      <w:r w:rsidR="003C2D76">
        <w:t xml:space="preserve"> </w:t>
      </w:r>
      <w:r>
        <w:t>wußte</w:t>
      </w:r>
      <w:r w:rsidR="003C2D76">
        <w:t xml:space="preserve"> </w:t>
      </w:r>
      <w:r>
        <w:t>in</w:t>
      </w:r>
      <w:r w:rsidR="003C2D76">
        <w:t xml:space="preserve"> </w:t>
      </w:r>
      <w:r>
        <w:t>und</w:t>
      </w:r>
      <w:r w:rsidR="003C2D76">
        <w:t xml:space="preserve"> </w:t>
      </w:r>
      <w:r>
        <w:t>durch</w:t>
      </w:r>
      <w:r w:rsidR="003C2D76">
        <w:t xml:space="preserve"> </w:t>
      </w:r>
      <w:r>
        <w:t>sich</w:t>
      </w:r>
      <w:r w:rsidR="003C2D76">
        <w:t xml:space="preserve"> </w:t>
      </w:r>
      <w:r>
        <w:t>selbst</w:t>
      </w:r>
      <w:r w:rsidR="003C2D76">
        <w:t xml:space="preserve"> </w:t>
      </w:r>
      <w:r>
        <w:t>kein</w:t>
      </w:r>
      <w:r w:rsidR="003C2D76">
        <w:t xml:space="preserve"> </w:t>
      </w:r>
      <w:r>
        <w:t>Rettungsmittel,</w:t>
      </w:r>
      <w:r w:rsidR="003C2D76">
        <w:t xml:space="preserve"> </w:t>
      </w:r>
      <w:r>
        <w:t>wußte</w:t>
      </w:r>
      <w:r w:rsidR="003C2D76">
        <w:t xml:space="preserve"> </w:t>
      </w:r>
      <w:r>
        <w:t>auch</w:t>
      </w:r>
      <w:r w:rsidR="003C2D76">
        <w:t xml:space="preserve"> </w:t>
      </w:r>
      <w:r>
        <w:t>nicht,</w:t>
      </w:r>
      <w:r w:rsidR="003C2D76">
        <w:t xml:space="preserve"> </w:t>
      </w:r>
      <w:r>
        <w:t>wie</w:t>
      </w:r>
      <w:r w:rsidR="003C2D76">
        <w:t xml:space="preserve"> </w:t>
      </w:r>
      <w:r>
        <w:t>der</w:t>
      </w:r>
      <w:r w:rsidR="003C2D76">
        <w:t xml:space="preserve"> </w:t>
      </w:r>
      <w:r>
        <w:t>Herr</w:t>
      </w:r>
      <w:r w:rsidR="003C2D76">
        <w:t xml:space="preserve"> </w:t>
      </w:r>
      <w:r>
        <w:t>selbst</w:t>
      </w:r>
      <w:r w:rsidR="003C2D76">
        <w:t xml:space="preserve"> </w:t>
      </w:r>
      <w:r>
        <w:t>ihn</w:t>
      </w:r>
      <w:r w:rsidR="003C2D76">
        <w:t xml:space="preserve"> </w:t>
      </w:r>
      <w:r>
        <w:t>erhalten</w:t>
      </w:r>
      <w:r w:rsidR="003C2D76">
        <w:t xml:space="preserve"> </w:t>
      </w:r>
      <w:r>
        <w:t>und</w:t>
      </w:r>
      <w:r w:rsidR="003C2D76">
        <w:t xml:space="preserve"> </w:t>
      </w:r>
      <w:r>
        <w:t>retten</w:t>
      </w:r>
      <w:r w:rsidR="003C2D76">
        <w:t xml:space="preserve"> </w:t>
      </w:r>
      <w:r>
        <w:t>wollte.</w:t>
      </w:r>
      <w:r w:rsidR="003C2D76">
        <w:t xml:space="preserve"> </w:t>
      </w:r>
      <w:r>
        <w:t>Er</w:t>
      </w:r>
      <w:r w:rsidR="003C2D76">
        <w:t xml:space="preserve"> </w:t>
      </w:r>
      <w:r>
        <w:t>flehte</w:t>
      </w:r>
      <w:r w:rsidR="003C2D76">
        <w:t xml:space="preserve"> </w:t>
      </w:r>
      <w:r>
        <w:t>aber:</w:t>
      </w:r>
      <w:r w:rsidR="003C2D76">
        <w:t xml:space="preserve"> </w:t>
      </w:r>
      <w:r>
        <w:t>Errette</w:t>
      </w:r>
      <w:r w:rsidR="003C2D76">
        <w:t xml:space="preserve"> </w:t>
      </w:r>
      <w:r>
        <w:t>meine</w:t>
      </w:r>
      <w:r w:rsidR="003C2D76">
        <w:t xml:space="preserve"> </w:t>
      </w:r>
      <w:r>
        <w:t>Seele</w:t>
      </w:r>
      <w:r w:rsidR="003C2D76">
        <w:t xml:space="preserve"> </w:t>
      </w:r>
      <w:r>
        <w:t>von</w:t>
      </w:r>
      <w:r w:rsidR="003C2D76">
        <w:t xml:space="preserve"> </w:t>
      </w:r>
      <w:r>
        <w:t>den</w:t>
      </w:r>
      <w:r w:rsidR="003C2D76">
        <w:t xml:space="preserve"> </w:t>
      </w:r>
      <w:r>
        <w:t>Gottlosen!</w:t>
      </w:r>
      <w:r w:rsidR="003C2D76">
        <w:t xml:space="preserve"> </w:t>
      </w:r>
      <w:r>
        <w:t>Bewahre</w:t>
      </w:r>
      <w:r w:rsidR="003C2D76">
        <w:t xml:space="preserve"> </w:t>
      </w:r>
      <w:r>
        <w:t>mich</w:t>
      </w:r>
      <w:r w:rsidR="003C2D76">
        <w:t xml:space="preserve"> </w:t>
      </w:r>
      <w:r>
        <w:t>als</w:t>
      </w:r>
      <w:r w:rsidR="003C2D76">
        <w:t xml:space="preserve"> </w:t>
      </w:r>
      <w:r>
        <w:t>einen</w:t>
      </w:r>
      <w:r w:rsidR="003C2D76">
        <w:t xml:space="preserve"> </w:t>
      </w:r>
      <w:r>
        <w:t>Augapfel!</w:t>
      </w:r>
      <w:r w:rsidR="003C2D76">
        <w:t xml:space="preserve"> </w:t>
      </w:r>
    </w:p>
    <w:p w14:paraId="53337B92" w14:textId="11BD0334" w:rsidR="00830531" w:rsidRDefault="00830531" w:rsidP="00830531">
      <w:pPr>
        <w:pStyle w:val="StandardWeb"/>
      </w:pPr>
      <w:r>
        <w:t>Um</w:t>
      </w:r>
      <w:r w:rsidR="003C2D76">
        <w:t xml:space="preserve"> </w:t>
      </w:r>
      <w:r>
        <w:t>nun</w:t>
      </w:r>
      <w:r w:rsidR="003C2D76">
        <w:t xml:space="preserve"> </w:t>
      </w:r>
      <w:r>
        <w:t>seine</w:t>
      </w:r>
      <w:r w:rsidR="003C2D76">
        <w:t xml:space="preserve"> </w:t>
      </w:r>
      <w:r>
        <w:t>Seele</w:t>
      </w:r>
      <w:r w:rsidR="003C2D76">
        <w:t xml:space="preserve"> </w:t>
      </w:r>
      <w:r>
        <w:t>zu</w:t>
      </w:r>
      <w:r w:rsidR="003C2D76">
        <w:t xml:space="preserve"> </w:t>
      </w:r>
      <w:r>
        <w:t>ermuntern,</w:t>
      </w:r>
      <w:r w:rsidR="003C2D76">
        <w:t xml:space="preserve"> </w:t>
      </w:r>
      <w:r>
        <w:t>setzt</w:t>
      </w:r>
      <w:r w:rsidR="003C2D76">
        <w:t xml:space="preserve"> </w:t>
      </w:r>
      <w:r>
        <w:t>er</w:t>
      </w:r>
      <w:r w:rsidR="003C2D76">
        <w:t xml:space="preserve"> </w:t>
      </w:r>
      <w:r>
        <w:t>hinzu:</w:t>
      </w:r>
      <w:r w:rsidR="003C2D76">
        <w:t xml:space="preserve"> </w:t>
      </w:r>
      <w:r>
        <w:t>O</w:t>
      </w:r>
      <w:r w:rsidR="003C2D76">
        <w:t xml:space="preserve"> </w:t>
      </w:r>
      <w:r>
        <w:t>du</w:t>
      </w:r>
      <w:r w:rsidR="003C2D76">
        <w:t xml:space="preserve"> </w:t>
      </w:r>
      <w:r>
        <w:t>Heiland</w:t>
      </w:r>
      <w:r w:rsidR="003C2D76">
        <w:t xml:space="preserve"> </w:t>
      </w:r>
      <w:r>
        <w:t>derer,</w:t>
      </w:r>
      <w:r w:rsidR="003C2D76">
        <w:t xml:space="preserve"> </w:t>
      </w:r>
      <w:r>
        <w:t>die</w:t>
      </w:r>
      <w:r w:rsidR="003C2D76">
        <w:t xml:space="preserve"> </w:t>
      </w:r>
      <w:r>
        <w:t>dir</w:t>
      </w:r>
      <w:r w:rsidR="003C2D76">
        <w:t xml:space="preserve"> </w:t>
      </w:r>
      <w:r>
        <w:t>vertrauen.</w:t>
      </w:r>
      <w:r w:rsidR="003C2D76">
        <w:t xml:space="preserve"> </w:t>
      </w:r>
      <w:r>
        <w:t>Zu</w:t>
      </w:r>
      <w:r w:rsidR="003C2D76">
        <w:t xml:space="preserve"> </w:t>
      </w:r>
      <w:r>
        <w:t>diesem</w:t>
      </w:r>
      <w:r w:rsidR="003C2D76">
        <w:t xml:space="preserve"> </w:t>
      </w:r>
      <w:r>
        <w:t>Vertrauen</w:t>
      </w:r>
      <w:r w:rsidR="003C2D76">
        <w:t xml:space="preserve"> </w:t>
      </w:r>
      <w:r>
        <w:t>ermuntert</w:t>
      </w:r>
      <w:r w:rsidR="003C2D76">
        <w:t xml:space="preserve"> </w:t>
      </w:r>
      <w:r>
        <w:t>er</w:t>
      </w:r>
      <w:r w:rsidR="003C2D76">
        <w:t xml:space="preserve"> </w:t>
      </w:r>
      <w:r>
        <w:t>seine</w:t>
      </w:r>
      <w:r w:rsidR="003C2D76">
        <w:t xml:space="preserve"> </w:t>
      </w:r>
      <w:r>
        <w:t>Seele</w:t>
      </w:r>
      <w:r w:rsidR="003C2D76">
        <w:t xml:space="preserve"> </w:t>
      </w:r>
      <w:r>
        <w:t>durch</w:t>
      </w:r>
      <w:r w:rsidR="003C2D76">
        <w:t xml:space="preserve"> </w:t>
      </w:r>
      <w:r>
        <w:t>den</w:t>
      </w:r>
      <w:r w:rsidR="003C2D76">
        <w:t xml:space="preserve"> </w:t>
      </w:r>
      <w:r>
        <w:t>lieblichen</w:t>
      </w:r>
      <w:r w:rsidR="003C2D76">
        <w:t xml:space="preserve"> </w:t>
      </w:r>
      <w:r>
        <w:t>Namen,</w:t>
      </w:r>
      <w:r w:rsidR="003C2D76">
        <w:t xml:space="preserve"> </w:t>
      </w:r>
      <w:r>
        <w:t>den</w:t>
      </w:r>
      <w:r w:rsidR="003C2D76">
        <w:t xml:space="preserve"> </w:t>
      </w:r>
      <w:r>
        <w:t>er</w:t>
      </w:r>
      <w:r w:rsidR="003C2D76">
        <w:t xml:space="preserve"> </w:t>
      </w:r>
      <w:r>
        <w:t>ihm</w:t>
      </w:r>
      <w:r w:rsidR="003C2D76">
        <w:t xml:space="preserve"> </w:t>
      </w:r>
      <w:r>
        <w:t>beilegt.</w:t>
      </w:r>
      <w:r w:rsidR="003C2D76">
        <w:t xml:space="preserve"> </w:t>
      </w:r>
      <w:r>
        <w:t>Er</w:t>
      </w:r>
      <w:r w:rsidR="003C2D76">
        <w:t xml:space="preserve"> </w:t>
      </w:r>
      <w:r>
        <w:t>nennt</w:t>
      </w:r>
      <w:r w:rsidR="003C2D76">
        <w:t xml:space="preserve"> </w:t>
      </w:r>
      <w:r>
        <w:t>ihn</w:t>
      </w:r>
      <w:r w:rsidR="003C2D76">
        <w:t xml:space="preserve"> </w:t>
      </w:r>
      <w:r>
        <w:t>Moschia,</w:t>
      </w:r>
      <w:r w:rsidR="003C2D76">
        <w:t xml:space="preserve"> </w:t>
      </w:r>
      <w:r>
        <w:t>den</w:t>
      </w:r>
      <w:r w:rsidR="003C2D76">
        <w:t xml:space="preserve"> </w:t>
      </w:r>
      <w:r>
        <w:t>Heiland.</w:t>
      </w:r>
      <w:r w:rsidR="003C2D76">
        <w:t xml:space="preserve"> </w:t>
      </w:r>
      <w:r>
        <w:t>Es</w:t>
      </w:r>
      <w:r w:rsidR="003C2D76">
        <w:t xml:space="preserve"> </w:t>
      </w:r>
      <w:r>
        <w:t>ist</w:t>
      </w:r>
      <w:r w:rsidR="003C2D76">
        <w:t xml:space="preserve"> </w:t>
      </w:r>
      <w:r>
        <w:t>das</w:t>
      </w:r>
      <w:r w:rsidR="003C2D76">
        <w:t xml:space="preserve"> </w:t>
      </w:r>
      <w:r>
        <w:t>nämliche</w:t>
      </w:r>
      <w:r w:rsidR="003C2D76">
        <w:t xml:space="preserve"> </w:t>
      </w:r>
      <w:r>
        <w:t>Wort,</w:t>
      </w:r>
      <w:r w:rsidR="003C2D76">
        <w:t xml:space="preserve"> </w:t>
      </w:r>
      <w:r>
        <w:t>wovon</w:t>
      </w:r>
      <w:r w:rsidR="003C2D76">
        <w:t xml:space="preserve"> </w:t>
      </w:r>
      <w:r>
        <w:t>unser</w:t>
      </w:r>
      <w:r w:rsidR="003C2D76">
        <w:t xml:space="preserve"> </w:t>
      </w:r>
      <w:r>
        <w:t>Herr</w:t>
      </w:r>
      <w:r w:rsidR="003C2D76">
        <w:t xml:space="preserve"> </w:t>
      </w:r>
      <w:r>
        <w:t>Jesus</w:t>
      </w:r>
      <w:r w:rsidR="003C2D76">
        <w:t xml:space="preserve"> </w:t>
      </w:r>
      <w:r>
        <w:t>den</w:t>
      </w:r>
      <w:r w:rsidR="003C2D76">
        <w:t xml:space="preserve"> </w:t>
      </w:r>
      <w:r>
        <w:t>Namen</w:t>
      </w:r>
      <w:r w:rsidR="003C2D76">
        <w:t xml:space="preserve"> </w:t>
      </w:r>
      <w:r>
        <w:t>hat,</w:t>
      </w:r>
      <w:r w:rsidR="003C2D76">
        <w:t xml:space="preserve"> </w:t>
      </w:r>
      <w:r>
        <w:t>und</w:t>
      </w:r>
      <w:r w:rsidR="003C2D76">
        <w:t xml:space="preserve"> </w:t>
      </w:r>
      <w:r>
        <w:t>den</w:t>
      </w:r>
      <w:r w:rsidR="003C2D76">
        <w:t xml:space="preserve"> </w:t>
      </w:r>
      <w:r>
        <w:t>der</w:t>
      </w:r>
      <w:r w:rsidR="003C2D76">
        <w:t xml:space="preserve"> </w:t>
      </w:r>
      <w:r>
        <w:t>Engel</w:t>
      </w:r>
      <w:r w:rsidR="003C2D76">
        <w:t xml:space="preserve"> </w:t>
      </w:r>
      <w:r>
        <w:t>dahin</w:t>
      </w:r>
      <w:r w:rsidR="003C2D76">
        <w:t xml:space="preserve"> </w:t>
      </w:r>
      <w:r>
        <w:t>auslegt</w:t>
      </w:r>
      <w:r w:rsidR="003C2D76">
        <w:t xml:space="preserve"> </w:t>
      </w:r>
      <w:r>
        <w:t>und</w:t>
      </w:r>
      <w:r w:rsidR="003C2D76">
        <w:t xml:space="preserve"> </w:t>
      </w:r>
      <w:r>
        <w:t>erklärt:</w:t>
      </w:r>
      <w:r w:rsidR="003C2D76">
        <w:t xml:space="preserve"> </w:t>
      </w:r>
      <w:r>
        <w:t>Er</w:t>
      </w:r>
      <w:r w:rsidR="003C2D76">
        <w:t xml:space="preserve"> </w:t>
      </w:r>
      <w:r>
        <w:t>wird</w:t>
      </w:r>
      <w:r w:rsidR="003C2D76">
        <w:t xml:space="preserve"> </w:t>
      </w:r>
      <w:r>
        <w:t>sein</w:t>
      </w:r>
      <w:r w:rsidR="003C2D76">
        <w:t xml:space="preserve"> </w:t>
      </w:r>
      <w:r>
        <w:t>Volk</w:t>
      </w:r>
      <w:r w:rsidR="003C2D76">
        <w:t xml:space="preserve"> </w:t>
      </w:r>
      <w:r>
        <w:t>selig</w:t>
      </w:r>
      <w:r w:rsidR="003C2D76">
        <w:t xml:space="preserve"> </w:t>
      </w:r>
      <w:r>
        <w:t>machen</w:t>
      </w:r>
      <w:r w:rsidR="003C2D76">
        <w:t xml:space="preserve"> </w:t>
      </w:r>
      <w:r>
        <w:t>von</w:t>
      </w:r>
      <w:r w:rsidR="003C2D76">
        <w:t xml:space="preserve"> </w:t>
      </w:r>
      <w:r>
        <w:t>ihren</w:t>
      </w:r>
      <w:r w:rsidR="003C2D76">
        <w:t xml:space="preserve"> </w:t>
      </w:r>
      <w:r>
        <w:t>Sünden.</w:t>
      </w:r>
      <w:r w:rsidR="003C2D76">
        <w:t xml:space="preserve"> </w:t>
      </w:r>
      <w:r>
        <w:t>Es</w:t>
      </w:r>
      <w:r w:rsidR="003C2D76">
        <w:t xml:space="preserve"> </w:t>
      </w:r>
      <w:r>
        <w:t>ist</w:t>
      </w:r>
      <w:r w:rsidR="003C2D76">
        <w:t xml:space="preserve"> </w:t>
      </w:r>
      <w:r>
        <w:t>das</w:t>
      </w:r>
      <w:r w:rsidR="003C2D76">
        <w:t xml:space="preserve"> </w:t>
      </w:r>
      <w:r>
        <w:t>nämliche</w:t>
      </w:r>
      <w:r w:rsidR="003C2D76">
        <w:t xml:space="preserve"> </w:t>
      </w:r>
      <w:r>
        <w:t>Wort,</w:t>
      </w:r>
      <w:r w:rsidR="003C2D76">
        <w:t xml:space="preserve"> </w:t>
      </w:r>
      <w:r>
        <w:t>womit</w:t>
      </w:r>
      <w:r w:rsidR="003C2D76">
        <w:t xml:space="preserve"> </w:t>
      </w:r>
      <w:r>
        <w:t>jene</w:t>
      </w:r>
      <w:r w:rsidR="003C2D76">
        <w:t xml:space="preserve"> </w:t>
      </w:r>
      <w:r>
        <w:t>ihn</w:t>
      </w:r>
      <w:r w:rsidR="003C2D76">
        <w:t xml:space="preserve"> </w:t>
      </w:r>
      <w:r>
        <w:t>anschrieen</w:t>
      </w:r>
      <w:r w:rsidR="003C2D76">
        <w:t xml:space="preserve"> </w:t>
      </w:r>
      <w:r>
        <w:t>und</w:t>
      </w:r>
      <w:r w:rsidR="003C2D76">
        <w:t xml:space="preserve"> </w:t>
      </w:r>
      <w:r>
        <w:t>bewillkommneten,</w:t>
      </w:r>
      <w:r w:rsidR="003C2D76">
        <w:t xml:space="preserve"> </w:t>
      </w:r>
      <w:r>
        <w:t>da</w:t>
      </w:r>
      <w:r w:rsidR="003C2D76">
        <w:t xml:space="preserve"> </w:t>
      </w:r>
      <w:r>
        <w:t>sie</w:t>
      </w:r>
      <w:r w:rsidR="003C2D76">
        <w:t xml:space="preserve"> </w:t>
      </w:r>
      <w:r>
        <w:t>riefen:</w:t>
      </w:r>
      <w:r w:rsidR="003C2D76">
        <w:t xml:space="preserve"> </w:t>
      </w:r>
      <w:r>
        <w:t>Hosianna,</w:t>
      </w:r>
      <w:r w:rsidR="003C2D76">
        <w:t xml:space="preserve"> </w:t>
      </w:r>
      <w:r>
        <w:t>mach'</w:t>
      </w:r>
      <w:r w:rsidR="003C2D76">
        <w:t xml:space="preserve"> </w:t>
      </w:r>
      <w:r>
        <w:t>nun</w:t>
      </w:r>
      <w:r w:rsidR="003C2D76">
        <w:t xml:space="preserve"> </w:t>
      </w:r>
      <w:r>
        <w:t>selig!</w:t>
      </w:r>
      <w:r w:rsidR="003C2D76">
        <w:t xml:space="preserve"> </w:t>
      </w:r>
      <w:r>
        <w:t>Dieser</w:t>
      </w:r>
      <w:r w:rsidR="003C2D76">
        <w:t xml:space="preserve"> </w:t>
      </w:r>
      <w:r>
        <w:t>Name</w:t>
      </w:r>
      <w:r w:rsidR="003C2D76">
        <w:t xml:space="preserve"> </w:t>
      </w:r>
      <w:r>
        <w:t>Moschia</w:t>
      </w:r>
      <w:r w:rsidR="003C2D76">
        <w:t xml:space="preserve"> </w:t>
      </w:r>
      <w:r>
        <w:t>enthält</w:t>
      </w:r>
      <w:r w:rsidR="003C2D76">
        <w:t xml:space="preserve"> </w:t>
      </w:r>
      <w:r>
        <w:t>alles,</w:t>
      </w:r>
      <w:r w:rsidR="003C2D76">
        <w:t xml:space="preserve"> </w:t>
      </w:r>
      <w:r>
        <w:t>was</w:t>
      </w:r>
      <w:r w:rsidR="003C2D76">
        <w:t xml:space="preserve"> </w:t>
      </w:r>
      <w:r>
        <w:t>dazu</w:t>
      </w:r>
      <w:r w:rsidR="003C2D76">
        <w:t xml:space="preserve"> </w:t>
      </w:r>
      <w:r>
        <w:t>erforderlich</w:t>
      </w:r>
      <w:r w:rsidR="003C2D76">
        <w:t xml:space="preserve"> </w:t>
      </w:r>
      <w:r>
        <w:t>ist,</w:t>
      </w:r>
      <w:r w:rsidR="003C2D76">
        <w:t xml:space="preserve"> </w:t>
      </w:r>
      <w:r>
        <w:t>uns</w:t>
      </w:r>
      <w:r w:rsidR="003C2D76">
        <w:t xml:space="preserve"> </w:t>
      </w:r>
      <w:r>
        <w:t>von</w:t>
      </w:r>
      <w:r w:rsidR="003C2D76">
        <w:t xml:space="preserve"> </w:t>
      </w:r>
      <w:r>
        <w:t>jeglichem</w:t>
      </w:r>
      <w:r w:rsidR="003C2D76">
        <w:t xml:space="preserve"> </w:t>
      </w:r>
      <w:r>
        <w:t>Elend,</w:t>
      </w:r>
      <w:r w:rsidR="003C2D76">
        <w:t xml:space="preserve"> </w:t>
      </w:r>
      <w:r>
        <w:t>wie</w:t>
      </w:r>
      <w:r w:rsidR="003C2D76">
        <w:t xml:space="preserve"> </w:t>
      </w:r>
      <w:r>
        <w:t>es</w:t>
      </w:r>
      <w:r w:rsidR="003C2D76">
        <w:t xml:space="preserve"> </w:t>
      </w:r>
      <w:r>
        <w:t>Namen</w:t>
      </w:r>
      <w:r w:rsidR="003C2D76">
        <w:t xml:space="preserve"> </w:t>
      </w:r>
      <w:r>
        <w:t>hat,</w:t>
      </w:r>
      <w:r w:rsidR="003C2D76">
        <w:t xml:space="preserve"> </w:t>
      </w:r>
      <w:r>
        <w:t>zu</w:t>
      </w:r>
      <w:r w:rsidR="003C2D76">
        <w:t xml:space="preserve"> </w:t>
      </w:r>
      <w:r>
        <w:t>erlösen</w:t>
      </w:r>
      <w:r w:rsidR="003C2D76">
        <w:t xml:space="preserve"> </w:t>
      </w:r>
      <w:r>
        <w:t>und</w:t>
      </w:r>
      <w:r w:rsidR="003C2D76">
        <w:t xml:space="preserve"> </w:t>
      </w:r>
      <w:r>
        <w:t>frei</w:t>
      </w:r>
      <w:r w:rsidR="003C2D76">
        <w:t xml:space="preserve"> </w:t>
      </w:r>
      <w:r>
        <w:t>zu</w:t>
      </w:r>
      <w:r w:rsidR="003C2D76">
        <w:t xml:space="preserve"> </w:t>
      </w:r>
      <w:r>
        <w:t>machen,</w:t>
      </w:r>
      <w:r w:rsidR="003C2D76">
        <w:t xml:space="preserve"> </w:t>
      </w:r>
      <w:r>
        <w:t>uns</w:t>
      </w:r>
      <w:r w:rsidR="003C2D76">
        <w:t xml:space="preserve"> </w:t>
      </w:r>
      <w:r>
        <w:t>jegliches</w:t>
      </w:r>
      <w:r w:rsidR="003C2D76">
        <w:t xml:space="preserve"> </w:t>
      </w:r>
      <w:r>
        <w:t>Heil</w:t>
      </w:r>
      <w:r w:rsidR="003C2D76">
        <w:t xml:space="preserve"> </w:t>
      </w:r>
      <w:r>
        <w:t>und</w:t>
      </w:r>
      <w:r w:rsidR="003C2D76">
        <w:t xml:space="preserve"> </w:t>
      </w:r>
      <w:r>
        <w:t>Vollkommenheit</w:t>
      </w:r>
      <w:r w:rsidR="003C2D76">
        <w:t xml:space="preserve"> </w:t>
      </w:r>
      <w:r>
        <w:t>zu</w:t>
      </w:r>
      <w:r w:rsidR="003C2D76">
        <w:t xml:space="preserve"> </w:t>
      </w:r>
      <w:r>
        <w:t>schenken</w:t>
      </w:r>
      <w:r w:rsidR="003C2D76">
        <w:t xml:space="preserve"> </w:t>
      </w:r>
      <w:r>
        <w:t>und</w:t>
      </w:r>
      <w:r w:rsidR="003C2D76">
        <w:t xml:space="preserve"> </w:t>
      </w:r>
      <w:r>
        <w:t>mitzuteilen.</w:t>
      </w:r>
      <w:r w:rsidR="003C2D76">
        <w:t xml:space="preserve"> </w:t>
      </w:r>
      <w:r>
        <w:t>Er</w:t>
      </w:r>
      <w:r w:rsidR="003C2D76">
        <w:t xml:space="preserve"> </w:t>
      </w:r>
      <w:r>
        <w:t>kann</w:t>
      </w:r>
      <w:r w:rsidR="003C2D76">
        <w:t xml:space="preserve"> </w:t>
      </w:r>
      <w:r>
        <w:t>erretten</w:t>
      </w:r>
      <w:r w:rsidR="003C2D76">
        <w:t xml:space="preserve"> </w:t>
      </w:r>
      <w:r>
        <w:t>alle,</w:t>
      </w:r>
      <w:r w:rsidR="003C2D76">
        <w:t xml:space="preserve"> </w:t>
      </w:r>
      <w:r>
        <w:t>die</w:t>
      </w:r>
      <w:r w:rsidR="003C2D76">
        <w:t xml:space="preserve"> </w:t>
      </w:r>
      <w:r>
        <w:t>zu</w:t>
      </w:r>
      <w:r w:rsidR="003C2D76">
        <w:t xml:space="preserve"> </w:t>
      </w:r>
      <w:r>
        <w:t>ihm</w:t>
      </w:r>
      <w:r w:rsidR="003C2D76">
        <w:t xml:space="preserve"> </w:t>
      </w:r>
      <w:r>
        <w:t>treten.</w:t>
      </w:r>
      <w:r w:rsidR="003C2D76">
        <w:t xml:space="preserve"> </w:t>
      </w:r>
      <w:r>
        <w:t>Er</w:t>
      </w:r>
      <w:r w:rsidR="003C2D76">
        <w:t xml:space="preserve"> </w:t>
      </w:r>
      <w:r>
        <w:t>kann</w:t>
      </w:r>
      <w:r w:rsidR="003C2D76">
        <w:t xml:space="preserve"> </w:t>
      </w:r>
      <w:r>
        <w:t>und</w:t>
      </w:r>
      <w:r w:rsidR="003C2D76">
        <w:t xml:space="preserve"> </w:t>
      </w:r>
      <w:r>
        <w:t>will</w:t>
      </w:r>
      <w:r w:rsidR="003C2D76">
        <w:t xml:space="preserve"> </w:t>
      </w:r>
      <w:r>
        <w:t>es</w:t>
      </w:r>
      <w:r w:rsidR="003C2D76">
        <w:t xml:space="preserve"> </w:t>
      </w:r>
      <w:r>
        <w:t>allein,</w:t>
      </w:r>
      <w:r w:rsidR="003C2D76">
        <w:t xml:space="preserve"> </w:t>
      </w:r>
      <w:r>
        <w:t>er</w:t>
      </w:r>
      <w:r w:rsidR="003C2D76">
        <w:t xml:space="preserve"> </w:t>
      </w:r>
      <w:r>
        <w:t>kann</w:t>
      </w:r>
      <w:r w:rsidR="003C2D76">
        <w:t xml:space="preserve"> </w:t>
      </w:r>
      <w:r>
        <w:t>und</w:t>
      </w:r>
      <w:r w:rsidR="003C2D76">
        <w:t xml:space="preserve"> </w:t>
      </w:r>
      <w:r>
        <w:t>will</w:t>
      </w:r>
      <w:r w:rsidR="003C2D76">
        <w:t xml:space="preserve"> </w:t>
      </w:r>
      <w:r>
        <w:t>es</w:t>
      </w:r>
      <w:r w:rsidR="003C2D76">
        <w:t xml:space="preserve"> </w:t>
      </w:r>
      <w:r>
        <w:t>vollkommen.</w:t>
      </w:r>
      <w:r w:rsidR="003C2D76">
        <w:t xml:space="preserve"> </w:t>
      </w:r>
      <w:r>
        <w:t>Man</w:t>
      </w:r>
      <w:r w:rsidR="003C2D76">
        <w:t xml:space="preserve"> </w:t>
      </w:r>
      <w:r>
        <w:t>werde</w:t>
      </w:r>
      <w:r w:rsidR="003C2D76">
        <w:t xml:space="preserve"> </w:t>
      </w:r>
      <w:r>
        <w:t>denn</w:t>
      </w:r>
      <w:r w:rsidR="003C2D76">
        <w:t xml:space="preserve"> </w:t>
      </w:r>
      <w:r>
        <w:t>nur</w:t>
      </w:r>
      <w:r w:rsidR="003C2D76">
        <w:t xml:space="preserve"> </w:t>
      </w:r>
      <w:r>
        <w:t>elend</w:t>
      </w:r>
      <w:r w:rsidR="003C2D76">
        <w:t xml:space="preserve"> </w:t>
      </w:r>
      <w:r>
        <w:t>und</w:t>
      </w:r>
      <w:r w:rsidR="003C2D76">
        <w:t xml:space="preserve"> </w:t>
      </w:r>
      <w:r>
        <w:t>trage</w:t>
      </w:r>
      <w:r w:rsidR="003C2D76">
        <w:t xml:space="preserve"> </w:t>
      </w:r>
      <w:r>
        <w:t>Leide,</w:t>
      </w:r>
      <w:r w:rsidR="003C2D76">
        <w:t xml:space="preserve"> </w:t>
      </w:r>
      <w:r>
        <w:t>man</w:t>
      </w:r>
      <w:r w:rsidR="003C2D76">
        <w:t xml:space="preserve"> </w:t>
      </w:r>
      <w:r>
        <w:t>scheue</w:t>
      </w:r>
      <w:r w:rsidR="003C2D76">
        <w:t xml:space="preserve"> </w:t>
      </w:r>
      <w:r>
        <w:t>es</w:t>
      </w:r>
      <w:r w:rsidR="003C2D76">
        <w:t xml:space="preserve"> </w:t>
      </w:r>
      <w:r>
        <w:t>nicht,</w:t>
      </w:r>
      <w:r w:rsidR="003C2D76">
        <w:t xml:space="preserve"> </w:t>
      </w:r>
      <w:r>
        <w:t>seinem</w:t>
      </w:r>
      <w:r w:rsidR="003C2D76">
        <w:t xml:space="preserve"> </w:t>
      </w:r>
      <w:r>
        <w:t>Elende</w:t>
      </w:r>
      <w:r w:rsidR="003C2D76">
        <w:t xml:space="preserve"> </w:t>
      </w:r>
      <w:r>
        <w:t>bis</w:t>
      </w:r>
      <w:r w:rsidR="003C2D76">
        <w:t xml:space="preserve"> </w:t>
      </w:r>
      <w:r>
        <w:t>auf</w:t>
      </w:r>
      <w:r w:rsidR="003C2D76">
        <w:t xml:space="preserve"> </w:t>
      </w:r>
      <w:r>
        <w:t>den</w:t>
      </w:r>
      <w:r w:rsidR="003C2D76">
        <w:t xml:space="preserve"> </w:t>
      </w:r>
      <w:r>
        <w:t>Grund</w:t>
      </w:r>
      <w:r w:rsidR="003C2D76">
        <w:t xml:space="preserve"> </w:t>
      </w:r>
      <w:r>
        <w:t>zu</w:t>
      </w:r>
      <w:r w:rsidR="003C2D76">
        <w:t xml:space="preserve"> </w:t>
      </w:r>
      <w:r>
        <w:t>sehen,</w:t>
      </w:r>
      <w:r w:rsidR="003C2D76">
        <w:t xml:space="preserve"> </w:t>
      </w:r>
      <w:r>
        <w:t>es</w:t>
      </w:r>
      <w:r w:rsidR="003C2D76">
        <w:t xml:space="preserve"> </w:t>
      </w:r>
      <w:r>
        <w:t>recht</w:t>
      </w:r>
      <w:r w:rsidR="003C2D76">
        <w:t xml:space="preserve"> </w:t>
      </w:r>
      <w:r>
        <w:t>in</w:t>
      </w:r>
      <w:r w:rsidR="003C2D76">
        <w:t xml:space="preserve"> </w:t>
      </w:r>
      <w:r>
        <w:t>seiner</w:t>
      </w:r>
      <w:r w:rsidR="003C2D76">
        <w:t xml:space="preserve"> </w:t>
      </w:r>
      <w:r>
        <w:t>Tiefe,</w:t>
      </w:r>
      <w:r w:rsidR="003C2D76">
        <w:t xml:space="preserve"> </w:t>
      </w:r>
      <w:r>
        <w:t>in</w:t>
      </w:r>
      <w:r w:rsidR="003C2D76">
        <w:t xml:space="preserve"> </w:t>
      </w:r>
      <w:r>
        <w:t>seinem</w:t>
      </w:r>
      <w:r w:rsidR="003C2D76">
        <w:t xml:space="preserve"> </w:t>
      </w:r>
      <w:r>
        <w:t>Umfange,</w:t>
      </w:r>
      <w:r w:rsidR="003C2D76">
        <w:t xml:space="preserve"> </w:t>
      </w:r>
      <w:r>
        <w:t>in</w:t>
      </w:r>
      <w:r w:rsidR="003C2D76">
        <w:t xml:space="preserve"> </w:t>
      </w:r>
      <w:r>
        <w:t>seiner</w:t>
      </w:r>
      <w:r w:rsidR="003C2D76">
        <w:t xml:space="preserve"> </w:t>
      </w:r>
      <w:r>
        <w:t>Rettungslosigkeit</w:t>
      </w:r>
      <w:r w:rsidR="003C2D76">
        <w:t xml:space="preserve"> </w:t>
      </w:r>
      <w:r>
        <w:t>einzusehen,</w:t>
      </w:r>
      <w:r w:rsidR="003C2D76">
        <w:t xml:space="preserve"> </w:t>
      </w:r>
      <w:r>
        <w:t>wie</w:t>
      </w:r>
      <w:r w:rsidR="003C2D76">
        <w:t xml:space="preserve"> </w:t>
      </w:r>
      <w:r>
        <w:t>schmerzhaft</w:t>
      </w:r>
      <w:r w:rsidR="003C2D76">
        <w:t xml:space="preserve"> </w:t>
      </w:r>
      <w:r>
        <w:t>dies</w:t>
      </w:r>
      <w:r w:rsidR="003C2D76">
        <w:t xml:space="preserve"> </w:t>
      </w:r>
      <w:r>
        <w:t>auch</w:t>
      </w:r>
      <w:r w:rsidR="003C2D76">
        <w:t xml:space="preserve"> </w:t>
      </w:r>
      <w:r>
        <w:t>der</w:t>
      </w:r>
      <w:r w:rsidR="003C2D76">
        <w:t xml:space="preserve"> </w:t>
      </w:r>
      <w:r>
        <w:t>eigenliebigen</w:t>
      </w:r>
      <w:r w:rsidR="003C2D76">
        <w:t xml:space="preserve"> </w:t>
      </w:r>
      <w:r>
        <w:t>Natur</w:t>
      </w:r>
      <w:r w:rsidR="003C2D76">
        <w:t xml:space="preserve"> </w:t>
      </w:r>
      <w:r>
        <w:t>ist.</w:t>
      </w:r>
      <w:r w:rsidR="003C2D76">
        <w:t xml:space="preserve"> </w:t>
      </w:r>
      <w:r>
        <w:t>Man</w:t>
      </w:r>
      <w:r w:rsidR="003C2D76">
        <w:t xml:space="preserve"> </w:t>
      </w:r>
      <w:r>
        <w:t>scheue</w:t>
      </w:r>
      <w:r w:rsidR="003C2D76">
        <w:t xml:space="preserve"> </w:t>
      </w:r>
      <w:r>
        <w:t>es</w:t>
      </w:r>
      <w:r w:rsidR="003C2D76">
        <w:t xml:space="preserve"> </w:t>
      </w:r>
      <w:r>
        <w:t>nicht,</w:t>
      </w:r>
      <w:r w:rsidR="003C2D76">
        <w:t xml:space="preserve"> </w:t>
      </w:r>
      <w:r>
        <w:t>wenn</w:t>
      </w:r>
      <w:r w:rsidR="003C2D76">
        <w:t xml:space="preserve"> </w:t>
      </w:r>
      <w:r>
        <w:t>alles</w:t>
      </w:r>
      <w:r w:rsidR="003C2D76">
        <w:t xml:space="preserve"> </w:t>
      </w:r>
      <w:r>
        <w:t>Vertrauen</w:t>
      </w:r>
      <w:r w:rsidR="003C2D76">
        <w:t xml:space="preserve"> </w:t>
      </w:r>
      <w:r>
        <w:t>auf</w:t>
      </w:r>
      <w:r w:rsidR="003C2D76">
        <w:t xml:space="preserve"> </w:t>
      </w:r>
      <w:r>
        <w:t>eigene</w:t>
      </w:r>
      <w:r w:rsidR="003C2D76">
        <w:t xml:space="preserve"> </w:t>
      </w:r>
      <w:r>
        <w:t>Kraft,</w:t>
      </w:r>
      <w:r w:rsidR="003C2D76">
        <w:t xml:space="preserve"> </w:t>
      </w:r>
      <w:r>
        <w:t>Würdigkeit,</w:t>
      </w:r>
      <w:r w:rsidR="003C2D76">
        <w:t xml:space="preserve"> </w:t>
      </w:r>
      <w:r>
        <w:t>Weisheit</w:t>
      </w:r>
      <w:r w:rsidR="003C2D76">
        <w:t xml:space="preserve"> </w:t>
      </w:r>
      <w:r>
        <w:t>ganz</w:t>
      </w:r>
      <w:r w:rsidR="003C2D76">
        <w:t xml:space="preserve"> </w:t>
      </w:r>
      <w:r>
        <w:t>und</w:t>
      </w:r>
      <w:r w:rsidR="003C2D76">
        <w:t xml:space="preserve"> </w:t>
      </w:r>
      <w:r>
        <w:t>gar</w:t>
      </w:r>
      <w:r w:rsidR="003C2D76">
        <w:t xml:space="preserve"> </w:t>
      </w:r>
      <w:r>
        <w:t>aus</w:t>
      </w:r>
      <w:r w:rsidR="003C2D76">
        <w:t xml:space="preserve"> </w:t>
      </w:r>
      <w:r>
        <w:t>unserm</w:t>
      </w:r>
      <w:r w:rsidR="003C2D76">
        <w:t xml:space="preserve"> </w:t>
      </w:r>
      <w:r>
        <w:t>Herzen</w:t>
      </w:r>
      <w:r w:rsidR="003C2D76">
        <w:t xml:space="preserve"> </w:t>
      </w:r>
      <w:r>
        <w:t>genommen</w:t>
      </w:r>
      <w:r w:rsidR="003C2D76">
        <w:t xml:space="preserve"> </w:t>
      </w:r>
      <w:r>
        <w:t>wird,</w:t>
      </w:r>
      <w:r w:rsidR="003C2D76">
        <w:t xml:space="preserve"> </w:t>
      </w:r>
      <w:r>
        <w:t>so</w:t>
      </w:r>
      <w:r w:rsidR="003C2D76">
        <w:t xml:space="preserve"> </w:t>
      </w:r>
      <w:r>
        <w:t>daß</w:t>
      </w:r>
      <w:r w:rsidR="003C2D76">
        <w:t xml:space="preserve"> </w:t>
      </w:r>
      <w:r>
        <w:t>uns</w:t>
      </w:r>
      <w:r w:rsidR="003C2D76">
        <w:t xml:space="preserve"> </w:t>
      </w:r>
      <w:r>
        <w:t>nichts</w:t>
      </w:r>
      <w:r w:rsidR="003C2D76">
        <w:t xml:space="preserve"> </w:t>
      </w:r>
      <w:r>
        <w:t>als</w:t>
      </w:r>
      <w:r w:rsidR="003C2D76">
        <w:t xml:space="preserve"> </w:t>
      </w:r>
      <w:r>
        <w:t>dieser</w:t>
      </w:r>
      <w:r w:rsidR="003C2D76">
        <w:t xml:space="preserve"> </w:t>
      </w:r>
      <w:r>
        <w:t>Moschia</w:t>
      </w:r>
      <w:r w:rsidR="003C2D76">
        <w:t xml:space="preserve"> </w:t>
      </w:r>
      <w:r>
        <w:t>übrig</w:t>
      </w:r>
      <w:r w:rsidR="003C2D76">
        <w:t xml:space="preserve"> </w:t>
      </w:r>
      <w:r>
        <w:t>bleibt.</w:t>
      </w:r>
      <w:r w:rsidR="003C2D76">
        <w:t xml:space="preserve"> </w:t>
      </w:r>
      <w:r>
        <w:t>Man</w:t>
      </w:r>
      <w:r w:rsidR="003C2D76">
        <w:t xml:space="preserve"> </w:t>
      </w:r>
      <w:r>
        <w:t>scheue</w:t>
      </w:r>
      <w:r w:rsidR="003C2D76">
        <w:t xml:space="preserve"> </w:t>
      </w:r>
      <w:r>
        <w:t>es</w:t>
      </w:r>
      <w:r w:rsidR="003C2D76">
        <w:t xml:space="preserve"> </w:t>
      </w:r>
      <w:r>
        <w:t>nicht,</w:t>
      </w:r>
      <w:r w:rsidR="003C2D76">
        <w:t xml:space="preserve"> </w:t>
      </w:r>
      <w:r>
        <w:t>wenn</w:t>
      </w:r>
      <w:r w:rsidR="003C2D76">
        <w:t xml:space="preserve"> </w:t>
      </w:r>
      <w:r>
        <w:t>wir</w:t>
      </w:r>
      <w:r w:rsidR="003C2D76">
        <w:t xml:space="preserve"> </w:t>
      </w:r>
      <w:r>
        <w:t>uns</w:t>
      </w:r>
      <w:r w:rsidR="003C2D76">
        <w:t xml:space="preserve"> </w:t>
      </w:r>
      <w:r>
        <w:t>genötigt</w:t>
      </w:r>
      <w:r w:rsidR="003C2D76">
        <w:t xml:space="preserve"> </w:t>
      </w:r>
      <w:r>
        <w:t>sehen,</w:t>
      </w:r>
      <w:r w:rsidR="003C2D76">
        <w:t xml:space="preserve"> </w:t>
      </w:r>
      <w:r>
        <w:t>alles,</w:t>
      </w:r>
      <w:r w:rsidR="003C2D76">
        <w:t xml:space="preserve"> </w:t>
      </w:r>
      <w:r>
        <w:t>was</w:t>
      </w:r>
      <w:r w:rsidR="003C2D76">
        <w:t xml:space="preserve"> </w:t>
      </w:r>
      <w:r>
        <w:t>in</w:t>
      </w:r>
      <w:r w:rsidR="003C2D76">
        <w:t xml:space="preserve"> </w:t>
      </w:r>
      <w:r>
        <w:t>uns</w:t>
      </w:r>
      <w:r w:rsidR="003C2D76">
        <w:t xml:space="preserve"> </w:t>
      </w:r>
      <w:r>
        <w:t>ist,</w:t>
      </w:r>
      <w:r w:rsidR="003C2D76">
        <w:t xml:space="preserve"> </w:t>
      </w:r>
      <w:r>
        <w:t>ganz</w:t>
      </w:r>
      <w:r w:rsidR="003C2D76">
        <w:t xml:space="preserve"> </w:t>
      </w:r>
      <w:r>
        <w:t>und</w:t>
      </w:r>
      <w:r w:rsidR="003C2D76">
        <w:t xml:space="preserve"> </w:t>
      </w:r>
      <w:r>
        <w:t>gar</w:t>
      </w:r>
      <w:r w:rsidR="003C2D76">
        <w:t xml:space="preserve"> </w:t>
      </w:r>
      <w:r>
        <w:t>verdammen</w:t>
      </w:r>
      <w:r w:rsidR="003C2D76">
        <w:t xml:space="preserve"> </w:t>
      </w:r>
      <w:r>
        <w:t>zu</w:t>
      </w:r>
      <w:r w:rsidR="003C2D76">
        <w:t xml:space="preserve"> </w:t>
      </w:r>
      <w:r>
        <w:t>müssen,</w:t>
      </w:r>
      <w:r w:rsidR="003C2D76">
        <w:t xml:space="preserve"> </w:t>
      </w:r>
      <w:r>
        <w:t>denn</w:t>
      </w:r>
      <w:r w:rsidR="003C2D76">
        <w:t xml:space="preserve"> </w:t>
      </w:r>
      <w:r>
        <w:t>dieser</w:t>
      </w:r>
      <w:r w:rsidR="003C2D76">
        <w:t xml:space="preserve"> </w:t>
      </w:r>
      <w:r>
        <w:t>Moschia</w:t>
      </w:r>
      <w:r w:rsidR="003C2D76">
        <w:t xml:space="preserve"> </w:t>
      </w:r>
      <w:r>
        <w:t>will</w:t>
      </w:r>
      <w:r w:rsidR="003C2D76">
        <w:t xml:space="preserve"> </w:t>
      </w:r>
      <w:r>
        <w:t>den</w:t>
      </w:r>
      <w:r w:rsidR="003C2D76">
        <w:t xml:space="preserve"> </w:t>
      </w:r>
      <w:r>
        <w:t>Ruhm</w:t>
      </w:r>
      <w:r w:rsidR="003C2D76">
        <w:t xml:space="preserve"> </w:t>
      </w:r>
      <w:r>
        <w:t>unserer</w:t>
      </w:r>
      <w:r w:rsidR="003C2D76">
        <w:t xml:space="preserve"> </w:t>
      </w:r>
      <w:r>
        <w:t>Seligmachung</w:t>
      </w:r>
      <w:r w:rsidR="003C2D76">
        <w:t xml:space="preserve"> </w:t>
      </w:r>
      <w:r>
        <w:t>nicht</w:t>
      </w:r>
      <w:r w:rsidR="003C2D76">
        <w:t xml:space="preserve"> </w:t>
      </w:r>
      <w:r>
        <w:t>mit</w:t>
      </w:r>
      <w:r w:rsidR="003C2D76">
        <w:t xml:space="preserve"> </w:t>
      </w:r>
      <w:r>
        <w:t>uns</w:t>
      </w:r>
      <w:r w:rsidR="003C2D76">
        <w:t xml:space="preserve"> </w:t>
      </w:r>
      <w:r>
        <w:t>teilen.</w:t>
      </w:r>
      <w:r w:rsidR="003C2D76">
        <w:t xml:space="preserve"> </w:t>
      </w:r>
      <w:r>
        <w:t>Wir</w:t>
      </w:r>
      <w:r w:rsidR="003C2D76">
        <w:t xml:space="preserve"> </w:t>
      </w:r>
      <w:r>
        <w:t>sollen</w:t>
      </w:r>
      <w:r w:rsidR="003C2D76">
        <w:t xml:space="preserve"> </w:t>
      </w:r>
      <w:r>
        <w:t>den</w:t>
      </w:r>
      <w:r w:rsidR="003C2D76">
        <w:t xml:space="preserve"> </w:t>
      </w:r>
      <w:r>
        <w:t>Genuß,</w:t>
      </w:r>
      <w:r w:rsidR="003C2D76">
        <w:t xml:space="preserve"> </w:t>
      </w:r>
      <w:r>
        <w:t>er</w:t>
      </w:r>
      <w:r w:rsidR="003C2D76">
        <w:t xml:space="preserve"> </w:t>
      </w:r>
      <w:r>
        <w:t>aber</w:t>
      </w:r>
      <w:r w:rsidR="003C2D76">
        <w:t xml:space="preserve"> </w:t>
      </w:r>
      <w:r>
        <w:t>will</w:t>
      </w:r>
      <w:r w:rsidR="003C2D76">
        <w:t xml:space="preserve"> </w:t>
      </w:r>
      <w:r>
        <w:t>die</w:t>
      </w:r>
      <w:r w:rsidR="003C2D76">
        <w:t xml:space="preserve"> </w:t>
      </w:r>
      <w:r>
        <w:t>Ehre</w:t>
      </w:r>
      <w:r w:rsidR="003C2D76">
        <w:t xml:space="preserve"> </w:t>
      </w:r>
      <w:r>
        <w:t>davon</w:t>
      </w:r>
      <w:r w:rsidR="003C2D76">
        <w:t xml:space="preserve"> </w:t>
      </w:r>
      <w:r>
        <w:t>haben</w:t>
      </w:r>
      <w:r w:rsidR="003C2D76">
        <w:t xml:space="preserve"> </w:t>
      </w:r>
      <w:r>
        <w:t>und</w:t>
      </w:r>
      <w:r w:rsidR="003C2D76">
        <w:t xml:space="preserve"> </w:t>
      </w:r>
      <w:r>
        <w:t>zwar</w:t>
      </w:r>
      <w:r w:rsidR="003C2D76">
        <w:t xml:space="preserve"> </w:t>
      </w:r>
      <w:r>
        <w:t>ganz</w:t>
      </w:r>
      <w:r w:rsidR="003C2D76">
        <w:t xml:space="preserve"> </w:t>
      </w:r>
      <w:r>
        <w:t>und</w:t>
      </w:r>
      <w:r w:rsidR="003C2D76">
        <w:t xml:space="preserve"> </w:t>
      </w:r>
      <w:r>
        <w:t>allein.</w:t>
      </w:r>
      <w:r w:rsidR="003C2D76">
        <w:t xml:space="preserve"> </w:t>
      </w:r>
      <w:r>
        <w:t>Laßt</w:t>
      </w:r>
      <w:r w:rsidR="003C2D76">
        <w:t xml:space="preserve"> </w:t>
      </w:r>
      <w:r>
        <w:t>uns</w:t>
      </w:r>
      <w:r w:rsidR="003C2D76">
        <w:t xml:space="preserve"> </w:t>
      </w:r>
      <w:r>
        <w:t>aber</w:t>
      </w:r>
      <w:r w:rsidR="003C2D76">
        <w:t xml:space="preserve"> </w:t>
      </w:r>
      <w:r>
        <w:t>seinen</w:t>
      </w:r>
      <w:r w:rsidR="003C2D76">
        <w:t xml:space="preserve"> </w:t>
      </w:r>
      <w:r>
        <w:t>Namen</w:t>
      </w:r>
      <w:r w:rsidR="003C2D76">
        <w:t xml:space="preserve"> </w:t>
      </w:r>
      <w:r>
        <w:t>Moschia,</w:t>
      </w:r>
      <w:r w:rsidR="003C2D76">
        <w:t xml:space="preserve"> </w:t>
      </w:r>
      <w:r>
        <w:t>oder,</w:t>
      </w:r>
      <w:r w:rsidR="003C2D76">
        <w:t xml:space="preserve"> </w:t>
      </w:r>
      <w:r>
        <w:t>wie</w:t>
      </w:r>
      <w:r w:rsidR="003C2D76">
        <w:t xml:space="preserve"> </w:t>
      </w:r>
      <w:r>
        <w:t>er</w:t>
      </w:r>
      <w:r w:rsidR="003C2D76">
        <w:t xml:space="preserve"> </w:t>
      </w:r>
      <w:r>
        <w:t>kürzer</w:t>
      </w:r>
      <w:r w:rsidR="003C2D76">
        <w:t xml:space="preserve"> </w:t>
      </w:r>
      <w:r>
        <w:t>lautet,</w:t>
      </w:r>
      <w:r w:rsidR="003C2D76">
        <w:t xml:space="preserve"> </w:t>
      </w:r>
      <w:r>
        <w:t>Jesus,</w:t>
      </w:r>
      <w:r w:rsidR="003C2D76">
        <w:t xml:space="preserve"> </w:t>
      </w:r>
      <w:r>
        <w:t>recht</w:t>
      </w:r>
      <w:r w:rsidR="003C2D76">
        <w:t xml:space="preserve"> </w:t>
      </w:r>
      <w:r>
        <w:t>verstehen</w:t>
      </w:r>
      <w:r w:rsidR="003C2D76">
        <w:t xml:space="preserve"> </w:t>
      </w:r>
      <w:r>
        <w:t>und</w:t>
      </w:r>
      <w:r w:rsidR="003C2D76">
        <w:t xml:space="preserve"> </w:t>
      </w:r>
      <w:r>
        <w:t>immer</w:t>
      </w:r>
      <w:r w:rsidR="003C2D76">
        <w:t xml:space="preserve"> </w:t>
      </w:r>
      <w:r>
        <w:t>besser</w:t>
      </w:r>
      <w:r w:rsidR="003C2D76">
        <w:t xml:space="preserve"> </w:t>
      </w:r>
      <w:r>
        <w:t>verstehen</w:t>
      </w:r>
      <w:r w:rsidR="003C2D76">
        <w:t xml:space="preserve"> </w:t>
      </w:r>
      <w:r>
        <w:t>lernen,</w:t>
      </w:r>
      <w:r w:rsidR="003C2D76">
        <w:t xml:space="preserve"> </w:t>
      </w:r>
      <w:r>
        <w:t>war</w:t>
      </w:r>
      <w:r w:rsidR="003C2D76">
        <w:t xml:space="preserve"> </w:t>
      </w:r>
      <w:r>
        <w:t>wir</w:t>
      </w:r>
      <w:r w:rsidR="003C2D76">
        <w:t xml:space="preserve"> </w:t>
      </w:r>
      <w:r>
        <w:t>nur</w:t>
      </w:r>
      <w:r w:rsidR="003C2D76">
        <w:t xml:space="preserve"> </w:t>
      </w:r>
      <w:r>
        <w:t>in</w:t>
      </w:r>
      <w:r w:rsidR="003C2D76">
        <w:t xml:space="preserve"> </w:t>
      </w:r>
      <w:r>
        <w:t>seinem</w:t>
      </w:r>
      <w:r w:rsidR="003C2D76">
        <w:t xml:space="preserve"> </w:t>
      </w:r>
      <w:r>
        <w:t>Lichte</w:t>
      </w:r>
      <w:r w:rsidR="003C2D76">
        <w:t xml:space="preserve"> </w:t>
      </w:r>
      <w:r>
        <w:t>können,</w:t>
      </w:r>
      <w:r w:rsidR="003C2D76">
        <w:t xml:space="preserve"> </w:t>
      </w:r>
      <w:r>
        <w:t>wie</w:t>
      </w:r>
      <w:r w:rsidR="003C2D76">
        <w:t xml:space="preserve"> </w:t>
      </w:r>
      <w:r>
        <w:t>ja</w:t>
      </w:r>
      <w:r w:rsidR="003C2D76">
        <w:t xml:space="preserve"> </w:t>
      </w:r>
      <w:r>
        <w:t>auch</w:t>
      </w:r>
      <w:r w:rsidR="003C2D76">
        <w:t xml:space="preserve"> </w:t>
      </w:r>
      <w:r>
        <w:t>die</w:t>
      </w:r>
      <w:r w:rsidR="003C2D76">
        <w:t xml:space="preserve"> </w:t>
      </w:r>
      <w:r>
        <w:t>Sonne</w:t>
      </w:r>
      <w:r w:rsidR="003C2D76">
        <w:t xml:space="preserve"> </w:t>
      </w:r>
      <w:r>
        <w:t>und</w:t>
      </w:r>
      <w:r w:rsidR="003C2D76">
        <w:t xml:space="preserve"> </w:t>
      </w:r>
      <w:r>
        <w:t>alle</w:t>
      </w:r>
      <w:r w:rsidR="003C2D76">
        <w:t xml:space="preserve"> </w:t>
      </w:r>
      <w:r>
        <w:t>Lichter</w:t>
      </w:r>
      <w:r w:rsidR="003C2D76">
        <w:t xml:space="preserve"> </w:t>
      </w:r>
      <w:r>
        <w:t>nur</w:t>
      </w:r>
      <w:r w:rsidR="003C2D76">
        <w:t xml:space="preserve"> </w:t>
      </w:r>
      <w:r>
        <w:t>in</w:t>
      </w:r>
      <w:r w:rsidR="003C2D76">
        <w:t xml:space="preserve"> </w:t>
      </w:r>
      <w:r>
        <w:t>ihrem</w:t>
      </w:r>
      <w:r w:rsidR="003C2D76">
        <w:t xml:space="preserve"> </w:t>
      </w:r>
      <w:r>
        <w:t>eigenen</w:t>
      </w:r>
      <w:r w:rsidR="003C2D76">
        <w:t xml:space="preserve"> </w:t>
      </w:r>
      <w:r>
        <w:t>Lichte</w:t>
      </w:r>
      <w:r w:rsidR="003C2D76">
        <w:t xml:space="preserve"> </w:t>
      </w:r>
      <w:r>
        <w:t>gesehen</w:t>
      </w:r>
      <w:r w:rsidR="003C2D76">
        <w:t xml:space="preserve"> </w:t>
      </w:r>
      <w:r>
        <w:t>werden,</w:t>
      </w:r>
      <w:r w:rsidR="003C2D76">
        <w:t xml:space="preserve"> </w:t>
      </w:r>
      <w:r>
        <w:t>wie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Natur,</w:t>
      </w:r>
      <w:r w:rsidR="003C2D76">
        <w:t xml:space="preserve"> </w:t>
      </w:r>
      <w:r>
        <w:t>so</w:t>
      </w:r>
      <w:r w:rsidR="003C2D76">
        <w:t xml:space="preserve"> </w:t>
      </w:r>
      <w:r>
        <w:t>in</w:t>
      </w:r>
      <w:r w:rsidR="003C2D76">
        <w:t xml:space="preserve"> </w:t>
      </w:r>
      <w:r>
        <w:t>der</w:t>
      </w:r>
      <w:r w:rsidR="003C2D76">
        <w:t xml:space="preserve"> </w:t>
      </w:r>
      <w:r>
        <w:t>Gnade;</w:t>
      </w:r>
      <w:r w:rsidR="003C2D76">
        <w:t xml:space="preserve"> </w:t>
      </w:r>
      <w:r>
        <w:t>die</w:t>
      </w:r>
      <w:r w:rsidR="003C2D76">
        <w:t xml:space="preserve"> </w:t>
      </w:r>
      <w:r>
        <w:t>Augen</w:t>
      </w:r>
      <w:r w:rsidR="003C2D76">
        <w:t xml:space="preserve"> </w:t>
      </w:r>
      <w:r>
        <w:t>allein</w:t>
      </w:r>
      <w:r w:rsidR="003C2D76">
        <w:t xml:space="preserve"> </w:t>
      </w:r>
      <w:r>
        <w:t>helfen</w:t>
      </w:r>
      <w:r w:rsidR="003C2D76">
        <w:t xml:space="preserve"> </w:t>
      </w:r>
      <w:r>
        <w:t>nicht.</w:t>
      </w:r>
      <w:r w:rsidR="003C2D76">
        <w:t xml:space="preserve"> </w:t>
      </w:r>
      <w:r>
        <w:t>Dann</w:t>
      </w:r>
      <w:r w:rsidR="003C2D76">
        <w:t xml:space="preserve"> </w:t>
      </w:r>
      <w:r>
        <w:t>wird</w:t>
      </w:r>
      <w:r w:rsidR="003C2D76">
        <w:t xml:space="preserve"> </w:t>
      </w:r>
      <w:r>
        <w:t>uns</w:t>
      </w:r>
      <w:r w:rsidR="003C2D76">
        <w:t xml:space="preserve"> </w:t>
      </w:r>
      <w:r>
        <w:t>das</w:t>
      </w:r>
      <w:r w:rsidR="003C2D76">
        <w:t xml:space="preserve"> </w:t>
      </w:r>
      <w:r>
        <w:t>tunlich</w:t>
      </w:r>
      <w:r w:rsidR="003C2D76">
        <w:t xml:space="preserve"> </w:t>
      </w:r>
      <w:r>
        <w:t>werden,</w:t>
      </w:r>
      <w:r w:rsidR="003C2D76">
        <w:t xml:space="preserve"> </w:t>
      </w:r>
      <w:r>
        <w:t>was</w:t>
      </w:r>
      <w:r w:rsidR="003C2D76">
        <w:t xml:space="preserve"> </w:t>
      </w:r>
      <w:r>
        <w:t>der</w:t>
      </w:r>
      <w:r w:rsidR="003C2D76">
        <w:t xml:space="preserve"> </w:t>
      </w:r>
      <w:r>
        <w:t>Psalmist</w:t>
      </w:r>
      <w:r w:rsidR="003C2D76">
        <w:t xml:space="preserve"> </w:t>
      </w:r>
      <w:r>
        <w:t>hinzusetzt:</w:t>
      </w:r>
      <w:r w:rsidR="003C2D76">
        <w:t xml:space="preserve"> </w:t>
      </w:r>
      <w:r>
        <w:t>Die</w:t>
      </w:r>
      <w:r w:rsidR="003C2D76">
        <w:t xml:space="preserve"> </w:t>
      </w:r>
      <w:r>
        <w:t>dir</w:t>
      </w:r>
      <w:r w:rsidR="003C2D76">
        <w:t xml:space="preserve"> </w:t>
      </w:r>
      <w:r>
        <w:t>vertrauen.</w:t>
      </w:r>
      <w:r w:rsidR="003C2D76">
        <w:t xml:space="preserve"> </w:t>
      </w:r>
      <w:r>
        <w:t>Das</w:t>
      </w:r>
      <w:r w:rsidR="003C2D76">
        <w:t xml:space="preserve"> </w:t>
      </w:r>
      <w:r>
        <w:t>Dir</w:t>
      </w:r>
      <w:r w:rsidR="003C2D76">
        <w:t xml:space="preserve"> </w:t>
      </w:r>
      <w:r>
        <w:t>steht</w:t>
      </w:r>
      <w:r w:rsidR="003C2D76">
        <w:t xml:space="preserve"> </w:t>
      </w:r>
      <w:r>
        <w:t>wohl</w:t>
      </w:r>
      <w:r w:rsidR="003C2D76">
        <w:t xml:space="preserve"> </w:t>
      </w:r>
      <w:r>
        <w:t>eigentlich</w:t>
      </w:r>
      <w:r w:rsidR="003C2D76">
        <w:t xml:space="preserve"> </w:t>
      </w:r>
      <w:r>
        <w:t>nicht</w:t>
      </w:r>
      <w:r w:rsidR="003C2D76">
        <w:t xml:space="preserve"> </w:t>
      </w:r>
      <w:r>
        <w:t>da,</w:t>
      </w:r>
      <w:r w:rsidR="003C2D76">
        <w:t xml:space="preserve"> </w:t>
      </w:r>
      <w:r>
        <w:t>versteht</w:t>
      </w:r>
      <w:r w:rsidR="003C2D76">
        <w:t xml:space="preserve"> </w:t>
      </w:r>
      <w:r>
        <w:t>sich</w:t>
      </w:r>
      <w:r w:rsidR="003C2D76">
        <w:t xml:space="preserve"> </w:t>
      </w:r>
      <w:r>
        <w:t>aber</w:t>
      </w:r>
      <w:r w:rsidR="003C2D76">
        <w:t xml:space="preserve"> </w:t>
      </w:r>
      <w:r>
        <w:t>freilich</w:t>
      </w:r>
      <w:r w:rsidR="003C2D76">
        <w:t xml:space="preserve"> </w:t>
      </w:r>
      <w:r>
        <w:t>von</w:t>
      </w:r>
      <w:r w:rsidR="003C2D76">
        <w:t xml:space="preserve"> </w:t>
      </w:r>
      <w:r>
        <w:t>selbst.</w:t>
      </w:r>
      <w:r w:rsidR="003C2D76">
        <w:t xml:space="preserve"> </w:t>
      </w:r>
      <w:r>
        <w:t>Und</w:t>
      </w:r>
      <w:r w:rsidR="003C2D76">
        <w:t xml:space="preserve"> </w:t>
      </w:r>
      <w:r>
        <w:t>wenn</w:t>
      </w:r>
      <w:r w:rsidR="003C2D76">
        <w:t xml:space="preserve"> </w:t>
      </w:r>
      <w:r>
        <w:t>wir</w:t>
      </w:r>
      <w:r w:rsidR="003C2D76">
        <w:t xml:space="preserve"> </w:t>
      </w:r>
      <w:r>
        <w:t>genau</w:t>
      </w:r>
      <w:r w:rsidR="003C2D76">
        <w:t xml:space="preserve"> </w:t>
      </w:r>
      <w:r>
        <w:t>auf</w:t>
      </w:r>
      <w:r w:rsidR="003C2D76">
        <w:t xml:space="preserve"> </w:t>
      </w:r>
      <w:r>
        <w:t>die</w:t>
      </w:r>
      <w:r w:rsidR="003C2D76">
        <w:t xml:space="preserve"> </w:t>
      </w:r>
      <w:r>
        <w:t>Bedeutung</w:t>
      </w:r>
      <w:r w:rsidR="003C2D76">
        <w:t xml:space="preserve"> </w:t>
      </w:r>
      <w:r>
        <w:t>des</w:t>
      </w:r>
      <w:r w:rsidR="003C2D76">
        <w:t xml:space="preserve"> </w:t>
      </w:r>
      <w:r>
        <w:t>Worts,</w:t>
      </w:r>
      <w:r w:rsidR="003C2D76">
        <w:t xml:space="preserve"> </w:t>
      </w:r>
      <w:r>
        <w:t>das</w:t>
      </w:r>
      <w:r w:rsidR="003C2D76">
        <w:t xml:space="preserve"> </w:t>
      </w:r>
      <w:r>
        <w:t>durch</w:t>
      </w:r>
      <w:r w:rsidR="003C2D76">
        <w:t xml:space="preserve"> </w:t>
      </w:r>
      <w:r>
        <w:t>Vertrauen</w:t>
      </w:r>
      <w:r w:rsidR="003C2D76">
        <w:t xml:space="preserve"> </w:t>
      </w:r>
      <w:r>
        <w:t>übersetzt</w:t>
      </w:r>
      <w:r w:rsidR="003C2D76">
        <w:t xml:space="preserve"> </w:t>
      </w:r>
      <w:r>
        <w:t>ist,</w:t>
      </w:r>
      <w:r w:rsidR="003C2D76">
        <w:t xml:space="preserve"> </w:t>
      </w:r>
      <w:r>
        <w:t>sehen,</w:t>
      </w:r>
      <w:r w:rsidR="003C2D76">
        <w:t xml:space="preserve"> </w:t>
      </w:r>
      <w:r>
        <w:t>so</w:t>
      </w:r>
      <w:r w:rsidR="003C2D76">
        <w:t xml:space="preserve"> </w:t>
      </w:r>
      <w:r>
        <w:t>heißt</w:t>
      </w:r>
      <w:r w:rsidR="003C2D76">
        <w:t xml:space="preserve"> </w:t>
      </w:r>
      <w:r>
        <w:t>es</w:t>
      </w:r>
      <w:r w:rsidR="003C2D76">
        <w:t xml:space="preserve"> </w:t>
      </w:r>
      <w:r>
        <w:t>doch</w:t>
      </w:r>
      <w:r w:rsidR="003C2D76">
        <w:t xml:space="preserve"> </w:t>
      </w:r>
      <w:r>
        <w:t>eigentlich:</w:t>
      </w:r>
      <w:r w:rsidR="003C2D76">
        <w:t xml:space="preserve"> </w:t>
      </w:r>
      <w:r>
        <w:t>Zuflucht</w:t>
      </w:r>
      <w:r w:rsidR="003C2D76">
        <w:t xml:space="preserve"> </w:t>
      </w:r>
      <w:r>
        <w:t>nehmen,</w:t>
      </w:r>
      <w:r w:rsidR="003C2D76">
        <w:t xml:space="preserve"> </w:t>
      </w:r>
      <w:r>
        <w:t>flüchten,</w:t>
      </w:r>
      <w:r w:rsidR="003C2D76">
        <w:t xml:space="preserve"> </w:t>
      </w:r>
      <w:r>
        <w:t>Schutz</w:t>
      </w:r>
      <w:r w:rsidR="003C2D76">
        <w:t xml:space="preserve"> </w:t>
      </w:r>
      <w:r>
        <w:t>und</w:t>
      </w:r>
      <w:r w:rsidR="003C2D76">
        <w:t xml:space="preserve"> </w:t>
      </w:r>
      <w:r>
        <w:t>Sicherheit</w:t>
      </w:r>
      <w:r w:rsidR="003C2D76">
        <w:t xml:space="preserve"> </w:t>
      </w:r>
      <w:r>
        <w:t>zu</w:t>
      </w:r>
      <w:r w:rsidR="003C2D76">
        <w:t xml:space="preserve"> </w:t>
      </w:r>
      <w:r>
        <w:t>finden,</w:t>
      </w:r>
      <w:r w:rsidR="003C2D76">
        <w:t xml:space="preserve"> </w:t>
      </w:r>
      <w:r>
        <w:t>da</w:t>
      </w:r>
      <w:r w:rsidR="003C2D76">
        <w:t xml:space="preserve"> </w:t>
      </w:r>
      <w:r>
        <w:t>das</w:t>
      </w:r>
      <w:r w:rsidR="003C2D76">
        <w:t xml:space="preserve"> </w:t>
      </w:r>
      <w:r>
        <w:t>Vertrauen</w:t>
      </w:r>
      <w:r w:rsidR="003C2D76">
        <w:t xml:space="preserve"> </w:t>
      </w:r>
      <w:r>
        <w:t>sich</w:t>
      </w:r>
      <w:r w:rsidR="003C2D76">
        <w:t xml:space="preserve"> </w:t>
      </w:r>
      <w:r>
        <w:t>mehr</w:t>
      </w:r>
      <w:r w:rsidR="003C2D76">
        <w:t xml:space="preserve"> </w:t>
      </w:r>
      <w:r>
        <w:t>auf</w:t>
      </w:r>
      <w:r w:rsidR="003C2D76">
        <w:t xml:space="preserve"> </w:t>
      </w:r>
      <w:r>
        <w:t>die</w:t>
      </w:r>
      <w:r w:rsidR="003C2D76">
        <w:t xml:space="preserve"> </w:t>
      </w:r>
      <w:r>
        <w:t>gefundene</w:t>
      </w:r>
      <w:r w:rsidR="003C2D76">
        <w:t xml:space="preserve"> </w:t>
      </w:r>
      <w:r>
        <w:t>Sicherheit</w:t>
      </w:r>
      <w:r w:rsidR="003C2D76">
        <w:t xml:space="preserve"> </w:t>
      </w:r>
      <w:r>
        <w:t>und</w:t>
      </w:r>
      <w:r w:rsidR="003C2D76">
        <w:t xml:space="preserve"> </w:t>
      </w:r>
      <w:r>
        <w:t>Schutz</w:t>
      </w:r>
      <w:r w:rsidR="003C2D76">
        <w:t xml:space="preserve"> </w:t>
      </w:r>
      <w:r>
        <w:t>bezieht.</w:t>
      </w:r>
      <w:r w:rsidR="003C2D76">
        <w:t xml:space="preserve"> </w:t>
      </w:r>
      <w:r>
        <w:t>Der</w:t>
      </w:r>
      <w:r w:rsidR="003C2D76">
        <w:t xml:space="preserve"> </w:t>
      </w:r>
      <w:r>
        <w:t>Text</w:t>
      </w:r>
      <w:r w:rsidR="003C2D76">
        <w:t xml:space="preserve"> </w:t>
      </w:r>
      <w:r>
        <w:t>läßt</w:t>
      </w:r>
      <w:r w:rsidR="003C2D76">
        <w:t xml:space="preserve"> </w:t>
      </w:r>
      <w:r>
        <w:t>sich</w:t>
      </w:r>
      <w:r w:rsidR="003C2D76">
        <w:t xml:space="preserve"> </w:t>
      </w:r>
      <w:r>
        <w:t>also</w:t>
      </w:r>
      <w:r w:rsidR="003C2D76">
        <w:t xml:space="preserve"> </w:t>
      </w:r>
      <w:r>
        <w:t>zu</w:t>
      </w:r>
      <w:r w:rsidR="003C2D76">
        <w:t xml:space="preserve"> </w:t>
      </w:r>
      <w:r>
        <w:t>den</w:t>
      </w:r>
      <w:r w:rsidR="003C2D76">
        <w:t xml:space="preserve"> </w:t>
      </w:r>
      <w:r>
        <w:t>Schwächeren</w:t>
      </w:r>
      <w:r w:rsidR="003C2D76">
        <w:t xml:space="preserve"> </w:t>
      </w:r>
      <w:r>
        <w:t>herab.</w:t>
      </w:r>
      <w:r w:rsidR="003C2D76">
        <w:t xml:space="preserve"> </w:t>
      </w:r>
      <w:r>
        <w:t>Zwar</w:t>
      </w:r>
      <w:r w:rsidR="003C2D76">
        <w:t xml:space="preserve"> </w:t>
      </w:r>
      <w:r>
        <w:t>ist</w:t>
      </w:r>
      <w:r w:rsidR="003C2D76">
        <w:t xml:space="preserve"> </w:t>
      </w:r>
      <w:r>
        <w:t>ihr</w:t>
      </w:r>
      <w:r w:rsidR="003C2D76">
        <w:t xml:space="preserve"> </w:t>
      </w:r>
      <w:r>
        <w:t>Herz</w:t>
      </w:r>
      <w:r w:rsidR="003C2D76">
        <w:t xml:space="preserve"> </w:t>
      </w:r>
      <w:r>
        <w:t>nicht</w:t>
      </w:r>
      <w:r w:rsidR="003C2D76">
        <w:t xml:space="preserve"> </w:t>
      </w:r>
      <w:r>
        <w:t>voll</w:t>
      </w:r>
      <w:r w:rsidR="003C2D76">
        <w:t xml:space="preserve"> </w:t>
      </w:r>
      <w:r>
        <w:t>beruhigenden</w:t>
      </w:r>
      <w:r w:rsidR="003C2D76">
        <w:t xml:space="preserve"> </w:t>
      </w:r>
      <w:r>
        <w:t>Vertrauens.</w:t>
      </w:r>
      <w:r w:rsidR="003C2D76">
        <w:t xml:space="preserve"> </w:t>
      </w:r>
      <w:r>
        <w:t>Aber</w:t>
      </w:r>
      <w:r w:rsidR="003C2D76">
        <w:t xml:space="preserve"> </w:t>
      </w:r>
      <w:r>
        <w:t>ihr</w:t>
      </w:r>
      <w:r w:rsidR="003C2D76">
        <w:t xml:space="preserve"> </w:t>
      </w:r>
      <w:r>
        <w:t>Druck,</w:t>
      </w:r>
      <w:r w:rsidR="003C2D76">
        <w:t xml:space="preserve"> </w:t>
      </w:r>
      <w:r>
        <w:t>ihre</w:t>
      </w:r>
      <w:r w:rsidR="003C2D76">
        <w:t xml:space="preserve"> </w:t>
      </w:r>
      <w:r>
        <w:t>Drangsal,</w:t>
      </w:r>
      <w:r w:rsidR="003C2D76">
        <w:t xml:space="preserve"> </w:t>
      </w:r>
      <w:r>
        <w:t>ihre</w:t>
      </w:r>
      <w:r w:rsidR="003C2D76">
        <w:t xml:space="preserve"> </w:t>
      </w:r>
      <w:r>
        <w:t>Anfechtungen</w:t>
      </w:r>
      <w:r w:rsidR="003C2D76">
        <w:t xml:space="preserve"> </w:t>
      </w:r>
      <w:r>
        <w:t>treiben</w:t>
      </w:r>
      <w:r w:rsidR="003C2D76">
        <w:t xml:space="preserve"> </w:t>
      </w:r>
      <w:r>
        <w:t>sie</w:t>
      </w:r>
      <w:r w:rsidR="003C2D76">
        <w:t xml:space="preserve"> </w:t>
      </w:r>
      <w:r>
        <w:t>an,</w:t>
      </w:r>
      <w:r w:rsidR="003C2D76">
        <w:t xml:space="preserve"> </w:t>
      </w:r>
      <w:r>
        <w:t>zu</w:t>
      </w:r>
      <w:r w:rsidR="003C2D76">
        <w:t xml:space="preserve"> </w:t>
      </w:r>
      <w:r>
        <w:t>flüchten.</w:t>
      </w:r>
      <w:r w:rsidR="003C2D76">
        <w:t xml:space="preserve"> </w:t>
      </w:r>
      <w:r>
        <w:t>Wohin</w:t>
      </w:r>
      <w:r w:rsidR="003C2D76">
        <w:t xml:space="preserve"> </w:t>
      </w:r>
      <w:r>
        <w:t>denn?</w:t>
      </w:r>
      <w:r w:rsidR="003C2D76">
        <w:t xml:space="preserve"> </w:t>
      </w:r>
      <w:r>
        <w:t>Herr,</w:t>
      </w:r>
      <w:r w:rsidR="003C2D76">
        <w:t xml:space="preserve"> </w:t>
      </w:r>
      <w:r>
        <w:t>wohin</w:t>
      </w:r>
      <w:r w:rsidR="003C2D76">
        <w:t xml:space="preserve"> </w:t>
      </w:r>
      <w:r>
        <w:t>sollen</w:t>
      </w:r>
      <w:r w:rsidR="003C2D76">
        <w:t xml:space="preserve"> </w:t>
      </w:r>
      <w:r>
        <w:t>wir</w:t>
      </w:r>
      <w:r w:rsidR="003C2D76">
        <w:t xml:space="preserve"> </w:t>
      </w:r>
      <w:r>
        <w:t>gehen?</w:t>
      </w:r>
      <w:r w:rsidR="003C2D76">
        <w:t xml:space="preserve"> </w:t>
      </w:r>
      <w:r>
        <w:t>Du</w:t>
      </w:r>
      <w:r w:rsidR="003C2D76">
        <w:t xml:space="preserve"> </w:t>
      </w:r>
      <w:r>
        <w:t>allein</w:t>
      </w:r>
      <w:r w:rsidR="003C2D76">
        <w:t xml:space="preserve"> </w:t>
      </w:r>
      <w:r>
        <w:t>hast</w:t>
      </w:r>
      <w:r w:rsidR="003C2D76">
        <w:t xml:space="preserve"> </w:t>
      </w:r>
      <w:r>
        <w:t>Worte</w:t>
      </w:r>
      <w:r w:rsidR="003C2D76">
        <w:t xml:space="preserve"> </w:t>
      </w:r>
      <w:r>
        <w:t>des</w:t>
      </w:r>
      <w:r w:rsidR="003C2D76">
        <w:t xml:space="preserve"> </w:t>
      </w:r>
      <w:r>
        <w:t>ewigen</w:t>
      </w:r>
      <w:r w:rsidR="003C2D76">
        <w:t xml:space="preserve"> </w:t>
      </w:r>
      <w:r>
        <w:t>Lebens.</w:t>
      </w:r>
      <w:r w:rsidR="003C2D76">
        <w:t xml:space="preserve"> </w:t>
      </w:r>
      <w:r>
        <w:t>Siehe,</w:t>
      </w:r>
      <w:r w:rsidR="003C2D76">
        <w:t xml:space="preserve"> </w:t>
      </w:r>
      <w:r>
        <w:t>wir</w:t>
      </w:r>
      <w:r w:rsidR="003C2D76">
        <w:t xml:space="preserve"> </w:t>
      </w:r>
      <w:r>
        <w:t>kommen</w:t>
      </w:r>
      <w:r w:rsidR="003C2D76">
        <w:t xml:space="preserve"> </w:t>
      </w:r>
      <w:r>
        <w:t>zu</w:t>
      </w:r>
      <w:r w:rsidR="003C2D76">
        <w:t xml:space="preserve"> </w:t>
      </w:r>
      <w:r>
        <w:t>Dir.</w:t>
      </w:r>
      <w:r w:rsidR="003C2D76">
        <w:t xml:space="preserve"> </w:t>
      </w:r>
      <w:r>
        <w:t>Kommt,</w:t>
      </w:r>
      <w:r w:rsidR="003C2D76">
        <w:t xml:space="preserve"> </w:t>
      </w:r>
      <w:r>
        <w:t>wir</w:t>
      </w:r>
      <w:r w:rsidR="003C2D76">
        <w:t xml:space="preserve"> </w:t>
      </w:r>
      <w:r>
        <w:t>wollen</w:t>
      </w:r>
      <w:r w:rsidR="003C2D76">
        <w:t xml:space="preserve"> </w:t>
      </w:r>
      <w:r>
        <w:t>zum</w:t>
      </w:r>
      <w:r w:rsidR="003C2D76">
        <w:t xml:space="preserve"> </w:t>
      </w:r>
      <w:r>
        <w:t>Herrn.</w:t>
      </w:r>
      <w:r w:rsidR="003C2D76">
        <w:t xml:space="preserve"> </w:t>
      </w:r>
      <w:r>
        <w:t>Er</w:t>
      </w:r>
      <w:r w:rsidR="003C2D76">
        <w:t xml:space="preserve"> </w:t>
      </w:r>
      <w:r>
        <w:t>hat</w:t>
      </w:r>
      <w:r w:rsidR="003C2D76">
        <w:t xml:space="preserve"> </w:t>
      </w:r>
      <w:r>
        <w:t>uns</w:t>
      </w:r>
      <w:r w:rsidR="003C2D76">
        <w:t xml:space="preserve"> </w:t>
      </w:r>
      <w:r>
        <w:t>zerrissen,</w:t>
      </w:r>
      <w:r w:rsidR="003C2D76">
        <w:t xml:space="preserve"> </w:t>
      </w:r>
      <w:r>
        <w:t>er</w:t>
      </w:r>
      <w:r w:rsidR="003C2D76">
        <w:t xml:space="preserve"> </w:t>
      </w:r>
      <w:r>
        <w:t>wird</w:t>
      </w:r>
      <w:r w:rsidR="003C2D76">
        <w:t xml:space="preserve"> </w:t>
      </w:r>
      <w:r>
        <w:t>uns</w:t>
      </w:r>
      <w:r w:rsidR="003C2D76">
        <w:t xml:space="preserve"> </w:t>
      </w:r>
      <w:r>
        <w:t>auch</w:t>
      </w:r>
      <w:r w:rsidR="003C2D76">
        <w:t xml:space="preserve"> </w:t>
      </w:r>
      <w:r>
        <w:t>heilen,</w:t>
      </w:r>
      <w:r w:rsidR="003C2D76">
        <w:t xml:space="preserve"> </w:t>
      </w:r>
      <w:r>
        <w:t>er</w:t>
      </w:r>
      <w:r w:rsidR="003C2D76">
        <w:t xml:space="preserve"> </w:t>
      </w:r>
      <w:r>
        <w:t>hat</w:t>
      </w:r>
      <w:r w:rsidR="003C2D76">
        <w:t xml:space="preserve"> </w:t>
      </w:r>
      <w:r>
        <w:t>uns</w:t>
      </w:r>
      <w:r w:rsidR="003C2D76">
        <w:t xml:space="preserve"> </w:t>
      </w:r>
      <w:r>
        <w:t>geschlagen,</w:t>
      </w:r>
      <w:r w:rsidR="003C2D76">
        <w:t xml:space="preserve"> </w:t>
      </w:r>
      <w:r>
        <w:t>er</w:t>
      </w:r>
      <w:r w:rsidR="003C2D76">
        <w:t xml:space="preserve"> </w:t>
      </w:r>
      <w:r>
        <w:t>wird</w:t>
      </w:r>
      <w:r w:rsidR="003C2D76">
        <w:t xml:space="preserve"> </w:t>
      </w:r>
      <w:r>
        <w:t>uns</w:t>
      </w:r>
      <w:r w:rsidR="003C2D76">
        <w:t xml:space="preserve"> </w:t>
      </w:r>
      <w:r>
        <w:t>auch</w:t>
      </w:r>
      <w:r w:rsidR="003C2D76">
        <w:t xml:space="preserve"> </w:t>
      </w:r>
      <w:r>
        <w:t>verbinden.</w:t>
      </w:r>
      <w:r w:rsidR="003C2D76">
        <w:t xml:space="preserve"> </w:t>
      </w:r>
      <w:r>
        <w:t>O</w:t>
      </w:r>
      <w:r w:rsidR="003C2D76">
        <w:t xml:space="preserve"> </w:t>
      </w:r>
      <w:r>
        <w:t>du</w:t>
      </w:r>
      <w:r w:rsidR="003C2D76">
        <w:t xml:space="preserve"> </w:t>
      </w:r>
      <w:r>
        <w:t>Heiland</w:t>
      </w:r>
      <w:r w:rsidR="003C2D76">
        <w:t xml:space="preserve"> </w:t>
      </w:r>
      <w:r>
        <w:t>solcher</w:t>
      </w:r>
      <w:r w:rsidR="003C2D76">
        <w:t xml:space="preserve"> </w:t>
      </w:r>
      <w:r>
        <w:t>Flüchtlinge!</w:t>
      </w:r>
      <w:r w:rsidR="003C2D76">
        <w:t xml:space="preserve"> </w:t>
      </w:r>
      <w:r>
        <w:t>Ja</w:t>
      </w:r>
      <w:r w:rsidR="003C2D76">
        <w:t xml:space="preserve"> </w:t>
      </w:r>
      <w:r>
        <w:t>bei</w:t>
      </w:r>
      <w:r w:rsidR="003C2D76">
        <w:t xml:space="preserve"> </w:t>
      </w:r>
      <w:r>
        <w:t>ihm,</w:t>
      </w:r>
      <w:r w:rsidR="003C2D76">
        <w:t xml:space="preserve"> </w:t>
      </w:r>
      <w:r>
        <w:t>bei</w:t>
      </w:r>
      <w:r w:rsidR="003C2D76">
        <w:t xml:space="preserve"> </w:t>
      </w:r>
      <w:r>
        <w:t>ihm</w:t>
      </w:r>
      <w:r w:rsidR="003C2D76">
        <w:t xml:space="preserve"> </w:t>
      </w:r>
      <w:r>
        <w:t>haben</w:t>
      </w:r>
      <w:r w:rsidR="003C2D76">
        <w:t xml:space="preserve"> </w:t>
      </w:r>
      <w:r>
        <w:t>wir</w:t>
      </w:r>
      <w:r w:rsidR="003C2D76">
        <w:t xml:space="preserve"> </w:t>
      </w:r>
      <w:r>
        <w:t>Zuflucht.</w:t>
      </w:r>
      <w:r w:rsidR="003C2D76">
        <w:t xml:space="preserve"> </w:t>
      </w:r>
      <w:r>
        <w:t>Dahin</w:t>
      </w:r>
      <w:r w:rsidR="003C2D76">
        <w:t xml:space="preserve"> </w:t>
      </w:r>
      <w:r>
        <w:t>soll</w:t>
      </w:r>
      <w:r w:rsidR="003C2D76">
        <w:t xml:space="preserve"> </w:t>
      </w:r>
      <w:r>
        <w:t>jegliche</w:t>
      </w:r>
      <w:r w:rsidR="003C2D76">
        <w:t xml:space="preserve"> </w:t>
      </w:r>
      <w:r>
        <w:t>Not,</w:t>
      </w:r>
      <w:r w:rsidR="003C2D76">
        <w:t xml:space="preserve"> </w:t>
      </w:r>
      <w:r>
        <w:t>auch</w:t>
      </w:r>
      <w:r w:rsidR="003C2D76">
        <w:t xml:space="preserve"> </w:t>
      </w:r>
      <w:r>
        <w:t>die</w:t>
      </w:r>
      <w:r w:rsidR="003C2D76">
        <w:t xml:space="preserve"> </w:t>
      </w:r>
      <w:r>
        <w:t>Sündennot,</w:t>
      </w:r>
      <w:r w:rsidR="003C2D76">
        <w:t xml:space="preserve"> </w:t>
      </w:r>
      <w:r>
        <w:t>auch</w:t>
      </w:r>
      <w:r w:rsidR="003C2D76">
        <w:t xml:space="preserve"> </w:t>
      </w:r>
      <w:r>
        <w:t>die</w:t>
      </w:r>
      <w:r w:rsidR="003C2D76">
        <w:t xml:space="preserve"> </w:t>
      </w:r>
      <w:r>
        <w:t>Not</w:t>
      </w:r>
      <w:r w:rsidR="003C2D76">
        <w:t xml:space="preserve"> </w:t>
      </w:r>
      <w:r>
        <w:t>des</w:t>
      </w:r>
      <w:r w:rsidR="003C2D76">
        <w:t xml:space="preserve"> </w:t>
      </w:r>
      <w:r>
        <w:t>Unglaubens,</w:t>
      </w:r>
      <w:r w:rsidR="003C2D76">
        <w:t xml:space="preserve"> </w:t>
      </w:r>
      <w:r>
        <w:t>die</w:t>
      </w:r>
      <w:r w:rsidR="003C2D76">
        <w:t xml:space="preserve"> </w:t>
      </w:r>
      <w:r>
        <w:t>Not</w:t>
      </w:r>
      <w:r w:rsidR="003C2D76">
        <w:t xml:space="preserve"> </w:t>
      </w:r>
      <w:r>
        <w:t>der</w:t>
      </w:r>
      <w:r w:rsidR="003C2D76">
        <w:t xml:space="preserve"> </w:t>
      </w:r>
      <w:r>
        <w:t>Zweifel</w:t>
      </w:r>
      <w:r w:rsidR="003C2D76">
        <w:t xml:space="preserve"> </w:t>
      </w:r>
      <w:r>
        <w:t>uns</w:t>
      </w:r>
      <w:r w:rsidR="003C2D76">
        <w:t xml:space="preserve"> </w:t>
      </w:r>
      <w:r>
        <w:t>treiben,</w:t>
      </w:r>
      <w:r w:rsidR="003C2D76">
        <w:t xml:space="preserve"> </w:t>
      </w:r>
      <w:r>
        <w:t>wie</w:t>
      </w:r>
      <w:r w:rsidR="003C2D76">
        <w:t xml:space="preserve"> </w:t>
      </w:r>
      <w:r>
        <w:t>sie</w:t>
      </w:r>
      <w:r w:rsidR="003C2D76">
        <w:t xml:space="preserve"> </w:t>
      </w:r>
      <w:r>
        <w:t>die</w:t>
      </w:r>
      <w:r w:rsidR="003C2D76">
        <w:t xml:space="preserve"> </w:t>
      </w:r>
      <w:r>
        <w:t>Jünger</w:t>
      </w:r>
      <w:r w:rsidR="003C2D76">
        <w:t xml:space="preserve"> </w:t>
      </w:r>
      <w:r>
        <w:t>trieb,</w:t>
      </w:r>
      <w:r w:rsidR="003C2D76">
        <w:t xml:space="preserve"> </w:t>
      </w:r>
      <w:r>
        <w:t>daß</w:t>
      </w:r>
      <w:r w:rsidR="003C2D76">
        <w:t xml:space="preserve"> </w:t>
      </w:r>
      <w:r>
        <w:t>sie</w:t>
      </w:r>
      <w:r w:rsidR="003C2D76">
        <w:t xml:space="preserve"> </w:t>
      </w:r>
      <w:r>
        <w:t>sprachen:</w:t>
      </w:r>
      <w:r w:rsidR="003C2D76">
        <w:t xml:space="preserve"> </w:t>
      </w:r>
      <w:r>
        <w:t>Herr,</w:t>
      </w:r>
      <w:r w:rsidR="003C2D76">
        <w:t xml:space="preserve"> </w:t>
      </w:r>
      <w:r>
        <w:t>stärke</w:t>
      </w:r>
      <w:r w:rsidR="003C2D76">
        <w:t xml:space="preserve"> </w:t>
      </w:r>
      <w:r>
        <w:t>uns</w:t>
      </w:r>
      <w:r w:rsidR="003C2D76">
        <w:t xml:space="preserve"> </w:t>
      </w:r>
      <w:r>
        <w:t>den</w:t>
      </w:r>
      <w:r w:rsidR="003C2D76">
        <w:t xml:space="preserve"> </w:t>
      </w:r>
      <w:r>
        <w:t>Glauben,</w:t>
      </w:r>
      <w:r w:rsidR="003C2D76">
        <w:t xml:space="preserve"> </w:t>
      </w:r>
      <w:r>
        <w:t>wie</w:t>
      </w:r>
      <w:r w:rsidR="003C2D76">
        <w:t xml:space="preserve"> </w:t>
      </w:r>
      <w:r>
        <w:t>jener</w:t>
      </w:r>
      <w:r w:rsidR="003C2D76">
        <w:t xml:space="preserve"> </w:t>
      </w:r>
      <w:r>
        <w:t>schrie:</w:t>
      </w:r>
      <w:r w:rsidR="003C2D76">
        <w:t xml:space="preserve"> </w:t>
      </w:r>
      <w:r>
        <w:t>Komm</w:t>
      </w:r>
      <w:r w:rsidR="003C2D76">
        <w:t xml:space="preserve"> </w:t>
      </w:r>
      <w:r>
        <w:t>zu</w:t>
      </w:r>
      <w:r w:rsidR="003C2D76">
        <w:t xml:space="preserve"> </w:t>
      </w:r>
      <w:r>
        <w:t>Hülfe</w:t>
      </w:r>
      <w:r w:rsidR="003C2D76">
        <w:t xml:space="preserve"> </w:t>
      </w:r>
      <w:r>
        <w:t>meinem</w:t>
      </w:r>
      <w:r w:rsidR="003C2D76">
        <w:t xml:space="preserve"> </w:t>
      </w:r>
      <w:r>
        <w:t>Unglauben!</w:t>
      </w:r>
      <w:r w:rsidR="003C2D76">
        <w:t xml:space="preserve"> </w:t>
      </w:r>
      <w:r>
        <w:t>ist</w:t>
      </w:r>
      <w:r w:rsidR="003C2D76">
        <w:t xml:space="preserve"> </w:t>
      </w:r>
      <w:r>
        <w:t>es</w:t>
      </w:r>
      <w:r w:rsidR="003C2D76">
        <w:t xml:space="preserve"> </w:t>
      </w:r>
      <w:r>
        <w:t>denn</w:t>
      </w:r>
      <w:r w:rsidR="003C2D76">
        <w:t xml:space="preserve"> </w:t>
      </w:r>
      <w:r>
        <w:t>eine</w:t>
      </w:r>
      <w:r w:rsidR="003C2D76">
        <w:t xml:space="preserve"> </w:t>
      </w:r>
      <w:r>
        <w:t>wunderliche</w:t>
      </w:r>
      <w:r w:rsidR="003C2D76">
        <w:t xml:space="preserve"> </w:t>
      </w:r>
      <w:r>
        <w:t>Güte,</w:t>
      </w:r>
      <w:r w:rsidR="003C2D76">
        <w:t xml:space="preserve"> </w:t>
      </w:r>
      <w:r>
        <w:t>so</w:t>
      </w:r>
      <w:r w:rsidR="003C2D76">
        <w:t xml:space="preserve"> </w:t>
      </w:r>
      <w:r>
        <w:t>ist</w:t>
      </w:r>
      <w:r w:rsidR="003C2D76">
        <w:t xml:space="preserve"> </w:t>
      </w:r>
      <w:r>
        <w:t>es</w:t>
      </w:r>
      <w:r w:rsidR="003C2D76">
        <w:t xml:space="preserve"> </w:t>
      </w:r>
      <w:r>
        <w:t>doch</w:t>
      </w:r>
      <w:r w:rsidR="003C2D76">
        <w:t xml:space="preserve"> </w:t>
      </w:r>
      <w:r>
        <w:t>eine</w:t>
      </w:r>
      <w:r w:rsidR="003C2D76">
        <w:t xml:space="preserve"> </w:t>
      </w:r>
      <w:r>
        <w:t>Güte,</w:t>
      </w:r>
      <w:r w:rsidR="003C2D76">
        <w:t xml:space="preserve"> </w:t>
      </w:r>
      <w:r>
        <w:t>die</w:t>
      </w:r>
      <w:r w:rsidR="003C2D76">
        <w:t xml:space="preserve"> </w:t>
      </w:r>
      <w:r>
        <w:t>Wunder</w:t>
      </w:r>
      <w:r w:rsidR="003C2D76">
        <w:t xml:space="preserve"> </w:t>
      </w:r>
      <w:r>
        <w:t>tut,</w:t>
      </w:r>
      <w:r w:rsidR="003C2D76">
        <w:t xml:space="preserve"> </w:t>
      </w:r>
      <w:r>
        <w:t>die</w:t>
      </w:r>
      <w:r w:rsidR="003C2D76">
        <w:t xml:space="preserve"> </w:t>
      </w:r>
      <w:r>
        <w:t>überschwenglich</w:t>
      </w:r>
      <w:r w:rsidR="003C2D76">
        <w:t xml:space="preserve"> </w:t>
      </w:r>
      <w:r>
        <w:t>tun.</w:t>
      </w:r>
      <w:r w:rsidR="003C2D76">
        <w:t xml:space="preserve"> </w:t>
      </w:r>
      <w:r>
        <w:t>kann,</w:t>
      </w:r>
      <w:r w:rsidR="003C2D76">
        <w:t xml:space="preserve"> </w:t>
      </w:r>
      <w:r>
        <w:t>über</w:t>
      </w:r>
      <w:r w:rsidR="003C2D76">
        <w:t xml:space="preserve"> </w:t>
      </w:r>
      <w:r>
        <w:t>Bitten</w:t>
      </w:r>
      <w:r w:rsidR="003C2D76">
        <w:t xml:space="preserve"> </w:t>
      </w:r>
      <w:r>
        <w:t>und</w:t>
      </w:r>
      <w:r w:rsidR="003C2D76">
        <w:t xml:space="preserve"> </w:t>
      </w:r>
      <w:r>
        <w:t>Verstehen.</w:t>
      </w:r>
      <w:r w:rsidR="003C2D76">
        <w:t xml:space="preserve"> </w:t>
      </w:r>
      <w:r>
        <w:t>So</w:t>
      </w:r>
      <w:r w:rsidR="003C2D76">
        <w:t xml:space="preserve"> </w:t>
      </w:r>
      <w:r>
        <w:t>beweise</w:t>
      </w:r>
      <w:r w:rsidR="003C2D76">
        <w:t xml:space="preserve"> </w:t>
      </w:r>
      <w:r>
        <w:t>dann</w:t>
      </w:r>
      <w:r w:rsidR="003C2D76">
        <w:t xml:space="preserve"> </w:t>
      </w:r>
      <w:r>
        <w:t>deine</w:t>
      </w:r>
      <w:r w:rsidR="003C2D76">
        <w:t xml:space="preserve"> </w:t>
      </w:r>
      <w:r>
        <w:t>wunderliche</w:t>
      </w:r>
      <w:r w:rsidR="003C2D76">
        <w:t xml:space="preserve"> </w:t>
      </w:r>
      <w:r>
        <w:t>Güte</w:t>
      </w:r>
      <w:r w:rsidR="003C2D76">
        <w:t xml:space="preserve"> </w:t>
      </w:r>
      <w:r>
        <w:t>an</w:t>
      </w:r>
      <w:r w:rsidR="003C2D76">
        <w:t xml:space="preserve"> </w:t>
      </w:r>
      <w:r>
        <w:t>uns,</w:t>
      </w:r>
      <w:r w:rsidR="003C2D76">
        <w:t xml:space="preserve"> </w:t>
      </w:r>
      <w:r>
        <w:t>du</w:t>
      </w:r>
      <w:r w:rsidR="003C2D76">
        <w:t xml:space="preserve"> </w:t>
      </w:r>
      <w:r>
        <w:t>Heiland</w:t>
      </w:r>
      <w:r w:rsidR="003C2D76">
        <w:t xml:space="preserve"> </w:t>
      </w:r>
      <w:r>
        <w:t>derer,</w:t>
      </w:r>
      <w:r w:rsidR="003C2D76">
        <w:t xml:space="preserve"> </w:t>
      </w:r>
      <w:r>
        <w:t>die</w:t>
      </w:r>
      <w:r w:rsidR="003C2D76">
        <w:t xml:space="preserve"> </w:t>
      </w:r>
      <w:r>
        <w:t>dir</w:t>
      </w:r>
      <w:r w:rsidR="003C2D76">
        <w:t xml:space="preserve"> </w:t>
      </w:r>
      <w:r>
        <w:t>vertrauen!</w:t>
      </w:r>
      <w:r w:rsidR="003C2D76">
        <w:t xml:space="preserve"> </w:t>
      </w:r>
      <w:r>
        <w:t>Amen.</w:t>
      </w:r>
      <w:r w:rsidR="003C2D76">
        <w:t xml:space="preserve"> </w:t>
      </w:r>
    </w:p>
    <w:p w14:paraId="291C56D8" w14:textId="77777777" w:rsidR="0022039F" w:rsidRDefault="0022039F" w:rsidP="0022039F"/>
    <w:p w14:paraId="3F3C690C" w14:textId="77777777" w:rsidR="00D5498D" w:rsidRPr="00D5498D" w:rsidRDefault="007166CE" w:rsidP="008E63BE">
      <w:pPr>
        <w:pStyle w:val="berschrift1"/>
      </w:pPr>
      <w:r>
        <w:br w:type="page"/>
      </w:r>
      <w:r w:rsidR="00D5498D" w:rsidRPr="00D5498D">
        <w:lastRenderedPageBreak/>
        <w:t>Quellen:</w:t>
      </w:r>
    </w:p>
    <w:p w14:paraId="0B96BD44" w14:textId="3647DBCD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Sämtliche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Texte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hyperlink r:id="rId7" w:history="1">
        <w:r w:rsidRPr="00D5498D">
          <w:rPr>
            <w:rFonts w:eastAsia="Times New Roman"/>
            <w:color w:val="0000FF"/>
            <w:szCs w:val="24"/>
            <w:u w:val="single"/>
            <w:lang w:eastAsia="de-DE"/>
          </w:rPr>
          <w:t>Glaubensstimme</w:t>
        </w:r>
      </w:hyperlink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entnommen.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Hier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zumeist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auch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Quellangaben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finden.</w:t>
      </w:r>
    </w:p>
    <w:p w14:paraId="30E78D41" w14:textId="77777777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____----____----____----____----____----____----____----</w:t>
      </w:r>
    </w:p>
    <w:p w14:paraId="3E22CF41" w14:textId="6BDE76E4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Glaubensstimme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herausgegeben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dürfen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weitergegeben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werden.</w:t>
      </w:r>
    </w:p>
    <w:p w14:paraId="5875C5E1" w14:textId="7CB67B37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Diese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nicht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Verkauf,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sondern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Weitergabe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gedacht.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Es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kommt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jedoch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immer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wieder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Fragen,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ob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man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unterstützen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kann.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Glücklicherweise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Situation,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dass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durch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meine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unabhängig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bin.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Daher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bitte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darum,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Spenden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Deutsche</w:t>
      </w:r>
      <w:r w:rsidR="003C2D76">
        <w:rPr>
          <w:rFonts w:eastAsia="Times New Roman"/>
          <w:b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Missionsgesellschaft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senden.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Wenn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Ihr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noch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persönlichen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Gefallen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tun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wollt,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schreibt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Verwendungszweck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„Arbeit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Haupt“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dabei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–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ist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Schulkamerad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von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gewesen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arbeitet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Missionar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Spanien.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</w:p>
    <w:p w14:paraId="39353DB4" w14:textId="536BD3C0" w:rsidR="00D5498D" w:rsidRDefault="008E63BE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>
        <w:rPr>
          <w:rFonts w:eastAsia="Times New Roman"/>
          <w:color w:val="000000"/>
          <w:szCs w:val="24"/>
          <w:lang w:eastAsia="de-DE"/>
        </w:rPr>
        <w:t>Spendenkonto: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IBAN:</w:t>
      </w:r>
      <w:r w:rsidR="003C2D76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DE02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6729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2200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0000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2692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04,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br/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BIC:</w:t>
      </w:r>
      <w:r w:rsidR="003C2D76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GENODE61WIE</w:t>
      </w:r>
    </w:p>
    <w:p w14:paraId="4A8CEA9F" w14:textId="09620400" w:rsidR="00082307" w:rsidRPr="00082307" w:rsidRDefault="00082307" w:rsidP="00082307">
      <w:pPr>
        <w:spacing w:before="100" w:beforeAutospacing="1" w:after="0" w:line="240" w:lineRule="auto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Alternativ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bitte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darum,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die</w:t>
      </w:r>
      <w:r w:rsidR="003C2D7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Arbeit</w:t>
      </w:r>
      <w:r w:rsidR="003C2D7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der</w:t>
      </w:r>
      <w:r w:rsidR="003C2D7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Landeskirchlichen</w:t>
      </w:r>
      <w:r w:rsidR="003C2D7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Gemeinschaft</w:t>
      </w:r>
      <w:r w:rsidR="003C2D7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Schlossplatz</w:t>
      </w:r>
      <w:r w:rsidR="003C2D7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9</w:t>
      </w:r>
      <w:r w:rsidR="003C2D7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in</w:t>
      </w:r>
      <w:r w:rsidR="003C2D7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Schwetzingen</w:t>
      </w:r>
      <w:r w:rsidR="003C2D7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zu</w:t>
      </w:r>
      <w:r w:rsidR="003C2D7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unterstützen.</w:t>
      </w:r>
      <w:r w:rsidR="003C2D76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Landeskirchliche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eine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gehört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zum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Südwestdeutschen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Gemeinschaftsverband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e.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V.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(SGV)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mit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Sitz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Neustadt/Weinstraße.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SGV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freies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Werk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innerhalb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Evangelischen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Landeskirche.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gehöre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dieser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nicht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selber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an,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es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gibt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auch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keinen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Zusammenhang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zwischen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Glaubensstimme,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doch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weiß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mich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ihr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im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selben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verbunden.</w:t>
      </w:r>
    </w:p>
    <w:p w14:paraId="1B11B380" w14:textId="48B49FBD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LANDESKIRCHLICHE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9“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68723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</w:p>
    <w:p w14:paraId="111FF1E5" w14:textId="07CD6F13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Gemeinschaftspastor: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M.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Störmer,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Mannheimer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Str.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76,</w:t>
      </w:r>
      <w:r w:rsidRPr="00082307">
        <w:rPr>
          <w:rFonts w:eastAsia="Times New Roman"/>
          <w:szCs w:val="24"/>
          <w:lang w:eastAsia="de-DE"/>
        </w:rPr>
        <w:br/>
        <w:t>68723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Schwetzingen,</w:t>
      </w:r>
      <w:r w:rsidR="003C2D76">
        <w:rPr>
          <w:rFonts w:eastAsia="Times New Roman"/>
          <w:szCs w:val="24"/>
          <w:lang w:eastAsia="de-DE"/>
        </w:rPr>
        <w:t xml:space="preserve"> </w:t>
      </w:r>
    </w:p>
    <w:p w14:paraId="118FA11B" w14:textId="4E44BCFB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IBAN: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DE62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5206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0410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0007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0022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89</w:t>
      </w:r>
      <w:r w:rsidRPr="00082307">
        <w:rPr>
          <w:rFonts w:eastAsia="Times New Roman"/>
          <w:szCs w:val="24"/>
          <w:lang w:eastAsia="de-DE"/>
        </w:rPr>
        <w:br/>
        <w:t>Evangelische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Bank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eG,</w:t>
      </w:r>
      <w:r w:rsidR="003C2D76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Kassel</w:t>
      </w:r>
    </w:p>
    <w:p w14:paraId="4E244427" w14:textId="20E5ABEA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Andreas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Janssen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Im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Kreuzgewann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4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69181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Leimen</w:t>
      </w:r>
    </w:p>
    <w:p w14:paraId="6057609C" w14:textId="2E95370B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Natürlich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suche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ich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immer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noch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Leute,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Zeit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Lust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haben,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mitzuarbeiten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-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also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Interesse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hat,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melde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sich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bitte.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Meine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Email-Adresse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ist: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hyperlink r:id="rId8" w:history="1">
        <w:r w:rsidR="00381C0C" w:rsidRPr="000034D6">
          <w:rPr>
            <w:rStyle w:val="Hyperlink"/>
            <w:rFonts w:eastAsia="Times New Roman"/>
            <w:szCs w:val="24"/>
            <w:lang w:eastAsia="de-DE"/>
          </w:rPr>
          <w:t>webmaster@glaubensstimme.de</w:t>
        </w:r>
      </w:hyperlink>
      <w:r>
        <w:rPr>
          <w:rFonts w:eastAsia="Times New Roman"/>
          <w:color w:val="000000"/>
          <w:szCs w:val="24"/>
          <w:lang w:eastAsia="de-DE"/>
        </w:rPr>
        <w:t>.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Insbesondere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suche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Leute,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abschreiben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möchten,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bestehende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korrigieren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sprachlich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überarbeiten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Programmierkenntnisse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haben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Design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verschönern</w:t>
      </w:r>
      <w:r w:rsidR="003C2D76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können.</w:t>
      </w:r>
    </w:p>
    <w:p w14:paraId="132235B7" w14:textId="018351DE" w:rsidR="008E63BE" w:rsidRDefault="008E63BE">
      <w:pPr>
        <w:spacing w:after="0" w:line="240" w:lineRule="auto"/>
        <w:rPr>
          <w:rFonts w:eastAsia="Times New Roman"/>
          <w:color w:val="000000"/>
          <w:szCs w:val="24"/>
          <w:lang w:eastAsia="de-DE"/>
        </w:rPr>
      </w:pPr>
    </w:p>
    <w:sectPr w:rsidR="008E6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17C"/>
    <w:multiLevelType w:val="multilevel"/>
    <w:tmpl w:val="D8C2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58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9E"/>
    <w:rsid w:val="00082307"/>
    <w:rsid w:val="000C66E5"/>
    <w:rsid w:val="001F54C4"/>
    <w:rsid w:val="0022039F"/>
    <w:rsid w:val="00272484"/>
    <w:rsid w:val="00297F83"/>
    <w:rsid w:val="002E6D11"/>
    <w:rsid w:val="00381C0C"/>
    <w:rsid w:val="003C2D76"/>
    <w:rsid w:val="00537F59"/>
    <w:rsid w:val="005E549E"/>
    <w:rsid w:val="0067126A"/>
    <w:rsid w:val="007166CE"/>
    <w:rsid w:val="007E1779"/>
    <w:rsid w:val="00830531"/>
    <w:rsid w:val="0083667B"/>
    <w:rsid w:val="008D7463"/>
    <w:rsid w:val="008E417E"/>
    <w:rsid w:val="008E63BE"/>
    <w:rsid w:val="00A22868"/>
    <w:rsid w:val="00C35859"/>
    <w:rsid w:val="00CC4EAC"/>
    <w:rsid w:val="00D14D4F"/>
    <w:rsid w:val="00D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05BCD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30531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customStyle="1" w:styleId="level1">
    <w:name w:val="level1"/>
    <w:basedOn w:val="Standard"/>
    <w:rsid w:val="00830531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8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30531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customStyle="1" w:styleId="level1">
    <w:name w:val="level1"/>
    <w:basedOn w:val="Standard"/>
    <w:rsid w:val="00830531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8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glaubensstimm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ubensstimm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b\Documents\Benutzerdefinierte%20Office-Vorlagen\Buecher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Buecher2020.dotx</Template>
  <TotalTime>0</TotalTime>
  <Pages>13</Pages>
  <Words>6100</Words>
  <Characters>38430</Characters>
  <Application>Microsoft Office Word</Application>
  <DocSecurity>0</DocSecurity>
  <Lines>320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wunderliche Güte Gottes</vt:lpstr>
    </vt:vector>
  </TitlesOfParts>
  <Company>Glaubensstimme.de</Company>
  <LinksUpToDate>false</LinksUpToDate>
  <CharactersWithSpaces>44442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wunderliche Güte Gottes</dc:title>
  <dc:creator>Krummacher, Gottfried Daniel</dc:creator>
  <cp:lastModifiedBy>Me</cp:lastModifiedBy>
  <cp:revision>5</cp:revision>
  <cp:lastPrinted>2021-12-28T09:11:00Z</cp:lastPrinted>
  <dcterms:created xsi:type="dcterms:W3CDTF">2020-12-07T06:08:00Z</dcterms:created>
  <dcterms:modified xsi:type="dcterms:W3CDTF">2021-12-28T09:20:00Z</dcterms:modified>
  <dc:language>de</dc:language>
</cp:coreProperties>
</file>